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50" w:rsidRDefault="00BC02CF" w:rsidP="009B5E7D">
      <w:pPr>
        <w:jc w:val="center"/>
        <w:rPr>
          <w:rFonts w:ascii="Times New Roman" w:hAnsi="Times New Roman"/>
          <w:sz w:val="24"/>
          <w:szCs w:val="24"/>
        </w:rPr>
        <w:sectPr w:rsidR="00DB4950" w:rsidSect="00BC02CF">
          <w:headerReference w:type="default" r:id="rId9"/>
          <w:type w:val="continuous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20864" cy="5938221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ПР 2018-2019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387" cy="593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425D" w:rsidRPr="00A77A3E" w:rsidRDefault="005B425D" w:rsidP="005B425D">
      <w:pPr>
        <w:jc w:val="center"/>
        <w:rPr>
          <w:rFonts w:ascii="Times New Roman" w:hAnsi="Times New Roman"/>
          <w:bCs/>
          <w:sz w:val="28"/>
          <w:szCs w:val="28"/>
        </w:rPr>
      </w:pPr>
      <w:r w:rsidRPr="00A77A3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851"/>
        <w:gridCol w:w="8462"/>
        <w:gridCol w:w="752"/>
      </w:tblGrid>
      <w:tr w:rsidR="005B425D" w:rsidRPr="00A77A3E" w:rsidTr="005947E7">
        <w:trPr>
          <w:trHeight w:val="522"/>
        </w:trPr>
        <w:tc>
          <w:tcPr>
            <w:tcW w:w="851" w:type="dxa"/>
            <w:shd w:val="clear" w:color="auto" w:fill="auto"/>
          </w:tcPr>
          <w:p w:rsidR="005B425D" w:rsidRPr="00A77A3E" w:rsidRDefault="005B425D" w:rsidP="005947E7">
            <w:pPr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5B425D" w:rsidRPr="00A77A3E" w:rsidRDefault="005B425D" w:rsidP="005947E7">
            <w:pPr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462" w:type="dxa"/>
            <w:shd w:val="clear" w:color="auto" w:fill="auto"/>
          </w:tcPr>
          <w:p w:rsidR="005B425D" w:rsidRPr="00A77A3E" w:rsidRDefault="005B425D" w:rsidP="005947E7">
            <w:pPr>
              <w:spacing w:after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>ПЕРВАЯ ЧАСТЬ</w:t>
            </w: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Целевой раздел </w:t>
            </w:r>
            <w:r w:rsidR="0019712A" w:rsidRPr="00A77A3E">
              <w:rPr>
                <w:rFonts w:ascii="Times New Roman" w:hAnsi="Times New Roman"/>
                <w:bCs/>
                <w:sz w:val="28"/>
                <w:szCs w:val="28"/>
              </w:rPr>
              <w:t xml:space="preserve">рабочей </w:t>
            </w:r>
            <w:r w:rsidR="00351661" w:rsidRPr="00A77A3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>рограммы</w:t>
            </w:r>
          </w:p>
          <w:p w:rsidR="005B425D" w:rsidRPr="00A77A3E" w:rsidRDefault="005B425D" w:rsidP="005B425D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записка. Цели и задачи. </w:t>
            </w:r>
            <w:r w:rsidR="00E30BBD" w:rsidRPr="00A77A3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752" w:type="dxa"/>
            <w:shd w:val="clear" w:color="auto" w:fill="auto"/>
          </w:tcPr>
          <w:p w:rsidR="005B425D" w:rsidRPr="00A77A3E" w:rsidRDefault="005B425D" w:rsidP="00594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5D" w:rsidRPr="00A77A3E" w:rsidTr="00381F9A">
        <w:trPr>
          <w:trHeight w:val="365"/>
        </w:trPr>
        <w:tc>
          <w:tcPr>
            <w:tcW w:w="851" w:type="dxa"/>
            <w:shd w:val="clear" w:color="auto" w:fill="auto"/>
          </w:tcPr>
          <w:p w:rsidR="005B425D" w:rsidRPr="00A77A3E" w:rsidRDefault="005B425D" w:rsidP="005947E7">
            <w:pPr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462" w:type="dxa"/>
            <w:shd w:val="clear" w:color="auto" w:fill="auto"/>
          </w:tcPr>
          <w:p w:rsidR="005B425D" w:rsidRPr="00A77A3E" w:rsidRDefault="005B425D" w:rsidP="005947E7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освоения </w:t>
            </w:r>
            <w:r w:rsidR="0019712A" w:rsidRPr="00A77A3E">
              <w:rPr>
                <w:rFonts w:ascii="Times New Roman" w:hAnsi="Times New Roman"/>
                <w:sz w:val="28"/>
                <w:szCs w:val="28"/>
              </w:rPr>
              <w:t xml:space="preserve">рабочей 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2" w:type="dxa"/>
            <w:shd w:val="clear" w:color="auto" w:fill="auto"/>
          </w:tcPr>
          <w:p w:rsidR="005B425D" w:rsidRPr="00A77A3E" w:rsidRDefault="005B425D" w:rsidP="00D15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5D" w:rsidRPr="00A77A3E" w:rsidTr="005947E7">
        <w:tc>
          <w:tcPr>
            <w:tcW w:w="851" w:type="dxa"/>
            <w:shd w:val="clear" w:color="auto" w:fill="auto"/>
          </w:tcPr>
          <w:p w:rsidR="005B425D" w:rsidRPr="00A77A3E" w:rsidRDefault="005B425D" w:rsidP="005947E7">
            <w:pPr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B425D" w:rsidRPr="00A77A3E" w:rsidRDefault="005B425D" w:rsidP="005947E7">
            <w:pPr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462" w:type="dxa"/>
            <w:shd w:val="clear" w:color="auto" w:fill="auto"/>
          </w:tcPr>
          <w:p w:rsidR="005B425D" w:rsidRPr="00A77A3E" w:rsidRDefault="005B425D" w:rsidP="005947E7">
            <w:pPr>
              <w:spacing w:after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>ВТОРАЯ</w:t>
            </w:r>
            <w:r w:rsidR="00351661" w:rsidRPr="00A77A3E">
              <w:rPr>
                <w:rFonts w:ascii="Times New Roman" w:hAnsi="Times New Roman"/>
                <w:bCs/>
                <w:sz w:val="28"/>
                <w:szCs w:val="28"/>
              </w:rPr>
              <w:t xml:space="preserve">  ЧАСТЬ </w:t>
            </w:r>
            <w:r w:rsidR="00351661" w:rsidRPr="00A77A3E">
              <w:rPr>
                <w:rFonts w:ascii="Times New Roman" w:hAnsi="Times New Roman"/>
                <w:bCs/>
                <w:sz w:val="28"/>
                <w:szCs w:val="28"/>
              </w:rPr>
              <w:br/>
              <w:t>Содержательный раздел</w:t>
            </w:r>
          </w:p>
          <w:p w:rsidR="005B425D" w:rsidRPr="00A77A3E" w:rsidRDefault="005B425D" w:rsidP="005947E7">
            <w:pPr>
              <w:spacing w:after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Содержание психолого-педагогической работы по освоению детьми </w:t>
            </w:r>
            <w:r w:rsidR="00351661" w:rsidRPr="00A7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6A7B" w:rsidRPr="00A77A3E">
              <w:rPr>
                <w:rFonts w:ascii="Times New Roman" w:hAnsi="Times New Roman"/>
                <w:sz w:val="28"/>
                <w:szCs w:val="28"/>
              </w:rPr>
              <w:t xml:space="preserve">2-3 </w:t>
            </w:r>
            <w:r w:rsidR="00351661" w:rsidRPr="00A77A3E">
              <w:rPr>
                <w:rFonts w:ascii="Times New Roman" w:hAnsi="Times New Roman"/>
                <w:sz w:val="28"/>
                <w:szCs w:val="28"/>
              </w:rPr>
              <w:t xml:space="preserve">лет 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>образовательных областей</w:t>
            </w:r>
          </w:p>
        </w:tc>
        <w:tc>
          <w:tcPr>
            <w:tcW w:w="752" w:type="dxa"/>
            <w:shd w:val="clear" w:color="auto" w:fill="auto"/>
          </w:tcPr>
          <w:p w:rsidR="005B425D" w:rsidRPr="00A77A3E" w:rsidRDefault="005B425D" w:rsidP="00594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5D" w:rsidRPr="00A77A3E" w:rsidTr="005947E7">
        <w:tc>
          <w:tcPr>
            <w:tcW w:w="851" w:type="dxa"/>
            <w:shd w:val="clear" w:color="auto" w:fill="auto"/>
          </w:tcPr>
          <w:p w:rsidR="005B425D" w:rsidRPr="00A77A3E" w:rsidRDefault="004B6FD8" w:rsidP="005947E7">
            <w:pPr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2.2</w:t>
            </w:r>
            <w:r w:rsidR="00E30BBD" w:rsidRPr="00A77A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7D4B" w:rsidRPr="00A77A3E" w:rsidRDefault="00237D4B" w:rsidP="005947E7">
            <w:pPr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462" w:type="dxa"/>
            <w:shd w:val="clear" w:color="auto" w:fill="auto"/>
          </w:tcPr>
          <w:p w:rsidR="001E3FAE" w:rsidRPr="00A77A3E" w:rsidRDefault="00DF5B53" w:rsidP="00237D4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К</w:t>
            </w:r>
            <w:r w:rsidR="005446A3" w:rsidRPr="00A77A3E">
              <w:rPr>
                <w:rFonts w:ascii="Times New Roman" w:hAnsi="Times New Roman"/>
                <w:sz w:val="28"/>
                <w:szCs w:val="28"/>
              </w:rPr>
              <w:t>алендар</w:t>
            </w:r>
            <w:r w:rsidR="005B425D" w:rsidRPr="00A77A3E">
              <w:rPr>
                <w:rFonts w:ascii="Times New Roman" w:hAnsi="Times New Roman"/>
                <w:sz w:val="28"/>
                <w:szCs w:val="28"/>
              </w:rPr>
              <w:t>но-тематическ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>ий план</w:t>
            </w:r>
            <w:r w:rsidR="00351661" w:rsidRPr="00A7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7D4B" w:rsidRPr="00A7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84A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C0384A" w:rsidRPr="00C0384A">
              <w:rPr>
                <w:rFonts w:ascii="Times New Roman" w:hAnsi="Times New Roman"/>
                <w:sz w:val="28"/>
                <w:szCs w:val="28"/>
              </w:rPr>
              <w:t>7</w:t>
            </w:r>
            <w:r w:rsidR="00C0384A">
              <w:rPr>
                <w:rFonts w:ascii="Times New Roman" w:hAnsi="Times New Roman"/>
                <w:sz w:val="28"/>
                <w:szCs w:val="28"/>
              </w:rPr>
              <w:t>-201</w:t>
            </w:r>
            <w:r w:rsidR="00C0384A" w:rsidRPr="00C0384A">
              <w:rPr>
                <w:rFonts w:ascii="Times New Roman" w:hAnsi="Times New Roman"/>
                <w:sz w:val="28"/>
                <w:szCs w:val="28"/>
              </w:rPr>
              <w:t>8</w:t>
            </w:r>
            <w:r w:rsidR="00237D4B" w:rsidRPr="00A7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7D4B" w:rsidRPr="00A77A3E">
              <w:rPr>
                <w:rFonts w:ascii="Times New Roman" w:hAnsi="Times New Roman"/>
                <w:sz w:val="28"/>
                <w:szCs w:val="28"/>
              </w:rPr>
              <w:t>уч.</w:t>
            </w:r>
            <w:r w:rsidR="00351661" w:rsidRPr="00A77A3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="00351661" w:rsidRPr="00A77A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7D4B" w:rsidRPr="00A77A3E" w:rsidRDefault="00237D4B" w:rsidP="00237D4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План работы с родителями </w:t>
            </w:r>
            <w:r w:rsidR="00C0384A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C0384A" w:rsidRPr="00C0384A">
              <w:rPr>
                <w:rFonts w:ascii="Times New Roman" w:hAnsi="Times New Roman"/>
                <w:sz w:val="28"/>
                <w:szCs w:val="28"/>
              </w:rPr>
              <w:t>7</w:t>
            </w:r>
            <w:r w:rsidR="00C0384A">
              <w:rPr>
                <w:rFonts w:ascii="Times New Roman" w:hAnsi="Times New Roman"/>
                <w:sz w:val="28"/>
                <w:szCs w:val="28"/>
              </w:rPr>
              <w:t>-201</w:t>
            </w:r>
            <w:r w:rsidR="00C0384A" w:rsidRPr="00C0384A">
              <w:rPr>
                <w:rFonts w:ascii="Times New Roman" w:hAnsi="Times New Roman"/>
                <w:sz w:val="28"/>
                <w:szCs w:val="28"/>
              </w:rPr>
              <w:t>8</w:t>
            </w:r>
            <w:r w:rsidR="001E3FAE" w:rsidRPr="00A7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3FAE" w:rsidRPr="00A77A3E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="001E3FAE" w:rsidRPr="00A77A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2" w:type="dxa"/>
            <w:shd w:val="clear" w:color="auto" w:fill="auto"/>
          </w:tcPr>
          <w:p w:rsidR="005B425D" w:rsidRPr="00A77A3E" w:rsidRDefault="005B425D" w:rsidP="00594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5D" w:rsidRPr="00A77A3E" w:rsidTr="005947E7">
        <w:tc>
          <w:tcPr>
            <w:tcW w:w="851" w:type="dxa"/>
            <w:shd w:val="clear" w:color="auto" w:fill="auto"/>
          </w:tcPr>
          <w:p w:rsidR="005B425D" w:rsidRPr="00A77A3E" w:rsidRDefault="00381F9A" w:rsidP="005947E7">
            <w:pPr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3</w:t>
            </w:r>
            <w:r w:rsidR="005B425D" w:rsidRPr="00A7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62" w:type="dxa"/>
            <w:shd w:val="clear" w:color="auto" w:fill="auto"/>
          </w:tcPr>
          <w:p w:rsidR="00351661" w:rsidRPr="00A77A3E" w:rsidRDefault="00351661" w:rsidP="005947E7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ТРЕТЬЯ ЧАСТЬ</w:t>
            </w:r>
          </w:p>
          <w:p w:rsidR="005B425D" w:rsidRPr="00A77A3E" w:rsidRDefault="00351661" w:rsidP="005947E7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 Организационный раздел</w:t>
            </w:r>
            <w:r w:rsidR="00E30BBD" w:rsidRPr="00A77A3E">
              <w:rPr>
                <w:rFonts w:ascii="Times New Roman" w:hAnsi="Times New Roman"/>
                <w:sz w:val="28"/>
                <w:szCs w:val="28"/>
              </w:rPr>
              <w:t xml:space="preserve"> рабочей программы</w:t>
            </w:r>
          </w:p>
        </w:tc>
        <w:tc>
          <w:tcPr>
            <w:tcW w:w="752" w:type="dxa"/>
            <w:shd w:val="clear" w:color="auto" w:fill="auto"/>
          </w:tcPr>
          <w:p w:rsidR="005B425D" w:rsidRPr="00A77A3E" w:rsidRDefault="005B425D" w:rsidP="00594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5D" w:rsidRPr="00A77A3E" w:rsidTr="005947E7">
        <w:tc>
          <w:tcPr>
            <w:tcW w:w="851" w:type="dxa"/>
            <w:shd w:val="clear" w:color="auto" w:fill="auto"/>
          </w:tcPr>
          <w:p w:rsidR="005B425D" w:rsidRPr="00A77A3E" w:rsidRDefault="00381F9A" w:rsidP="00381F9A">
            <w:pPr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462" w:type="dxa"/>
            <w:shd w:val="clear" w:color="auto" w:fill="auto"/>
          </w:tcPr>
          <w:p w:rsidR="00E30BBD" w:rsidRPr="00A77A3E" w:rsidRDefault="00E30BBD" w:rsidP="00E30BBD">
            <w:pPr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Организация образовательной деятельности</w:t>
            </w:r>
            <w:r w:rsidR="00985CEA" w:rsidRPr="00A7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  <w:p w:rsidR="005B425D" w:rsidRPr="00A77A3E" w:rsidRDefault="00E30BBD" w:rsidP="00E30BBD">
            <w:pPr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Режим дня</w:t>
            </w:r>
            <w:r w:rsidR="00D74066" w:rsidRPr="00A77A3E">
              <w:rPr>
                <w:rFonts w:ascii="Times New Roman" w:hAnsi="Times New Roman"/>
                <w:sz w:val="28"/>
                <w:szCs w:val="28"/>
              </w:rPr>
              <w:t>,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CEA" w:rsidRPr="00A77A3E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  <w:tc>
          <w:tcPr>
            <w:tcW w:w="752" w:type="dxa"/>
            <w:shd w:val="clear" w:color="auto" w:fill="auto"/>
          </w:tcPr>
          <w:p w:rsidR="005B425D" w:rsidRPr="00A77A3E" w:rsidRDefault="005B425D" w:rsidP="00594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5D" w:rsidRPr="00A77A3E" w:rsidTr="005947E7">
        <w:tc>
          <w:tcPr>
            <w:tcW w:w="851" w:type="dxa"/>
            <w:shd w:val="clear" w:color="auto" w:fill="auto"/>
          </w:tcPr>
          <w:p w:rsidR="005B425D" w:rsidRPr="00A77A3E" w:rsidRDefault="00E30BBD" w:rsidP="005947E7">
            <w:pPr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3.2</w:t>
            </w:r>
            <w:r w:rsidR="005B425D" w:rsidRPr="00A77A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2" w:type="dxa"/>
            <w:shd w:val="clear" w:color="auto" w:fill="auto"/>
          </w:tcPr>
          <w:p w:rsidR="005B425D" w:rsidRPr="00A77A3E" w:rsidRDefault="00E30BBD" w:rsidP="005947E7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752" w:type="dxa"/>
            <w:shd w:val="clear" w:color="auto" w:fill="auto"/>
          </w:tcPr>
          <w:p w:rsidR="005B425D" w:rsidRPr="00A77A3E" w:rsidRDefault="005B425D" w:rsidP="00594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5D" w:rsidRPr="00A77A3E" w:rsidTr="005947E7">
        <w:tc>
          <w:tcPr>
            <w:tcW w:w="851" w:type="dxa"/>
            <w:shd w:val="clear" w:color="auto" w:fill="auto"/>
          </w:tcPr>
          <w:p w:rsidR="005B425D" w:rsidRPr="00A77A3E" w:rsidRDefault="00E30BBD" w:rsidP="005947E7">
            <w:pPr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3.3</w:t>
            </w:r>
            <w:r w:rsidR="005B425D" w:rsidRPr="00A77A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2" w:type="dxa"/>
            <w:shd w:val="clear" w:color="auto" w:fill="auto"/>
          </w:tcPr>
          <w:p w:rsidR="005B425D" w:rsidRPr="00A77A3E" w:rsidRDefault="00351661" w:rsidP="005947E7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52" w:type="dxa"/>
            <w:shd w:val="clear" w:color="auto" w:fill="auto"/>
          </w:tcPr>
          <w:p w:rsidR="005B425D" w:rsidRPr="00A77A3E" w:rsidRDefault="005B425D" w:rsidP="00594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25D" w:rsidRPr="00A77A3E" w:rsidRDefault="005B425D" w:rsidP="00D15569">
      <w:pPr>
        <w:rPr>
          <w:rFonts w:ascii="Times New Roman" w:hAnsi="Times New Roman"/>
          <w:sz w:val="28"/>
          <w:szCs w:val="28"/>
        </w:rPr>
      </w:pPr>
    </w:p>
    <w:p w:rsidR="004B6FD8" w:rsidRPr="00A77A3E" w:rsidRDefault="004B6FD8" w:rsidP="00A77A3E">
      <w:pPr>
        <w:rPr>
          <w:rFonts w:ascii="Times New Roman" w:hAnsi="Times New Roman"/>
          <w:b/>
          <w:sz w:val="28"/>
          <w:szCs w:val="28"/>
        </w:rPr>
      </w:pPr>
    </w:p>
    <w:p w:rsidR="0037424F" w:rsidRPr="00A77A3E" w:rsidRDefault="007E2914" w:rsidP="00237D4B">
      <w:pPr>
        <w:jc w:val="center"/>
        <w:rPr>
          <w:rFonts w:ascii="Times New Roman" w:hAnsi="Times New Roman"/>
          <w:b/>
          <w:sz w:val="28"/>
          <w:szCs w:val="28"/>
        </w:rPr>
      </w:pPr>
      <w:r w:rsidRPr="00A77A3E">
        <w:rPr>
          <w:rFonts w:ascii="Times New Roman" w:hAnsi="Times New Roman"/>
          <w:b/>
          <w:sz w:val="28"/>
          <w:szCs w:val="28"/>
        </w:rPr>
        <w:t xml:space="preserve"> </w:t>
      </w:r>
      <w:r w:rsidR="0037424F" w:rsidRPr="00A77A3E">
        <w:rPr>
          <w:rFonts w:ascii="Times New Roman" w:hAnsi="Times New Roman"/>
          <w:b/>
          <w:sz w:val="28"/>
          <w:szCs w:val="28"/>
          <w:lang w:val="en-US"/>
        </w:rPr>
        <w:t>I</w:t>
      </w:r>
      <w:r w:rsidR="00397C85" w:rsidRPr="00A77A3E">
        <w:rPr>
          <w:rFonts w:ascii="Times New Roman" w:hAnsi="Times New Roman"/>
          <w:b/>
          <w:sz w:val="28"/>
          <w:szCs w:val="28"/>
        </w:rPr>
        <w:t xml:space="preserve"> часть</w:t>
      </w:r>
    </w:p>
    <w:p w:rsidR="0037424F" w:rsidRPr="00A77A3E" w:rsidRDefault="00237D4B" w:rsidP="007E2914">
      <w:pPr>
        <w:jc w:val="center"/>
        <w:rPr>
          <w:rFonts w:ascii="Times New Roman" w:hAnsi="Times New Roman"/>
          <w:b/>
          <w:sz w:val="28"/>
          <w:szCs w:val="28"/>
        </w:rPr>
      </w:pPr>
      <w:r w:rsidRPr="00A77A3E">
        <w:rPr>
          <w:rFonts w:ascii="Times New Roman" w:hAnsi="Times New Roman"/>
          <w:b/>
          <w:sz w:val="28"/>
          <w:szCs w:val="28"/>
        </w:rPr>
        <w:t>1.1.</w:t>
      </w:r>
      <w:r w:rsidR="00397C85" w:rsidRPr="00A77A3E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3C68E6" w:rsidRPr="00A77A3E">
        <w:rPr>
          <w:rFonts w:ascii="Times New Roman" w:hAnsi="Times New Roman"/>
          <w:b/>
          <w:sz w:val="28"/>
          <w:szCs w:val="28"/>
        </w:rPr>
        <w:t>. Цели и задачи.</w:t>
      </w:r>
    </w:p>
    <w:p w:rsidR="00976CEB" w:rsidRPr="00A77A3E" w:rsidRDefault="00976CEB" w:rsidP="00976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A3E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AD1CDC" w:rsidRPr="00A77A3E">
        <w:rPr>
          <w:rFonts w:ascii="Times New Roman" w:hAnsi="Times New Roman"/>
          <w:sz w:val="28"/>
          <w:szCs w:val="28"/>
        </w:rPr>
        <w:t>педагогов</w:t>
      </w:r>
      <w:r w:rsidR="00213B59" w:rsidRPr="00A77A3E">
        <w:rPr>
          <w:rFonts w:ascii="Times New Roman" w:hAnsi="Times New Roman"/>
          <w:sz w:val="28"/>
          <w:szCs w:val="28"/>
        </w:rPr>
        <w:t xml:space="preserve">  </w:t>
      </w:r>
      <w:r w:rsidR="00DE115E" w:rsidRPr="00A77A3E">
        <w:rPr>
          <w:rFonts w:ascii="Times New Roman" w:hAnsi="Times New Roman"/>
          <w:sz w:val="28"/>
          <w:szCs w:val="28"/>
        </w:rPr>
        <w:t xml:space="preserve">группы центра игрового развития </w:t>
      </w:r>
      <w:r w:rsidR="005A18C8" w:rsidRPr="00A77A3E">
        <w:rPr>
          <w:rFonts w:ascii="Times New Roman" w:hAnsi="Times New Roman"/>
          <w:sz w:val="28"/>
          <w:szCs w:val="28"/>
        </w:rPr>
        <w:t xml:space="preserve"> </w:t>
      </w:r>
      <w:r w:rsidR="00471251" w:rsidRPr="00A77A3E">
        <w:rPr>
          <w:rFonts w:ascii="Times New Roman" w:hAnsi="Times New Roman"/>
          <w:sz w:val="28"/>
          <w:szCs w:val="28"/>
        </w:rPr>
        <w:t xml:space="preserve">(кратковременной группы) </w:t>
      </w:r>
      <w:r w:rsidR="00AD1CDC" w:rsidRPr="00A77A3E">
        <w:rPr>
          <w:rFonts w:ascii="Times New Roman" w:hAnsi="Times New Roman"/>
          <w:sz w:val="28"/>
          <w:szCs w:val="28"/>
        </w:rPr>
        <w:t>для детей от 2 до 3</w:t>
      </w:r>
      <w:r w:rsidRPr="00A77A3E">
        <w:rPr>
          <w:rFonts w:ascii="Times New Roman" w:hAnsi="Times New Roman"/>
          <w:sz w:val="28"/>
          <w:szCs w:val="28"/>
        </w:rPr>
        <w:t xml:space="preserve"> лет </w:t>
      </w:r>
      <w:r w:rsidR="007E2914" w:rsidRPr="00A77A3E">
        <w:rPr>
          <w:rFonts w:ascii="Times New Roman" w:hAnsi="Times New Roman"/>
          <w:sz w:val="28"/>
          <w:szCs w:val="28"/>
        </w:rPr>
        <w:t xml:space="preserve"> </w:t>
      </w:r>
      <w:r w:rsidR="00C0384A">
        <w:rPr>
          <w:rFonts w:ascii="Times New Roman" w:hAnsi="Times New Roman"/>
          <w:sz w:val="28"/>
          <w:szCs w:val="28"/>
        </w:rPr>
        <w:t>на 201</w:t>
      </w:r>
      <w:r w:rsidR="0096098F" w:rsidRPr="0096098F">
        <w:rPr>
          <w:rFonts w:ascii="Times New Roman" w:hAnsi="Times New Roman"/>
          <w:sz w:val="28"/>
          <w:szCs w:val="28"/>
        </w:rPr>
        <w:t>8</w:t>
      </w:r>
      <w:r w:rsidR="00C0384A">
        <w:rPr>
          <w:rFonts w:ascii="Times New Roman" w:hAnsi="Times New Roman"/>
          <w:sz w:val="28"/>
          <w:szCs w:val="28"/>
        </w:rPr>
        <w:t>-201</w:t>
      </w:r>
      <w:r w:rsidR="0096098F" w:rsidRPr="0096098F">
        <w:rPr>
          <w:rFonts w:ascii="Times New Roman" w:hAnsi="Times New Roman"/>
          <w:sz w:val="28"/>
          <w:szCs w:val="28"/>
        </w:rPr>
        <w:t>9</w:t>
      </w:r>
      <w:r w:rsidRPr="00A77A3E">
        <w:rPr>
          <w:rFonts w:ascii="Times New Roman" w:hAnsi="Times New Roman"/>
          <w:sz w:val="28"/>
          <w:szCs w:val="28"/>
        </w:rPr>
        <w:t xml:space="preserve"> учебный год разработана в соответствии </w:t>
      </w:r>
      <w:proofErr w:type="gramStart"/>
      <w:r w:rsidRPr="00A77A3E">
        <w:rPr>
          <w:rFonts w:ascii="Times New Roman" w:hAnsi="Times New Roman"/>
          <w:sz w:val="28"/>
          <w:szCs w:val="28"/>
        </w:rPr>
        <w:t>с</w:t>
      </w:r>
      <w:proofErr w:type="gramEnd"/>
      <w:r w:rsidRPr="00A77A3E">
        <w:rPr>
          <w:rFonts w:ascii="Times New Roman" w:hAnsi="Times New Roman"/>
          <w:sz w:val="28"/>
          <w:szCs w:val="28"/>
        </w:rPr>
        <w:t>:</w:t>
      </w:r>
    </w:p>
    <w:p w:rsidR="00976CEB" w:rsidRPr="00A77A3E" w:rsidRDefault="007E2914" w:rsidP="00976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A3E">
        <w:rPr>
          <w:rFonts w:ascii="Times New Roman" w:hAnsi="Times New Roman"/>
          <w:sz w:val="28"/>
          <w:szCs w:val="28"/>
        </w:rPr>
        <w:t>-</w:t>
      </w:r>
      <w:r w:rsidR="00976CEB" w:rsidRPr="00A77A3E">
        <w:rPr>
          <w:rFonts w:ascii="Times New Roman" w:hAnsi="Times New Roman"/>
          <w:sz w:val="28"/>
          <w:szCs w:val="28"/>
        </w:rPr>
        <w:t>Основной образовательной программой дошкольного образования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Санкт-Петербурга;</w:t>
      </w:r>
    </w:p>
    <w:p w:rsidR="00976CEB" w:rsidRPr="00A77A3E" w:rsidRDefault="004B6FD8" w:rsidP="00976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A3E">
        <w:rPr>
          <w:rFonts w:ascii="Times New Roman" w:hAnsi="Times New Roman"/>
          <w:sz w:val="28"/>
          <w:szCs w:val="28"/>
        </w:rPr>
        <w:t>-</w:t>
      </w:r>
      <w:r w:rsidR="00976CEB" w:rsidRPr="00A77A3E">
        <w:rPr>
          <w:rFonts w:ascii="Times New Roman" w:hAnsi="Times New Roman"/>
          <w:sz w:val="28"/>
          <w:szCs w:val="28"/>
        </w:rPr>
        <w:t>Положением о рабочей программе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Санкт-Петербурга.</w:t>
      </w:r>
    </w:p>
    <w:p w:rsidR="00471251" w:rsidRPr="00A77A3E" w:rsidRDefault="00471251" w:rsidP="00976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A3E">
        <w:rPr>
          <w:rFonts w:ascii="Times New Roman" w:hAnsi="Times New Roman"/>
          <w:sz w:val="28"/>
          <w:szCs w:val="28"/>
        </w:rPr>
        <w:t>-Положением о центре игровой поддержки ребенка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Санкт-Петербурга;</w:t>
      </w:r>
    </w:p>
    <w:p w:rsidR="00E8056F" w:rsidRPr="00A77A3E" w:rsidRDefault="007E2914" w:rsidP="0097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7A3E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976CEB" w:rsidRPr="00A77A3E">
        <w:rPr>
          <w:rFonts w:ascii="Times New Roman" w:hAnsi="Times New Roman"/>
          <w:sz w:val="28"/>
          <w:szCs w:val="28"/>
          <w:lang w:eastAsia="ar-SA"/>
        </w:rPr>
        <w:t>Программа направлена на создание условий всестороннего развития ребенка</w:t>
      </w:r>
      <w:r w:rsidR="00207A03" w:rsidRPr="00A77A3E">
        <w:rPr>
          <w:rFonts w:ascii="Times New Roman" w:hAnsi="Times New Roman"/>
          <w:sz w:val="28"/>
          <w:szCs w:val="28"/>
          <w:lang w:eastAsia="ar-SA"/>
        </w:rPr>
        <w:t xml:space="preserve"> в возрасте от 2 до 3 лет основе современных</w:t>
      </w:r>
      <w:r w:rsidR="00E8056F" w:rsidRPr="00A77A3E">
        <w:rPr>
          <w:rFonts w:ascii="Times New Roman" w:hAnsi="Times New Roman"/>
          <w:sz w:val="28"/>
          <w:szCs w:val="28"/>
          <w:lang w:eastAsia="ar-SA"/>
        </w:rPr>
        <w:t xml:space="preserve"> методов организации игровой деятельности, использования в практике воспитания современных игровых технологий и адаптации ребенка к поступлению в ДОУ.</w:t>
      </w:r>
      <w:r w:rsidR="00207A03" w:rsidRPr="00A77A3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76CEB" w:rsidRPr="00A77A3E" w:rsidRDefault="00255DAC" w:rsidP="00976C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976CEB" w:rsidRPr="00A77A3E">
        <w:rPr>
          <w:rFonts w:ascii="Times New Roman" w:hAnsi="Times New Roman"/>
          <w:sz w:val="28"/>
          <w:szCs w:val="28"/>
          <w:lang w:eastAsia="ar-SA"/>
        </w:rPr>
        <w:t>П</w:t>
      </w:r>
      <w:r w:rsidR="00976CEB" w:rsidRPr="00A77A3E">
        <w:rPr>
          <w:rFonts w:ascii="Times New Roman" w:eastAsia="Times New Roman" w:hAnsi="Times New Roman"/>
          <w:sz w:val="28"/>
          <w:szCs w:val="28"/>
          <w:lang w:eastAsia="ru-RU"/>
        </w:rPr>
        <w:t>рограмма составлена на один учебный год с учётом интеграции образовательных областей.</w:t>
      </w:r>
    </w:p>
    <w:p w:rsidR="00976CEB" w:rsidRPr="00A77A3E" w:rsidRDefault="007E2914" w:rsidP="0097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00"/>
          <w:lang w:eastAsia="ar-SA"/>
        </w:rPr>
      </w:pPr>
      <w:r w:rsidRPr="00A77A3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976CEB" w:rsidRPr="00A77A3E">
        <w:rPr>
          <w:rFonts w:ascii="Times New Roman" w:hAnsi="Times New Roman"/>
          <w:sz w:val="28"/>
          <w:szCs w:val="28"/>
          <w:lang w:eastAsia="ar-SA"/>
        </w:rPr>
        <w:t>Реализация рабочей программы</w:t>
      </w:r>
      <w:r w:rsidR="00DE115E" w:rsidRPr="00A77A3E">
        <w:rPr>
          <w:rFonts w:ascii="Times New Roman" w:hAnsi="Times New Roman"/>
          <w:sz w:val="28"/>
          <w:szCs w:val="28"/>
          <w:lang w:eastAsia="ar-SA"/>
        </w:rPr>
        <w:t xml:space="preserve"> способствует  развитию детей раннего  возраста в совместной игровой деятельности на основе использования </w:t>
      </w:r>
      <w:r w:rsidR="00976CEB" w:rsidRPr="00A77A3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115E" w:rsidRPr="00A77A3E">
        <w:rPr>
          <w:rFonts w:ascii="Times New Roman" w:hAnsi="Times New Roman"/>
          <w:sz w:val="28"/>
          <w:szCs w:val="28"/>
          <w:lang w:eastAsia="ar-SA"/>
        </w:rPr>
        <w:t>современных игровых технологий и социальной адаптации ребенка 2-3 лет  в</w:t>
      </w:r>
      <w:r w:rsidR="006E2AA2" w:rsidRPr="00A77A3E">
        <w:rPr>
          <w:rFonts w:ascii="Times New Roman" w:hAnsi="Times New Roman"/>
          <w:sz w:val="28"/>
          <w:szCs w:val="28"/>
          <w:lang w:eastAsia="ar-SA"/>
        </w:rPr>
        <w:t xml:space="preserve"> ДОУ</w:t>
      </w:r>
      <w:r w:rsidR="00976CEB" w:rsidRPr="00A77A3E">
        <w:rPr>
          <w:rFonts w:ascii="Times New Roman" w:hAnsi="Times New Roman"/>
          <w:sz w:val="28"/>
          <w:szCs w:val="28"/>
          <w:lang w:eastAsia="ar-SA"/>
        </w:rPr>
        <w:t>.</w:t>
      </w:r>
    </w:p>
    <w:p w:rsidR="00976CEB" w:rsidRPr="00A77A3E" w:rsidRDefault="007E2914" w:rsidP="00976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7A3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976CEB" w:rsidRPr="00A77A3E">
        <w:rPr>
          <w:rFonts w:ascii="Times New Roman" w:hAnsi="Times New Roman"/>
          <w:sz w:val="28"/>
          <w:szCs w:val="28"/>
          <w:lang w:eastAsia="ar-SA"/>
        </w:rPr>
        <w:t xml:space="preserve">Содержание Программы в соответствии с требованиями ФГОС ДО включает три основных раздела - целевой, </w:t>
      </w:r>
      <w:proofErr w:type="gramStart"/>
      <w:r w:rsidR="00976CEB" w:rsidRPr="00A77A3E">
        <w:rPr>
          <w:rFonts w:ascii="Times New Roman" w:hAnsi="Times New Roman"/>
          <w:sz w:val="28"/>
          <w:szCs w:val="28"/>
          <w:lang w:eastAsia="ar-SA"/>
        </w:rPr>
        <w:t>содержательный</w:t>
      </w:r>
      <w:proofErr w:type="gramEnd"/>
      <w:r w:rsidR="00976CEB" w:rsidRPr="00A77A3E">
        <w:rPr>
          <w:rFonts w:ascii="Times New Roman" w:hAnsi="Times New Roman"/>
          <w:sz w:val="28"/>
          <w:szCs w:val="28"/>
          <w:lang w:eastAsia="ar-SA"/>
        </w:rPr>
        <w:t xml:space="preserve"> и организационный.</w:t>
      </w:r>
    </w:p>
    <w:p w:rsidR="00186B9F" w:rsidRPr="00A77A3E" w:rsidRDefault="003C68E6" w:rsidP="00186B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A3E">
        <w:rPr>
          <w:rFonts w:ascii="Times New Roman" w:hAnsi="Times New Roman"/>
          <w:sz w:val="28"/>
          <w:szCs w:val="28"/>
        </w:rPr>
        <w:t>Цели программы достигаются через решение следующих задач:</w:t>
      </w:r>
    </w:p>
    <w:p w:rsidR="00186B9F" w:rsidRPr="00A77A3E" w:rsidRDefault="00D94648" w:rsidP="00186B9F">
      <w:pPr>
        <w:numPr>
          <w:ilvl w:val="0"/>
          <w:numId w:val="2"/>
        </w:numPr>
        <w:tabs>
          <w:tab w:val="clear" w:pos="36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7A3E">
        <w:rPr>
          <w:rFonts w:ascii="Times New Roman" w:eastAsia="Times New Roman" w:hAnsi="Times New Roman"/>
          <w:sz w:val="28"/>
          <w:szCs w:val="28"/>
          <w:lang w:eastAsia="ar-SA"/>
        </w:rPr>
        <w:t>Оказание содействия</w:t>
      </w:r>
      <w:r w:rsidR="00213B59" w:rsidRPr="00A77A3E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социализации детей раннего дошкольного возраста на основе организации игровой деятельности</w:t>
      </w:r>
      <w:r w:rsidR="00186B9F" w:rsidRPr="00A77A3E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186B9F" w:rsidRPr="00A77A3E" w:rsidRDefault="00213B59" w:rsidP="00186B9F">
      <w:pPr>
        <w:numPr>
          <w:ilvl w:val="0"/>
          <w:numId w:val="2"/>
        </w:numPr>
        <w:tabs>
          <w:tab w:val="clear" w:pos="36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7A3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Обучение родителей (законных представителей) способам применения различных игровых средств обучения: организация на их основе развивающих игр и игрового взаимодействия с детьми</w:t>
      </w:r>
      <w:r w:rsidR="00186B9F" w:rsidRPr="00A77A3E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186B9F" w:rsidRPr="00A77A3E" w:rsidRDefault="00213B59" w:rsidP="00186B9F">
      <w:pPr>
        <w:numPr>
          <w:ilvl w:val="0"/>
          <w:numId w:val="2"/>
        </w:numPr>
        <w:tabs>
          <w:tab w:val="clear" w:pos="36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7A3E">
        <w:rPr>
          <w:rFonts w:ascii="Times New Roman" w:eastAsia="Times New Roman" w:hAnsi="Times New Roman"/>
          <w:sz w:val="28"/>
          <w:szCs w:val="28"/>
          <w:lang w:eastAsia="ar-SA"/>
        </w:rPr>
        <w:t>Консультирование родителей (законных представителей) по созданию развивающей среды в условиях семейного воспитания, формированию оптимального состава игровых средств обучения, правилам их выбора</w:t>
      </w:r>
      <w:r w:rsidR="0060400F" w:rsidRPr="00A77A3E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186B9F" w:rsidRPr="00A77A3E" w:rsidRDefault="0060400F" w:rsidP="00186B9F">
      <w:pPr>
        <w:numPr>
          <w:ilvl w:val="0"/>
          <w:numId w:val="2"/>
        </w:numPr>
        <w:tabs>
          <w:tab w:val="clear" w:pos="36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7A3E">
        <w:rPr>
          <w:rFonts w:ascii="Times New Roman" w:eastAsia="Times New Roman" w:hAnsi="Times New Roman"/>
          <w:sz w:val="28"/>
          <w:szCs w:val="28"/>
          <w:lang w:eastAsia="ar-SA"/>
        </w:rPr>
        <w:t>Активизация творческого потенциала личности ребенка</w:t>
      </w:r>
      <w:r w:rsidR="00186B9F" w:rsidRPr="00A77A3E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186B9F" w:rsidRPr="00A77A3E" w:rsidRDefault="0060400F" w:rsidP="00186B9F">
      <w:pPr>
        <w:numPr>
          <w:ilvl w:val="0"/>
          <w:numId w:val="2"/>
        </w:numPr>
        <w:tabs>
          <w:tab w:val="clear" w:pos="36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7A3E">
        <w:rPr>
          <w:rFonts w:ascii="Times New Roman" w:eastAsia="Times New Roman" w:hAnsi="Times New Roman"/>
          <w:sz w:val="28"/>
          <w:szCs w:val="28"/>
          <w:lang w:eastAsia="ar-SA"/>
        </w:rPr>
        <w:t>Гармонизация детско-родительских отношений</w:t>
      </w:r>
      <w:r w:rsidR="00186B9F" w:rsidRPr="00A77A3E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60400F" w:rsidRPr="00A77A3E" w:rsidRDefault="0060400F" w:rsidP="00186B9F">
      <w:pPr>
        <w:numPr>
          <w:ilvl w:val="0"/>
          <w:numId w:val="2"/>
        </w:numPr>
        <w:tabs>
          <w:tab w:val="clear" w:pos="36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77A3E">
        <w:rPr>
          <w:rFonts w:ascii="Times New Roman" w:eastAsia="Times New Roman" w:hAnsi="Times New Roman"/>
          <w:sz w:val="28"/>
          <w:szCs w:val="28"/>
          <w:lang w:eastAsia="ar-SA"/>
        </w:rPr>
        <w:t>Формирование чувства защищенности, свободы, доверия к окружающему;</w:t>
      </w:r>
    </w:p>
    <w:p w:rsidR="00186B9F" w:rsidRPr="00A77A3E" w:rsidRDefault="0060400F" w:rsidP="00186B9F">
      <w:pPr>
        <w:numPr>
          <w:ilvl w:val="0"/>
          <w:numId w:val="2"/>
        </w:numPr>
        <w:tabs>
          <w:tab w:val="clear" w:pos="36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77A3E">
        <w:rPr>
          <w:rFonts w:ascii="Times New Roman" w:eastAsia="Times New Roman" w:hAnsi="Times New Roman"/>
          <w:sz w:val="28"/>
          <w:szCs w:val="28"/>
          <w:lang w:eastAsia="ar-SA"/>
        </w:rPr>
        <w:t xml:space="preserve"> Взаимодействия с родителями (законными представителями) с целью повышения их уровня компетенции по отношению к собственным детям;</w:t>
      </w:r>
    </w:p>
    <w:p w:rsidR="0060400F" w:rsidRPr="00A77A3E" w:rsidRDefault="0060400F" w:rsidP="006E2AA2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E0574" w:rsidRPr="00A77A3E" w:rsidRDefault="004810BF" w:rsidP="006E2A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A3E">
        <w:rPr>
          <w:rFonts w:ascii="Times New Roman" w:hAnsi="Times New Roman"/>
          <w:sz w:val="28"/>
          <w:szCs w:val="28"/>
        </w:rPr>
        <w:t xml:space="preserve"> </w:t>
      </w:r>
    </w:p>
    <w:p w:rsidR="0037424F" w:rsidRPr="00A77A3E" w:rsidRDefault="00237D4B" w:rsidP="00EA6F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7A3E">
        <w:rPr>
          <w:rFonts w:ascii="Times New Roman" w:hAnsi="Times New Roman"/>
          <w:b/>
          <w:sz w:val="28"/>
          <w:szCs w:val="28"/>
        </w:rPr>
        <w:t xml:space="preserve">1.2. </w:t>
      </w:r>
      <w:r w:rsidR="004B6E7E" w:rsidRPr="00A77A3E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6E2AA2" w:rsidRPr="00A77A3E" w:rsidRDefault="006E2AA2" w:rsidP="00EA6F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0704" w:rsidRPr="00A77A3E" w:rsidRDefault="00F469B1" w:rsidP="006E2A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 – коммуникативное развитие</w:t>
      </w:r>
    </w:p>
    <w:p w:rsidR="006E2AA2" w:rsidRPr="00A77A3E" w:rsidRDefault="006E2AA2" w:rsidP="006E2A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0704" w:rsidRPr="00A77A3E" w:rsidRDefault="007B0704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Эмоционально вовлечен</w:t>
      </w:r>
      <w:r w:rsidR="00AA0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 </w:t>
      </w: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действия с игрушками и другими предметами</w:t>
      </w:r>
      <w:r w:rsidR="00A6422F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стремится проявлять настойчивость в достижении результатов своих действий.</w:t>
      </w:r>
    </w:p>
    <w:p w:rsidR="002241C3" w:rsidRPr="00A77A3E" w:rsidRDefault="002241C3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Выполняет несколько игровых действий с одним предметом и переносит знакомые действия с одного объекта на другой.</w:t>
      </w:r>
    </w:p>
    <w:p w:rsidR="00786AA1" w:rsidRPr="00A77A3E" w:rsidRDefault="00A6422F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Использует специфические культурно фиксированные предметные действия, знает назначение</w:t>
      </w:r>
      <w:r w:rsidR="00786AA1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бытовых предметов (ложки, расчёски,  карандаша и пр.) и умеет пользоваться ими. </w:t>
      </w:r>
    </w:p>
    <w:p w:rsidR="00786AA1" w:rsidRPr="00A77A3E" w:rsidRDefault="00786AA1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Владеет простей</w:t>
      </w:r>
      <w:r w:rsidR="006E2AA2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шими навыками самообслуживания.</w:t>
      </w:r>
    </w:p>
    <w:p w:rsidR="00A6422F" w:rsidRPr="00A77A3E" w:rsidRDefault="00786AA1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Стремится проявлять самостоятельность в бытов</w:t>
      </w:r>
      <w:r w:rsidR="006E2AA2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и игровом поведении.</w:t>
      </w:r>
    </w:p>
    <w:p w:rsidR="00786AA1" w:rsidRPr="00A77A3E" w:rsidRDefault="00786AA1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Проявляет навыки опрятности.</w:t>
      </w:r>
    </w:p>
    <w:p w:rsidR="00786AA1" w:rsidRPr="00A77A3E" w:rsidRDefault="00786AA1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Проявляет отрицательное отношение к грубости, жадности.</w:t>
      </w:r>
    </w:p>
    <w:p w:rsidR="00786AA1" w:rsidRPr="00A77A3E" w:rsidRDefault="00786AA1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</w:t>
      </w:r>
      <w:r w:rsidR="006E2AA2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(в семье, в группе)).</w:t>
      </w:r>
    </w:p>
    <w:p w:rsidR="002241C3" w:rsidRPr="00A77A3E" w:rsidRDefault="002241C3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 первичные представления об элементарных правилах поведения в детском саду, дома, на улице и старается соблюдать их.</w:t>
      </w:r>
    </w:p>
    <w:p w:rsidR="002241C3" w:rsidRPr="00A77A3E" w:rsidRDefault="002241C3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Стремится к общению </w:t>
      </w:r>
      <w:proofErr w:type="gramStart"/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активно подражает </w:t>
      </w:r>
      <w:r w:rsidR="006E2AA2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 в движениях и действиях.</w:t>
      </w:r>
    </w:p>
    <w:p w:rsidR="002241C3" w:rsidRPr="00A77A3E" w:rsidRDefault="002241C3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2241C3" w:rsidRPr="00A77A3E" w:rsidRDefault="002241C3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Проявляет интерес к сверстникам; наблюдает за их действиями и подражает им.</w:t>
      </w:r>
    </w:p>
    <w:p w:rsidR="002241C3" w:rsidRPr="00A77A3E" w:rsidRDefault="002241C3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Умеет играть рядом со сверстниками, не мешая им. Проявляет интерес к совместным играм небольшими группами.</w:t>
      </w:r>
    </w:p>
    <w:p w:rsidR="002241C3" w:rsidRPr="00A77A3E" w:rsidRDefault="002241C3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9B1" w:rsidRPr="00A77A3E" w:rsidRDefault="00F469B1" w:rsidP="00EA6F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Познавательное развитие</w:t>
      </w:r>
    </w:p>
    <w:p w:rsidR="000E0574" w:rsidRPr="00A77A3E" w:rsidRDefault="000E0574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69B1" w:rsidRPr="00A77A3E" w:rsidRDefault="00F469B1" w:rsidP="00EA6F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Окружающий мир</w:t>
      </w:r>
    </w:p>
    <w:p w:rsidR="001B1DA6" w:rsidRPr="00A77A3E" w:rsidRDefault="001B1DA6" w:rsidP="006E2AA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B1DA6" w:rsidRPr="00A77A3E" w:rsidRDefault="001B1DA6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Проявляет интерес к окружающему миру природы, с интересом участвует в сезонных наблюдениях.</w:t>
      </w:r>
    </w:p>
    <w:p w:rsidR="00F469B1" w:rsidRPr="00A77A3E" w:rsidRDefault="00BE5254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Различает и </w:t>
      </w: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F469B1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азывает </w:t>
      </w: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игрушки, </w:t>
      </w:r>
      <w:r w:rsidR="00F469B1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разные предметы</w:t>
      </w: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мебели</w:t>
      </w:r>
      <w:r w:rsidR="00F469B1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94C14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одежды, посуды, некоторые фрукты и овощи, виды транспорта.</w:t>
      </w:r>
    </w:p>
    <w:p w:rsidR="00F469B1" w:rsidRPr="00A77A3E" w:rsidRDefault="00394C14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Свободно ориентируется в ближайшем окружении: узнает свой дом и квартиру, детский сад, игровую комнату.</w:t>
      </w:r>
    </w:p>
    <w:p w:rsidR="00F469B1" w:rsidRPr="00A77A3E" w:rsidRDefault="00394C14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Знает имен</w:t>
      </w:r>
      <w:r w:rsidR="001B1DA6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членов своей семьи и педагогов</w:t>
      </w: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группы.</w:t>
      </w:r>
    </w:p>
    <w:p w:rsidR="00394C14" w:rsidRPr="00A77A3E" w:rsidRDefault="00394C14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взрослым заботится о живых существах: поливать комнатные растения, кормить птиц, рыб и т.д.</w:t>
      </w:r>
    </w:p>
    <w:p w:rsidR="006E2AA2" w:rsidRPr="00A77A3E" w:rsidRDefault="006E2AA2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4C14" w:rsidRPr="00A77A3E" w:rsidRDefault="00394C14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9B1" w:rsidRPr="00A77A3E" w:rsidRDefault="00F469B1" w:rsidP="00EA6F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Речевое развитие</w:t>
      </w:r>
    </w:p>
    <w:p w:rsidR="001B1DA6" w:rsidRPr="00A77A3E" w:rsidRDefault="001B1DA6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Понимает речь взрослых.</w:t>
      </w:r>
    </w:p>
    <w:p w:rsidR="00F469B1" w:rsidRPr="00A77A3E" w:rsidRDefault="00F52582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Повторяет</w:t>
      </w:r>
      <w:r w:rsidR="00E16822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взрослым слово и небольшое предложение, в том числе содержащее вопрос или вос</w:t>
      </w: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клицание.</w:t>
      </w:r>
    </w:p>
    <w:p w:rsidR="00F52582" w:rsidRPr="00A77A3E" w:rsidRDefault="00F52582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Отвечает на понятный вопрос взрослого.</w:t>
      </w:r>
    </w:p>
    <w:p w:rsidR="00F52582" w:rsidRPr="00A77A3E" w:rsidRDefault="00F52582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Делится информацией («Коля пришел»), пожаловаться на неудобство (замерз, устал) и действия сверстника (отнимает).</w:t>
      </w:r>
    </w:p>
    <w:p w:rsidR="00F52582" w:rsidRPr="00A77A3E" w:rsidRDefault="00F52582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Сопровождает речью игровые и бытовые действия.</w:t>
      </w:r>
    </w:p>
    <w:p w:rsidR="00F52582" w:rsidRPr="00A77A3E" w:rsidRDefault="00F52582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Слушает</w:t>
      </w:r>
      <w:r w:rsidR="00D20973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стихи, сказки,</w:t>
      </w: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небольшие рассказы без наглядного сопровождения.</w:t>
      </w:r>
      <w:r w:rsidR="00D20973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повторном их чтении проговаривает слова, небольшие фразы.</w:t>
      </w:r>
    </w:p>
    <w:p w:rsidR="00D20973" w:rsidRPr="00DE2452" w:rsidRDefault="00D20973" w:rsidP="00DE24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педагогом или родителем  рассматривает иллюстрации в знакомых книжках.</w:t>
      </w:r>
    </w:p>
    <w:p w:rsidR="00F52582" w:rsidRPr="00A77A3E" w:rsidRDefault="00F52582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Пользуется речью как средством общения.</w:t>
      </w:r>
    </w:p>
    <w:p w:rsidR="007E2914" w:rsidRPr="00A77A3E" w:rsidRDefault="007E2914" w:rsidP="00197F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2452" w:rsidRPr="00BC02CF" w:rsidRDefault="00DE2452" w:rsidP="00EA6F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9B1" w:rsidRPr="00A77A3E" w:rsidRDefault="00F469B1" w:rsidP="00EA6F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 – эстетическое развитие</w:t>
      </w:r>
    </w:p>
    <w:p w:rsidR="00197F94" w:rsidRPr="00A77A3E" w:rsidRDefault="00197F94" w:rsidP="00EA6F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121" w:rsidRPr="00A77A3E" w:rsidRDefault="00B63582" w:rsidP="00EA6F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Рисование</w:t>
      </w:r>
    </w:p>
    <w:p w:rsidR="000E0574" w:rsidRPr="00A77A3E" w:rsidRDefault="000E0574" w:rsidP="00EA6F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B1DA6" w:rsidRPr="00A77A3E" w:rsidRDefault="001B1DA6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Проявляет интерес к продуктивной деятельности.</w:t>
      </w:r>
    </w:p>
    <w:p w:rsidR="00197F94" w:rsidRPr="00A77A3E" w:rsidRDefault="00F469B1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="001B1DA6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Знает</w:t>
      </w:r>
      <w:r w:rsidR="00197F94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карандашами, фломастерами, красками и кистями можно рисовать; различать красный, синий, зеленый, желтый, белый, черные цвета. </w:t>
      </w:r>
      <w:proofErr w:type="gramEnd"/>
    </w:p>
    <w:p w:rsidR="00F469B1" w:rsidRPr="00A77A3E" w:rsidRDefault="001B1DA6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Радует</w:t>
      </w:r>
      <w:r w:rsidR="00197F94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своим рисункам</w:t>
      </w: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называет</w:t>
      </w:r>
      <w:r w:rsidR="00197F94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то, что на них изображено.</w:t>
      </w:r>
    </w:p>
    <w:p w:rsidR="002C1121" w:rsidRPr="00A77A3E" w:rsidRDefault="002C1121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121" w:rsidRPr="00A77A3E" w:rsidRDefault="002C1121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1121" w:rsidRPr="00A77A3E" w:rsidRDefault="00B63582" w:rsidP="00EA6F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Лепка</w:t>
      </w:r>
    </w:p>
    <w:p w:rsidR="006E2AA2" w:rsidRPr="00A77A3E" w:rsidRDefault="006E2AA2" w:rsidP="00EA6F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2617E" w:rsidRPr="00A77A3E" w:rsidRDefault="00E2617E" w:rsidP="00E2617E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Знать, что из глины</w:t>
      </w:r>
      <w:r w:rsidR="00C038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/пластилина</w:t>
      </w:r>
      <w:r w:rsidRPr="00A77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можно лепить, что она мягкая.</w:t>
      </w:r>
    </w:p>
    <w:p w:rsidR="000E0574" w:rsidRPr="00A77A3E" w:rsidRDefault="00E2617E" w:rsidP="00E2617E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Раскатывать комок глины</w:t>
      </w:r>
      <w:r w:rsidR="00C038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/пластилина</w:t>
      </w:r>
      <w:r w:rsidRPr="00A77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прямыми и круговыми движениями кистей рук, отламывать от большого комка маленькие комочки, сплющивать их ладонями; соединять концы раскатанной палочки, плотно </w:t>
      </w:r>
      <w:proofErr w:type="gramStart"/>
      <w:r w:rsidRPr="00A77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прижимая</w:t>
      </w:r>
      <w:proofErr w:type="gramEnd"/>
      <w:r w:rsidRPr="00A77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их друг к другу.</w:t>
      </w:r>
    </w:p>
    <w:p w:rsidR="00E2617E" w:rsidRPr="00A77A3E" w:rsidRDefault="00E2617E" w:rsidP="00E2617E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Лепить не сложные предметы; аккуратно пользоваться глиной</w:t>
      </w:r>
      <w:r w:rsidR="00C038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/пластилина</w:t>
      </w:r>
      <w:r w:rsidRPr="00A77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87DCA" w:rsidRPr="00A77A3E" w:rsidRDefault="00087DCA" w:rsidP="00E2617E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469B1" w:rsidRPr="00A77A3E" w:rsidRDefault="00B63582" w:rsidP="00EA6F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Музыка</w:t>
      </w:r>
    </w:p>
    <w:p w:rsidR="00087DCA" w:rsidRPr="00A77A3E" w:rsidRDefault="00087DCA" w:rsidP="00EA6F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1DA6" w:rsidRPr="00A77A3E" w:rsidRDefault="001B1DA6" w:rsidP="00087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Проявляет интерес к песням, стремится двигаться под музыку.</w:t>
      </w:r>
    </w:p>
    <w:p w:rsidR="001B1DA6" w:rsidRPr="00A77A3E" w:rsidRDefault="001B1DA6" w:rsidP="00087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Эмоционально</w:t>
      </w:r>
      <w:r w:rsidR="00AB41CA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48F7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откликается на различные произведения культуры и искусства.</w:t>
      </w:r>
    </w:p>
    <w:p w:rsidR="00F469B1" w:rsidRPr="00A77A3E" w:rsidRDefault="00087DCA" w:rsidP="00087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Узнает знакомые мелодии и р</w:t>
      </w:r>
      <w:r w:rsidR="00F469B1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азличает звуки по выс</w:t>
      </w: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оте (</w:t>
      </w:r>
      <w:proofErr w:type="gramStart"/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высокий-низкий</w:t>
      </w:r>
      <w:proofErr w:type="gramEnd"/>
      <w:r w:rsidR="00F469B1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469B1" w:rsidRPr="00A77A3E" w:rsidRDefault="00F469B1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Может </w:t>
      </w:r>
      <w:r w:rsidR="00087DCA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</w:t>
      </w:r>
      <w:proofErr w:type="gramStart"/>
      <w:r w:rsidR="00087DCA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="00087DCA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 подпевать в песне музыкальные фразы.</w:t>
      </w:r>
    </w:p>
    <w:p w:rsidR="00087DCA" w:rsidRPr="00A77A3E" w:rsidRDefault="00F469B1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Выполняет движения, отвечающие характеру музыки, </w:t>
      </w:r>
      <w:r w:rsidR="00087DCA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начинает движение с началом музыки.</w:t>
      </w:r>
    </w:p>
    <w:p w:rsidR="00087DCA" w:rsidRPr="00A77A3E" w:rsidRDefault="00F469B1" w:rsidP="00EA6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Умеет выполнять т</w:t>
      </w:r>
      <w:r w:rsidR="00087DCA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анцевальные движения: притопывание ногой, хлопок в ладоши, поворот кистями рук.</w:t>
      </w:r>
    </w:p>
    <w:p w:rsidR="00087DCA" w:rsidRPr="00A77A3E" w:rsidRDefault="00087DCA" w:rsidP="00087D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Различает и называет музыкальные инструменты: погремушки, бубен.</w:t>
      </w:r>
    </w:p>
    <w:p w:rsidR="00087DCA" w:rsidRPr="00A77A3E" w:rsidRDefault="00087DCA" w:rsidP="00087D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9B1" w:rsidRPr="00A77A3E" w:rsidRDefault="00F469B1" w:rsidP="00EA6F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Физическое развитие</w:t>
      </w:r>
    </w:p>
    <w:p w:rsidR="003C1560" w:rsidRPr="00A77A3E" w:rsidRDefault="003C1560" w:rsidP="00EA6F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7AE4" w:rsidRPr="00A77A3E" w:rsidRDefault="003C1560" w:rsidP="00BE5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ребенка развита крупная моторика, он стремится осваивать</w:t>
      </w:r>
      <w:r w:rsidR="005D7AE4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различные виды движений (бег, лазанье, перешагивание и пр.). </w:t>
      </w:r>
    </w:p>
    <w:p w:rsidR="003C1560" w:rsidRPr="00A77A3E" w:rsidRDefault="005D7AE4" w:rsidP="00BE5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интересом участвует в подвижных играх с простым содержанием, несложными движениями.</w:t>
      </w:r>
    </w:p>
    <w:p w:rsidR="00BE5254" w:rsidRPr="00A77A3E" w:rsidRDefault="005D7AE4" w:rsidP="00BE5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Умеет х</w:t>
      </w:r>
      <w:r w:rsidR="00BE5254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одить и бегать, не наталкиваясь друг на друга.</w:t>
      </w:r>
    </w:p>
    <w:p w:rsidR="00BE5254" w:rsidRPr="00A77A3E" w:rsidRDefault="005D7AE4" w:rsidP="00BE5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Прыгает</w:t>
      </w:r>
      <w:r w:rsidR="00BE5254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двух ногах на месте, с продвижением вперед и т.д.</w:t>
      </w:r>
    </w:p>
    <w:p w:rsidR="00BE5254" w:rsidRPr="00A77A3E" w:rsidRDefault="005D7AE4" w:rsidP="00BE5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Умеет бр</w:t>
      </w:r>
      <w:r w:rsidR="00BE5254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ать, держать, переносить, класть, бросать, катать мяч.</w:t>
      </w:r>
    </w:p>
    <w:p w:rsidR="00BE5254" w:rsidRPr="00A77A3E" w:rsidRDefault="005D7AE4" w:rsidP="00BE5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Умеет п</w:t>
      </w:r>
      <w:r w:rsidR="00BE5254" w:rsidRPr="00A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олзать, подлезать под натянутую веревку, перелезать через бревно, лежащее на полу.</w:t>
      </w:r>
    </w:p>
    <w:p w:rsidR="00BE5254" w:rsidRPr="00A77A3E" w:rsidRDefault="00BE5254" w:rsidP="00BE5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9B1" w:rsidRPr="00A77A3E" w:rsidRDefault="00F469B1" w:rsidP="006A2A4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056F" w:rsidRPr="00A77A3E" w:rsidRDefault="00E8056F" w:rsidP="00DD53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056F" w:rsidRPr="00A77A3E" w:rsidRDefault="00E8056F" w:rsidP="00DD53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056F" w:rsidRPr="00A77A3E" w:rsidRDefault="00E8056F" w:rsidP="00DD53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056F" w:rsidRPr="00A77A3E" w:rsidRDefault="00E8056F" w:rsidP="00DD53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056F" w:rsidRPr="00A77A3E" w:rsidRDefault="00E8056F" w:rsidP="00DD53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53E" w:rsidRDefault="005F153E" w:rsidP="00DD53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0E68" w:rsidRDefault="00640E68" w:rsidP="00DD53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0E68" w:rsidRPr="00A77A3E" w:rsidRDefault="00640E68" w:rsidP="00DD53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2D23" w:rsidRPr="00A77A3E" w:rsidRDefault="00C12D23" w:rsidP="00A77A3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5E7D" w:rsidRDefault="006A2A4A" w:rsidP="00DD53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B5E7D" w:rsidRDefault="009B5E7D" w:rsidP="00DD532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6FB" w:rsidRPr="00A77A3E" w:rsidRDefault="00595F45" w:rsidP="00DD5322">
      <w:pPr>
        <w:jc w:val="center"/>
        <w:rPr>
          <w:rFonts w:ascii="Times New Roman" w:hAnsi="Times New Roman"/>
          <w:b/>
          <w:sz w:val="28"/>
          <w:szCs w:val="28"/>
        </w:rPr>
      </w:pPr>
      <w:r w:rsidRPr="00A77A3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77A3E">
        <w:rPr>
          <w:rFonts w:ascii="Times New Roman" w:hAnsi="Times New Roman"/>
          <w:b/>
          <w:sz w:val="28"/>
          <w:szCs w:val="28"/>
        </w:rPr>
        <w:t xml:space="preserve"> часть</w:t>
      </w:r>
    </w:p>
    <w:p w:rsidR="00145BD4" w:rsidRPr="00A77A3E" w:rsidRDefault="00237D4B" w:rsidP="004879E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77A3E">
        <w:rPr>
          <w:rFonts w:ascii="Times New Roman" w:hAnsi="Times New Roman"/>
          <w:b/>
          <w:bCs/>
          <w:sz w:val="28"/>
          <w:szCs w:val="28"/>
          <w:lang w:eastAsia="ar-SA"/>
        </w:rPr>
        <w:t>2.1.</w:t>
      </w:r>
      <w:r w:rsidR="00595F45" w:rsidRPr="00A77A3E">
        <w:rPr>
          <w:rFonts w:ascii="Times New Roman" w:hAnsi="Times New Roman"/>
          <w:b/>
          <w:bCs/>
          <w:sz w:val="28"/>
          <w:szCs w:val="28"/>
          <w:lang w:eastAsia="ar-SA"/>
        </w:rPr>
        <w:t>Содержание психолого-педагогической работы</w:t>
      </w:r>
    </w:p>
    <w:p w:rsidR="00595F45" w:rsidRPr="00A77A3E" w:rsidRDefault="00595F45" w:rsidP="00595F4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77A3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по освоению детьми образовательных областей</w:t>
      </w:r>
    </w:p>
    <w:p w:rsidR="003846FB" w:rsidRPr="00A77A3E" w:rsidRDefault="003846FB" w:rsidP="004879EE">
      <w:pPr>
        <w:suppressAutoHyphens/>
        <w:overflowPunct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145BD4" w:rsidRPr="00A77A3E" w:rsidRDefault="003846FB" w:rsidP="004879E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77A3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595F45" w:rsidRPr="00A77A3E">
        <w:rPr>
          <w:rFonts w:ascii="Times New Roman" w:hAnsi="Times New Roman"/>
          <w:b/>
          <w:bCs/>
          <w:sz w:val="28"/>
          <w:szCs w:val="28"/>
          <w:lang w:eastAsia="ar-SA"/>
        </w:rPr>
        <w:t>«Социально-коммуникативное развитие»</w:t>
      </w:r>
    </w:p>
    <w:p w:rsidR="00390404" w:rsidRPr="00A77A3E" w:rsidRDefault="00390404" w:rsidP="004879E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90261" w:rsidRPr="00A77A3E" w:rsidRDefault="00084F4C" w:rsidP="004879EE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77A3E">
        <w:rPr>
          <w:rFonts w:ascii="Times New Roman" w:hAnsi="Times New Roman"/>
          <w:b/>
          <w:bCs/>
          <w:sz w:val="28"/>
          <w:szCs w:val="28"/>
          <w:lang w:eastAsia="ar-SA"/>
        </w:rPr>
        <w:t>Социализация, развитие общения, нравственное воспитание</w:t>
      </w:r>
    </w:p>
    <w:p w:rsidR="00595F45" w:rsidRPr="00A77A3E" w:rsidRDefault="00595F45" w:rsidP="00595F4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3260"/>
        <w:gridCol w:w="5387"/>
        <w:gridCol w:w="567"/>
        <w:gridCol w:w="3084"/>
      </w:tblGrid>
      <w:tr w:rsidR="00590261" w:rsidRPr="00A77A3E" w:rsidTr="008C6FF4">
        <w:tc>
          <w:tcPr>
            <w:tcW w:w="2093" w:type="dxa"/>
            <w:shd w:val="clear" w:color="auto" w:fill="auto"/>
          </w:tcPr>
          <w:p w:rsidR="00A77A3E" w:rsidRPr="00A77A3E" w:rsidRDefault="00A77A3E" w:rsidP="000D4C70">
            <w:pPr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90261" w:rsidRPr="00A77A3E" w:rsidRDefault="00590261" w:rsidP="000D4C70">
            <w:pPr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Задачи </w:t>
            </w: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Программы ДОУ</w:t>
            </w:r>
          </w:p>
        </w:tc>
        <w:tc>
          <w:tcPr>
            <w:tcW w:w="3260" w:type="dxa"/>
            <w:shd w:val="clear" w:color="auto" w:fill="auto"/>
          </w:tcPr>
          <w:p w:rsidR="00A77A3E" w:rsidRPr="00A77A3E" w:rsidRDefault="00A77A3E" w:rsidP="000D4C70">
            <w:pPr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90261" w:rsidRPr="00A77A3E" w:rsidRDefault="00590261" w:rsidP="000D4C70">
            <w:pPr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Развитие игровой </w:t>
            </w: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деятельности</w:t>
            </w:r>
          </w:p>
          <w:p w:rsidR="00590261" w:rsidRPr="00A77A3E" w:rsidRDefault="00590261" w:rsidP="000D4C70">
            <w:pPr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детей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77A3E" w:rsidRPr="00A77A3E" w:rsidRDefault="00A77A3E" w:rsidP="000D4C70">
            <w:pPr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90261" w:rsidRPr="00A77A3E" w:rsidRDefault="00590261" w:rsidP="000D4C70">
            <w:pPr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Приобщение к элементарным </w:t>
            </w: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общепринятым нормам и правилам взаимоотношения со сверстниками и взрослыми (в том числе моральным)</w:t>
            </w:r>
          </w:p>
        </w:tc>
        <w:tc>
          <w:tcPr>
            <w:tcW w:w="3084" w:type="dxa"/>
            <w:shd w:val="clear" w:color="auto" w:fill="auto"/>
          </w:tcPr>
          <w:p w:rsidR="00590261" w:rsidRPr="00A77A3E" w:rsidRDefault="00590261" w:rsidP="000D4C70">
            <w:pPr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 xml:space="preserve">Формирование гендерной, семейной, </w:t>
            </w: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гражданской принадлежности, патриотических чувств, чувства принадлежности к мировому сообществу</w:t>
            </w:r>
          </w:p>
        </w:tc>
      </w:tr>
      <w:tr w:rsidR="00590261" w:rsidRPr="00A77A3E" w:rsidTr="008C6FF4">
        <w:tc>
          <w:tcPr>
            <w:tcW w:w="2093" w:type="dxa"/>
            <w:shd w:val="clear" w:color="auto" w:fill="auto"/>
          </w:tcPr>
          <w:p w:rsidR="00590261" w:rsidRPr="00A77A3E" w:rsidRDefault="00590261" w:rsidP="000D4C70">
            <w:pPr>
              <w:suppressAutoHyphens/>
              <w:overflowPunct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590261" w:rsidRPr="00A77A3E" w:rsidRDefault="00590261" w:rsidP="00C12D2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Формировать умение спокойно вести себя в помещении и на улице: не шуметь, не бегать, выполнять просьбу взрослого.</w:t>
            </w:r>
          </w:p>
          <w:p w:rsidR="00590261" w:rsidRPr="00A77A3E" w:rsidRDefault="00590261" w:rsidP="00C12D2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90261" w:rsidRPr="00A77A3E" w:rsidRDefault="00590261" w:rsidP="00C12D2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    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90261" w:rsidRPr="00A77A3E" w:rsidRDefault="00590261" w:rsidP="00C12D2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Способствовать накоплению опыта доброжелательных взаимоотношений со сверстниками, воспитыв</w:t>
            </w:r>
            <w:r w:rsidR="00EE3EE7"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ать эмоциональную отзывчивость.</w:t>
            </w:r>
          </w:p>
          <w:p w:rsidR="00C12D23" w:rsidRPr="00A77A3E" w:rsidRDefault="00C12D23" w:rsidP="00C12D2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90261" w:rsidRPr="00A77A3E" w:rsidRDefault="00590261" w:rsidP="00C12D2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</w:t>
            </w:r>
            <w:r w:rsidR="00EE3EE7"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«пожалуйста». </w:t>
            </w:r>
          </w:p>
          <w:p w:rsidR="00C12D23" w:rsidRPr="00A77A3E" w:rsidRDefault="00C12D23" w:rsidP="00C12D2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90261" w:rsidRPr="00A77A3E" w:rsidRDefault="00590261" w:rsidP="00C12D2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Приучать детей не перебивать говорящего взрослого, формировать умение</w:t>
            </w:r>
            <w:r w:rsidR="00EE3EE7"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подождать, если взрослый занят</w:t>
            </w:r>
            <w:r w:rsidR="00C12D23"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:rsidR="00590261" w:rsidRPr="00A77A3E" w:rsidRDefault="00590261" w:rsidP="00C12D2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Формировать у каждого ребенка уверенность в том, что его, как и всех детей, любят, о нем заботятся.</w:t>
            </w:r>
          </w:p>
          <w:p w:rsidR="00590261" w:rsidRPr="00A77A3E" w:rsidRDefault="00590261" w:rsidP="00C12D2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90261" w:rsidRPr="00A77A3E" w:rsidRDefault="00590261" w:rsidP="00C12D2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Проявлять уважительное отношение к интересам ребенка, его нуждам, желаниям, возможностям.</w:t>
            </w:r>
          </w:p>
          <w:p w:rsidR="00590261" w:rsidRDefault="00590261" w:rsidP="00C12D2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Воспитывать внимательное отношение и любовь к родителям и близким людям.</w:t>
            </w:r>
          </w:p>
          <w:p w:rsidR="00A9350B" w:rsidRPr="00A77A3E" w:rsidRDefault="00A9350B" w:rsidP="00C12D2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90261" w:rsidRPr="00A77A3E" w:rsidTr="000D4C70">
        <w:tc>
          <w:tcPr>
            <w:tcW w:w="2093" w:type="dxa"/>
            <w:shd w:val="clear" w:color="auto" w:fill="auto"/>
          </w:tcPr>
          <w:p w:rsidR="00590261" w:rsidRPr="00A77A3E" w:rsidRDefault="00590261" w:rsidP="000D4C70">
            <w:pPr>
              <w:suppressAutoHyphens/>
              <w:overflowPunct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Виды деятельности</w:t>
            </w:r>
          </w:p>
        </w:tc>
        <w:tc>
          <w:tcPr>
            <w:tcW w:w="12298" w:type="dxa"/>
            <w:gridSpan w:val="4"/>
            <w:shd w:val="clear" w:color="auto" w:fill="auto"/>
          </w:tcPr>
          <w:p w:rsidR="00A77A3E" w:rsidRPr="00A77A3E" w:rsidRDefault="00A77A3E" w:rsidP="00C12D2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90261" w:rsidRPr="00A77A3E" w:rsidRDefault="00590261" w:rsidP="00C12D2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Формы организации деятельности</w:t>
            </w:r>
            <w:r w:rsidR="000D4C70"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90261" w:rsidRPr="00A77A3E" w:rsidTr="008C6FF4">
        <w:tc>
          <w:tcPr>
            <w:tcW w:w="2093" w:type="dxa"/>
            <w:shd w:val="clear" w:color="auto" w:fill="auto"/>
          </w:tcPr>
          <w:p w:rsidR="00510FED" w:rsidRPr="00A77A3E" w:rsidRDefault="00510FED" w:rsidP="000D4C70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Непрерывная образовательная</w:t>
            </w:r>
          </w:p>
          <w:p w:rsidR="00590261" w:rsidRDefault="00CC2F5B" w:rsidP="000D4C70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</w:t>
            </w:r>
            <w:r w:rsidR="005F153E" w:rsidRPr="00A77A3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еятельность</w:t>
            </w:r>
          </w:p>
          <w:p w:rsidR="00CC2F5B" w:rsidRPr="00A77A3E" w:rsidRDefault="00CC2F5B" w:rsidP="000D4C70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(НОД)</w:t>
            </w:r>
          </w:p>
        </w:tc>
        <w:tc>
          <w:tcPr>
            <w:tcW w:w="3260" w:type="dxa"/>
            <w:shd w:val="clear" w:color="auto" w:fill="auto"/>
          </w:tcPr>
          <w:p w:rsidR="000D4C70" w:rsidRPr="00A77A3E" w:rsidRDefault="005F153E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Игровые действия.</w:t>
            </w:r>
          </w:p>
          <w:p w:rsidR="005F153E" w:rsidRPr="00A77A3E" w:rsidRDefault="005F153E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Развлечения.</w:t>
            </w:r>
          </w:p>
          <w:p w:rsidR="00590261" w:rsidRPr="00A77A3E" w:rsidRDefault="005F153E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  <w:r w:rsidR="00590261"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идактические игры.</w:t>
            </w:r>
          </w:p>
          <w:p w:rsidR="00590261" w:rsidRPr="00A77A3E" w:rsidRDefault="005F153E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="00590261"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ворческие игры (сюжетно-ролевые, строительно-конструктивные, театрализованные, игры-имитации, хороводные, игры-экспериментирования с различными материалами).</w:t>
            </w:r>
            <w:proofErr w:type="gramEnd"/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Игровые упражнения.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Дидактические игры с элементами движения.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Подвижные игры.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Хороводные игры.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Игры-драматизации.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Подвижные игры имитационного характера.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66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Рассматривание и сравнение  сюжетных картинок, иллюстраций к знакомым сказкам и </w:t>
            </w:r>
            <w:proofErr w:type="spellStart"/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потешкам</w:t>
            </w:r>
            <w:proofErr w:type="spellEnd"/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,  произведений искусства.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Следование примеру взрослого в проявлении доброжелательного отношения к окружающим и в соблюдении  элементарных правил культуры поведения.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Дидактические игры.</w:t>
            </w:r>
          </w:p>
          <w:p w:rsidR="00E1323E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Творческие игры (сюжетно-ролевые, театрализованн</w:t>
            </w:r>
            <w:r w:rsidR="00E1323E"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ые, игры-имитации, хороводные).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Чтение произведений художественной литературы.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Беседы.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Наблюдения.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Решение проблемных  ситуаций.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Просмотр и обсуждение мультфильмов, видеоматериалов.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Дидактические игры.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Творческие игры (сюжетно-ролевые, театрализованные игры, игры-имитации, хороводные).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Игровые упражнения (индивидуальные,  парные, в малой группе).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потешкам</w:t>
            </w:r>
            <w:proofErr w:type="spellEnd"/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, игрушек,  произведений искусства (народного, декоративно-прикладного, изобразительного).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Просмотр и обсуждение мультфильмов, видеоматериалов.</w:t>
            </w:r>
          </w:p>
          <w:p w:rsidR="00590261" w:rsidRPr="00A77A3E" w:rsidRDefault="00590261" w:rsidP="00C12D23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90261" w:rsidRPr="00A77A3E" w:rsidRDefault="00590261" w:rsidP="00C12D23">
            <w:pPr>
              <w:keepNext/>
              <w:keepLines/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C6FF4" w:rsidRPr="00A77A3E" w:rsidRDefault="008C6FF4" w:rsidP="00A9350B">
      <w:pPr>
        <w:rPr>
          <w:rFonts w:ascii="Times New Roman" w:hAnsi="Times New Roman"/>
          <w:b/>
          <w:sz w:val="28"/>
          <w:szCs w:val="28"/>
        </w:rPr>
      </w:pPr>
    </w:p>
    <w:p w:rsidR="00F773AF" w:rsidRPr="00A77A3E" w:rsidRDefault="00925DD4" w:rsidP="00F773AF">
      <w:pPr>
        <w:jc w:val="center"/>
        <w:rPr>
          <w:rFonts w:ascii="Times New Roman" w:hAnsi="Times New Roman"/>
          <w:b/>
          <w:sz w:val="28"/>
          <w:szCs w:val="28"/>
        </w:rPr>
      </w:pPr>
      <w:r w:rsidRPr="00A77A3E">
        <w:rPr>
          <w:rFonts w:ascii="Times New Roman" w:hAnsi="Times New Roman"/>
          <w:b/>
          <w:sz w:val="28"/>
          <w:szCs w:val="28"/>
        </w:rPr>
        <w:lastRenderedPageBreak/>
        <w:t>Самообслуживание, самостоятельность трудовое воспитание</w:t>
      </w:r>
    </w:p>
    <w:p w:rsidR="0037424F" w:rsidRPr="00A77A3E" w:rsidRDefault="0037424F" w:rsidP="00F773A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4469"/>
        <w:gridCol w:w="3491"/>
        <w:gridCol w:w="4150"/>
      </w:tblGrid>
      <w:tr w:rsidR="00F773AF" w:rsidRPr="00A77A3E" w:rsidTr="00591B5A">
        <w:tc>
          <w:tcPr>
            <w:tcW w:w="2281" w:type="dxa"/>
            <w:shd w:val="clear" w:color="auto" w:fill="auto"/>
          </w:tcPr>
          <w:p w:rsidR="00F773AF" w:rsidRPr="00A77A3E" w:rsidRDefault="00F773AF" w:rsidP="00591B5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4469" w:type="dxa"/>
            <w:shd w:val="clear" w:color="auto" w:fill="auto"/>
          </w:tcPr>
          <w:p w:rsidR="00F773AF" w:rsidRPr="00A77A3E" w:rsidRDefault="00F773AF" w:rsidP="00591B5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Развитие трудовой деятельности</w:t>
            </w:r>
          </w:p>
        </w:tc>
        <w:tc>
          <w:tcPr>
            <w:tcW w:w="3491" w:type="dxa"/>
            <w:shd w:val="clear" w:color="auto" w:fill="auto"/>
          </w:tcPr>
          <w:p w:rsidR="00F773AF" w:rsidRDefault="00F773AF" w:rsidP="00591B5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Воспитание ценностного отношения к собственному труду, труду других людей и его результатам</w:t>
            </w:r>
          </w:p>
          <w:p w:rsidR="00A9350B" w:rsidRPr="00A77A3E" w:rsidRDefault="00A9350B" w:rsidP="00591B5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50" w:type="dxa"/>
            <w:shd w:val="clear" w:color="auto" w:fill="auto"/>
          </w:tcPr>
          <w:p w:rsidR="00F773AF" w:rsidRPr="00A77A3E" w:rsidRDefault="00F773AF" w:rsidP="00591B5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F773AF" w:rsidRPr="00A77A3E" w:rsidTr="00591B5A">
        <w:tc>
          <w:tcPr>
            <w:tcW w:w="2281" w:type="dxa"/>
            <w:shd w:val="clear" w:color="auto" w:fill="auto"/>
          </w:tcPr>
          <w:p w:rsidR="00F773AF" w:rsidRPr="00A77A3E" w:rsidRDefault="00F773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9" w:type="dxa"/>
            <w:shd w:val="clear" w:color="auto" w:fill="auto"/>
          </w:tcPr>
          <w:p w:rsidR="00390404" w:rsidRPr="00A77A3E" w:rsidRDefault="00DE2452" w:rsidP="008C6F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навыки </w:t>
            </w:r>
            <w:r w:rsidR="00390404" w:rsidRPr="00A77A3E">
              <w:rPr>
                <w:rFonts w:ascii="Times New Roman" w:hAnsi="Times New Roman"/>
                <w:sz w:val="28"/>
                <w:szCs w:val="28"/>
              </w:rPr>
              <w:t>самообслуживания.</w:t>
            </w:r>
          </w:p>
          <w:p w:rsidR="00F773AF" w:rsidRDefault="00F773AF" w:rsidP="008C6F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Учить детей одеваться и раздеваться в определенном порядке; при небольшой помощи взрослого снимать одежду, обувь; в определенном порядке аккуратно складывать снятую одежду.</w:t>
            </w:r>
          </w:p>
          <w:p w:rsidR="00A9350B" w:rsidRPr="00A77A3E" w:rsidRDefault="00A9350B" w:rsidP="008C6F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390404" w:rsidRPr="00A77A3E" w:rsidRDefault="00F773AF" w:rsidP="008C6F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Приучать поддерживать порядок в игровой комнате, по окончании игр расставл</w:t>
            </w:r>
            <w:r w:rsidR="00390404" w:rsidRPr="00A77A3E">
              <w:rPr>
                <w:rFonts w:ascii="Times New Roman" w:hAnsi="Times New Roman"/>
                <w:sz w:val="28"/>
                <w:szCs w:val="28"/>
              </w:rPr>
              <w:t>ять игровой материал по местам.</w:t>
            </w:r>
          </w:p>
          <w:p w:rsidR="00F773AF" w:rsidRPr="00A77A3E" w:rsidRDefault="00F773AF" w:rsidP="008C6F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 Воспитать ценностное, бережное отношение к предметам как результату труда других людей.</w:t>
            </w:r>
          </w:p>
        </w:tc>
        <w:tc>
          <w:tcPr>
            <w:tcW w:w="4150" w:type="dxa"/>
            <w:shd w:val="clear" w:color="auto" w:fill="auto"/>
          </w:tcPr>
          <w:p w:rsidR="00F773AF" w:rsidRPr="00A77A3E" w:rsidRDefault="00F773AF" w:rsidP="008C6F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Поощрять интерес детей к деятельности взрослых.</w:t>
            </w:r>
          </w:p>
          <w:p w:rsidR="00F773AF" w:rsidRPr="00A77A3E" w:rsidRDefault="00F773AF" w:rsidP="008C6F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Обращать внимание на то, что и как делает взрослый (как ухаживает за растениями (поливает); как дворник подметает двор, убирает снег; как столяр чинит беседку и т.д.), зачем он выполняет те или иные действия. </w:t>
            </w:r>
          </w:p>
          <w:p w:rsidR="00F773AF" w:rsidRPr="00A77A3E" w:rsidRDefault="00F773AF" w:rsidP="008C6F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Учить узнавать и называть некоторые трудовые действия</w:t>
            </w:r>
            <w:r w:rsidR="00084F4C" w:rsidRPr="00A77A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5DD4" w:rsidRPr="00A77A3E" w:rsidTr="00591B5A">
        <w:tc>
          <w:tcPr>
            <w:tcW w:w="2281" w:type="dxa"/>
            <w:shd w:val="clear" w:color="auto" w:fill="auto"/>
          </w:tcPr>
          <w:p w:rsidR="00A9350B" w:rsidRDefault="00A9350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50B" w:rsidRPr="00A77A3E" w:rsidRDefault="00925D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</w:rPr>
              <w:t xml:space="preserve">Виды </w:t>
            </w:r>
            <w:r w:rsidRPr="00A77A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2110" w:type="dxa"/>
            <w:gridSpan w:val="3"/>
            <w:shd w:val="clear" w:color="auto" w:fill="auto"/>
          </w:tcPr>
          <w:p w:rsidR="00A9350B" w:rsidRDefault="00A9350B" w:rsidP="008C6FF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5DD4" w:rsidRPr="00A77A3E" w:rsidRDefault="00925DD4" w:rsidP="008C6FF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</w:rPr>
              <w:t xml:space="preserve">Формы организации </w:t>
            </w:r>
            <w:r w:rsidR="00390404" w:rsidRPr="00A77A3E">
              <w:rPr>
                <w:rFonts w:ascii="Times New Roman" w:hAnsi="Times New Roman"/>
                <w:b/>
                <w:sz w:val="28"/>
                <w:szCs w:val="28"/>
              </w:rPr>
              <w:t xml:space="preserve">совместной игровой </w:t>
            </w:r>
            <w:r w:rsidRPr="00A77A3E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</w:tr>
      <w:tr w:rsidR="00084F4C" w:rsidRPr="00A77A3E" w:rsidTr="00591B5A">
        <w:tc>
          <w:tcPr>
            <w:tcW w:w="2281" w:type="dxa"/>
            <w:shd w:val="clear" w:color="auto" w:fill="auto"/>
          </w:tcPr>
          <w:p w:rsidR="00084F4C" w:rsidRPr="00A77A3E" w:rsidRDefault="00510FED">
            <w:pPr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Непрерывная </w:t>
            </w:r>
            <w:r w:rsidR="00390404" w:rsidRPr="00A77A3E">
              <w:rPr>
                <w:rFonts w:ascii="Times New Roman" w:hAnsi="Times New Roman"/>
                <w:sz w:val="28"/>
                <w:szCs w:val="28"/>
              </w:rPr>
              <w:t>образовательная деятельность (НОД)</w:t>
            </w:r>
          </w:p>
        </w:tc>
        <w:tc>
          <w:tcPr>
            <w:tcW w:w="12110" w:type="dxa"/>
            <w:gridSpan w:val="3"/>
            <w:shd w:val="clear" w:color="auto" w:fill="auto"/>
          </w:tcPr>
          <w:p w:rsidR="00084F4C" w:rsidRPr="00A77A3E" w:rsidRDefault="00390404" w:rsidP="008C6F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Игровые действия.</w:t>
            </w:r>
          </w:p>
          <w:p w:rsidR="00084F4C" w:rsidRPr="00A77A3E" w:rsidRDefault="00084F4C" w:rsidP="008C6F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Наблюдение за трудом взрослых.</w:t>
            </w:r>
          </w:p>
          <w:p w:rsidR="00084F4C" w:rsidRPr="00A77A3E" w:rsidRDefault="00084F4C" w:rsidP="008C6F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Рассматривание предметов, иллюстраций, фотографий.</w:t>
            </w:r>
          </w:p>
          <w:p w:rsidR="00084F4C" w:rsidRPr="00A77A3E" w:rsidRDefault="00084F4C" w:rsidP="008C6F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Практические действия с предметами или картинками.</w:t>
            </w:r>
          </w:p>
          <w:p w:rsidR="00084F4C" w:rsidRDefault="00084F4C" w:rsidP="008C6F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Самообслуживание.</w:t>
            </w:r>
          </w:p>
          <w:p w:rsidR="00A9350B" w:rsidRPr="00A77A3E" w:rsidRDefault="00A9350B" w:rsidP="008C6F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24F" w:rsidRDefault="0037424F">
      <w:pPr>
        <w:rPr>
          <w:rFonts w:ascii="Times New Roman" w:hAnsi="Times New Roman"/>
          <w:sz w:val="28"/>
          <w:szCs w:val="28"/>
        </w:rPr>
      </w:pPr>
    </w:p>
    <w:p w:rsidR="00A9350B" w:rsidRDefault="00A9350B">
      <w:pPr>
        <w:rPr>
          <w:rFonts w:ascii="Times New Roman" w:hAnsi="Times New Roman"/>
          <w:sz w:val="28"/>
          <w:szCs w:val="28"/>
        </w:rPr>
      </w:pPr>
    </w:p>
    <w:p w:rsidR="00CC2F5B" w:rsidRDefault="00CC2F5B">
      <w:pPr>
        <w:rPr>
          <w:rFonts w:ascii="Times New Roman" w:hAnsi="Times New Roman"/>
          <w:sz w:val="28"/>
          <w:szCs w:val="28"/>
        </w:rPr>
      </w:pPr>
    </w:p>
    <w:p w:rsidR="00A9350B" w:rsidRPr="00A77A3E" w:rsidRDefault="00A9350B">
      <w:pPr>
        <w:rPr>
          <w:rFonts w:ascii="Times New Roman" w:hAnsi="Times New Roman"/>
          <w:sz w:val="28"/>
          <w:szCs w:val="28"/>
        </w:rPr>
      </w:pPr>
    </w:p>
    <w:p w:rsidR="00DE2452" w:rsidRDefault="00DE2452" w:rsidP="007B6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E2452" w:rsidRDefault="00DE2452" w:rsidP="007B6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B609D" w:rsidRPr="00A77A3E" w:rsidRDefault="007B609D" w:rsidP="007B6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77A3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«Познавательное развитие»</w:t>
      </w:r>
    </w:p>
    <w:p w:rsidR="007B609D" w:rsidRPr="00A77A3E" w:rsidRDefault="007B609D" w:rsidP="007B609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453C0" w:rsidRPr="00A77A3E" w:rsidRDefault="008453C0" w:rsidP="007B609D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2410"/>
        <w:gridCol w:w="2551"/>
        <w:gridCol w:w="1134"/>
        <w:gridCol w:w="2693"/>
        <w:gridCol w:w="426"/>
        <w:gridCol w:w="3118"/>
        <w:gridCol w:w="284"/>
      </w:tblGrid>
      <w:tr w:rsidR="008453C0" w:rsidRPr="00A77A3E" w:rsidTr="003B168C">
        <w:tc>
          <w:tcPr>
            <w:tcW w:w="14709" w:type="dxa"/>
            <w:gridSpan w:val="9"/>
          </w:tcPr>
          <w:p w:rsidR="008453C0" w:rsidRPr="00A77A3E" w:rsidRDefault="008453C0" w:rsidP="00EF1D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Познавательно-исследовательская деятельность</w:t>
            </w:r>
          </w:p>
        </w:tc>
      </w:tr>
      <w:tr w:rsidR="00EF1D18" w:rsidRPr="00A77A3E" w:rsidTr="000A6A53">
        <w:tc>
          <w:tcPr>
            <w:tcW w:w="2093" w:type="dxa"/>
            <w:gridSpan w:val="2"/>
            <w:vMerge w:val="restart"/>
            <w:textDirection w:val="btLr"/>
          </w:tcPr>
          <w:p w:rsidR="008453C0" w:rsidRPr="00A77A3E" w:rsidRDefault="008453C0" w:rsidP="00456A14">
            <w:pPr>
              <w:suppressAutoHyphens/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Задачи</w:t>
            </w:r>
          </w:p>
          <w:p w:rsidR="008453C0" w:rsidRPr="00A77A3E" w:rsidRDefault="008453C0" w:rsidP="00456A14">
            <w:pPr>
              <w:suppressAutoHyphens/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Программы</w:t>
            </w:r>
            <w:r w:rsidRPr="00A77A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8453C0" w:rsidRPr="00A77A3E" w:rsidRDefault="008453C0" w:rsidP="00456A1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Первичные представления об объектах окружающего мира</w:t>
            </w:r>
          </w:p>
        </w:tc>
        <w:tc>
          <w:tcPr>
            <w:tcW w:w="3827" w:type="dxa"/>
            <w:gridSpan w:val="2"/>
            <w:vAlign w:val="center"/>
          </w:tcPr>
          <w:p w:rsidR="008453C0" w:rsidRPr="00A77A3E" w:rsidRDefault="008453C0" w:rsidP="00456A1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Сенсорное развитие</w:t>
            </w:r>
          </w:p>
        </w:tc>
        <w:tc>
          <w:tcPr>
            <w:tcW w:w="3544" w:type="dxa"/>
            <w:gridSpan w:val="2"/>
            <w:vAlign w:val="center"/>
          </w:tcPr>
          <w:p w:rsidR="008453C0" w:rsidRPr="00A77A3E" w:rsidRDefault="008453C0" w:rsidP="00456A1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Дидактические игры</w:t>
            </w:r>
          </w:p>
        </w:tc>
        <w:tc>
          <w:tcPr>
            <w:tcW w:w="284" w:type="dxa"/>
            <w:vAlign w:val="center"/>
          </w:tcPr>
          <w:p w:rsidR="008453C0" w:rsidRPr="00A77A3E" w:rsidRDefault="008453C0" w:rsidP="00456A1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BE7EE7" w:rsidRPr="00A77A3E" w:rsidTr="000A6A53">
        <w:tc>
          <w:tcPr>
            <w:tcW w:w="2093" w:type="dxa"/>
            <w:gridSpan w:val="2"/>
            <w:vMerge/>
          </w:tcPr>
          <w:p w:rsidR="00BE7EE7" w:rsidRPr="00A77A3E" w:rsidRDefault="00BE7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BE7EE7" w:rsidRPr="00A77A3E" w:rsidRDefault="00BE7EE7" w:rsidP="00591B5A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Формировать представления о предметах ближайшего окружения, о простейших связях между ними.</w:t>
            </w:r>
          </w:p>
          <w:p w:rsidR="00BE7EE7" w:rsidRPr="00A77A3E" w:rsidRDefault="00BE7EE7" w:rsidP="00591B5A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Учить называть цвет, величину предметов, ма</w:t>
            </w:r>
            <w:r w:rsidR="00151E4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териал, из которого они сделаны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BE7EE7" w:rsidRPr="00A77A3E" w:rsidRDefault="00BE7EE7" w:rsidP="00591B5A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Упражнять в установлении сходства и различия между предметами, имеющими одинаковое название. </w:t>
            </w:r>
          </w:p>
          <w:p w:rsidR="00BE7EE7" w:rsidRPr="00A77A3E" w:rsidRDefault="00BE7EE7" w:rsidP="00591B5A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27" w:type="dxa"/>
            <w:gridSpan w:val="2"/>
          </w:tcPr>
          <w:p w:rsidR="00BE7EE7" w:rsidRPr="00A77A3E" w:rsidRDefault="00BE7EE7" w:rsidP="00591B5A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Продолжать работу по обогащение непосредственного чувственного опыта детей в разных видах деятельности, постепенно включая все виды восприятия.</w:t>
            </w:r>
          </w:p>
          <w:p w:rsidR="00BE7EE7" w:rsidRPr="00A77A3E" w:rsidRDefault="00BE7EE7" w:rsidP="00591B5A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Помогать обследовать предметы, выделяя их цвет, величину, форму; побуждать включать движения рук по предмету в процесс знакомства с ним.</w:t>
            </w:r>
          </w:p>
        </w:tc>
        <w:tc>
          <w:tcPr>
            <w:tcW w:w="3544" w:type="dxa"/>
            <w:gridSpan w:val="2"/>
          </w:tcPr>
          <w:p w:rsidR="00390404" w:rsidRPr="00A77A3E" w:rsidRDefault="00BE7EE7" w:rsidP="00591B5A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Обогащать в играх с дидактическим материалом сенсорный опыт детей; развивать аналитические способности. </w:t>
            </w:r>
          </w:p>
          <w:p w:rsidR="00BE7EE7" w:rsidRPr="00A77A3E" w:rsidRDefault="00BE7EE7" w:rsidP="00591B5A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Проводить дидактические игры на развитие внимания и памяти; слуховой дифференциации; тактильных ощущений, температурных различий; </w:t>
            </w:r>
          </w:p>
          <w:p w:rsidR="00BE7EE7" w:rsidRDefault="00BE7EE7" w:rsidP="00591B5A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мелкой моторики </w:t>
            </w:r>
            <w:r w:rsidR="00390404"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пальцев рук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A9350B" w:rsidRPr="00A77A3E" w:rsidRDefault="00A9350B" w:rsidP="00591B5A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BE7EE7" w:rsidRPr="00A77A3E" w:rsidRDefault="00BE7EE7" w:rsidP="00456A1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9237C" w:rsidRPr="00A77A3E" w:rsidTr="000A6A53">
        <w:tc>
          <w:tcPr>
            <w:tcW w:w="2093" w:type="dxa"/>
            <w:gridSpan w:val="2"/>
            <w:vMerge/>
          </w:tcPr>
          <w:p w:rsidR="00A9237C" w:rsidRPr="00A77A3E" w:rsidRDefault="00A92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A9237C" w:rsidRPr="00A77A3E" w:rsidRDefault="00A9237C" w:rsidP="00591B5A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Социокультурные ценности</w:t>
            </w:r>
          </w:p>
          <w:p w:rsidR="00390404" w:rsidRPr="00A77A3E" w:rsidRDefault="00390404" w:rsidP="00591B5A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  <w:gridSpan w:val="5"/>
          </w:tcPr>
          <w:p w:rsidR="00A9237C" w:rsidRPr="00A77A3E" w:rsidRDefault="00A9237C" w:rsidP="00591B5A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Формирование элементарных математических представлений</w:t>
            </w:r>
          </w:p>
        </w:tc>
      </w:tr>
      <w:tr w:rsidR="00A9237C" w:rsidRPr="00A77A3E" w:rsidTr="000A6A53">
        <w:tc>
          <w:tcPr>
            <w:tcW w:w="2093" w:type="dxa"/>
            <w:gridSpan w:val="2"/>
            <w:vMerge/>
          </w:tcPr>
          <w:p w:rsidR="00A9237C" w:rsidRPr="00A77A3E" w:rsidRDefault="00A92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A9237C" w:rsidRPr="00A77A3E" w:rsidRDefault="00A9237C" w:rsidP="00591B5A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Продолжать знакомить детей с предметами ближайшего окружения. Способствовать появлению в словаре детей обобщающих понятий: игрушки, посуда, одежда, обувь, мебель и пр. Знакомить с транспортными средствами ближайшего окружения.</w:t>
            </w:r>
          </w:p>
        </w:tc>
        <w:tc>
          <w:tcPr>
            <w:tcW w:w="7655" w:type="dxa"/>
            <w:gridSpan w:val="5"/>
          </w:tcPr>
          <w:p w:rsidR="008C6FF4" w:rsidRPr="00A77A3E" w:rsidRDefault="008C6FF4" w:rsidP="00591B5A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390404" w:rsidRPr="00A77A3E" w:rsidRDefault="00A9237C" w:rsidP="00591B5A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Количество.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Привлекать детей к формированию групп однородных предметов. Учить различать количество предметов. </w:t>
            </w:r>
          </w:p>
          <w:p w:rsidR="00390404" w:rsidRPr="00A77A3E" w:rsidRDefault="00A9237C" w:rsidP="00591B5A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Величина.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Привлекать внимание детей к предметам контрастных размеров и их обозначению в речи.</w:t>
            </w:r>
          </w:p>
          <w:p w:rsidR="008C6FF4" w:rsidRPr="00A77A3E" w:rsidRDefault="00A9237C" w:rsidP="00591B5A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Форма.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Учить различать предметы по форме и называть их. </w:t>
            </w:r>
          </w:p>
          <w:p w:rsidR="00A9237C" w:rsidRPr="00A77A3E" w:rsidRDefault="00A9237C" w:rsidP="00591B5A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Ориентировка в пространстве.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Продолжать накапливать у детей опыт практического освоения окружающего 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пространства. Расширять опыт ориентировки в частях собственного тела. Учить двигаться за воспитателем в определенном направлении.</w:t>
            </w:r>
          </w:p>
          <w:p w:rsidR="00390404" w:rsidRPr="00A77A3E" w:rsidRDefault="00390404" w:rsidP="00591B5A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A9237C" w:rsidRPr="00A77A3E" w:rsidTr="000A6A53">
        <w:trPr>
          <w:trHeight w:val="96"/>
        </w:trPr>
        <w:tc>
          <w:tcPr>
            <w:tcW w:w="2093" w:type="dxa"/>
            <w:gridSpan w:val="2"/>
          </w:tcPr>
          <w:p w:rsidR="00A9350B" w:rsidRDefault="00A9350B" w:rsidP="00456A14">
            <w:pPr>
              <w:suppressAutoHyphens/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A9237C" w:rsidRPr="00A77A3E" w:rsidRDefault="00A9237C" w:rsidP="00456A14">
            <w:pPr>
              <w:suppressAutoHyphens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Виды деятельности</w:t>
            </w:r>
          </w:p>
        </w:tc>
        <w:tc>
          <w:tcPr>
            <w:tcW w:w="12616" w:type="dxa"/>
            <w:gridSpan w:val="7"/>
          </w:tcPr>
          <w:p w:rsidR="00A9350B" w:rsidRDefault="00A9350B" w:rsidP="00456A1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A9237C" w:rsidRPr="00A77A3E" w:rsidRDefault="00390404" w:rsidP="00456A1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Формы организации совместной игровой деятельности</w:t>
            </w:r>
          </w:p>
        </w:tc>
      </w:tr>
      <w:tr w:rsidR="00390404" w:rsidRPr="00A77A3E" w:rsidTr="000A6A53">
        <w:trPr>
          <w:trHeight w:val="4774"/>
        </w:trPr>
        <w:tc>
          <w:tcPr>
            <w:tcW w:w="2093" w:type="dxa"/>
            <w:gridSpan w:val="2"/>
          </w:tcPr>
          <w:p w:rsidR="00390404" w:rsidRPr="00A77A3E" w:rsidRDefault="00510FED" w:rsidP="00456A14">
            <w:pPr>
              <w:tabs>
                <w:tab w:val="left" w:pos="7629"/>
              </w:tabs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Непрерывная </w:t>
            </w:r>
            <w:r w:rsidR="00390404"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образовательная деятельность (НОД)</w:t>
            </w:r>
          </w:p>
        </w:tc>
        <w:tc>
          <w:tcPr>
            <w:tcW w:w="12616" w:type="dxa"/>
            <w:gridSpan w:val="7"/>
          </w:tcPr>
          <w:p w:rsidR="00390404" w:rsidRPr="00A77A3E" w:rsidRDefault="00390404" w:rsidP="00A9237C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Элементарные опыты.</w:t>
            </w:r>
          </w:p>
          <w:p w:rsidR="00390404" w:rsidRPr="00A77A3E" w:rsidRDefault="00390404" w:rsidP="00A9237C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потешкам</w:t>
            </w:r>
            <w:proofErr w:type="spellEnd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390404" w:rsidRPr="00A77A3E" w:rsidRDefault="00390404" w:rsidP="00A9237C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Дидактические игры.</w:t>
            </w:r>
          </w:p>
          <w:p w:rsidR="00390404" w:rsidRPr="00A77A3E" w:rsidRDefault="00390404" w:rsidP="00A9237C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Творческие игры (конструктивные, музыкальные и др.).</w:t>
            </w:r>
          </w:p>
          <w:p w:rsidR="00390404" w:rsidRPr="00A77A3E" w:rsidRDefault="00390404" w:rsidP="00A9237C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Подвижные игры.</w:t>
            </w:r>
          </w:p>
          <w:p w:rsidR="00390404" w:rsidRPr="00A77A3E" w:rsidRDefault="00390404" w:rsidP="00A9237C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Практические действия с предметами.</w:t>
            </w:r>
          </w:p>
          <w:p w:rsidR="00390404" w:rsidRPr="00A77A3E" w:rsidRDefault="00390404" w:rsidP="00A9237C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Чтение художественной и природоведческой литературы.</w:t>
            </w:r>
          </w:p>
          <w:p w:rsidR="00390404" w:rsidRPr="00A77A3E" w:rsidRDefault="00390404" w:rsidP="00A92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37C" w:rsidRPr="00A77A3E" w:rsidTr="003B168C">
        <w:tc>
          <w:tcPr>
            <w:tcW w:w="14709" w:type="dxa"/>
            <w:gridSpan w:val="9"/>
          </w:tcPr>
          <w:p w:rsidR="00A9350B" w:rsidRDefault="00A9350B" w:rsidP="00456A1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A9237C" w:rsidRPr="00A77A3E" w:rsidRDefault="00A9237C" w:rsidP="00456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Окружающий мир</w:t>
            </w:r>
          </w:p>
        </w:tc>
      </w:tr>
      <w:tr w:rsidR="00A9237C" w:rsidRPr="00A77A3E" w:rsidTr="003B168C">
        <w:trPr>
          <w:cantSplit/>
          <w:trHeight w:val="1134"/>
        </w:trPr>
        <w:tc>
          <w:tcPr>
            <w:tcW w:w="1384" w:type="dxa"/>
            <w:textDirection w:val="btLr"/>
          </w:tcPr>
          <w:p w:rsidR="00A9237C" w:rsidRPr="00A77A3E" w:rsidRDefault="00A9237C" w:rsidP="00456A14">
            <w:pPr>
              <w:suppressAutoHyphens/>
              <w:spacing w:after="0" w:line="20" w:lineRule="atLeast"/>
              <w:ind w:left="113" w:right="113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Задачи </w:t>
            </w:r>
          </w:p>
          <w:p w:rsidR="00A9237C" w:rsidRPr="00A77A3E" w:rsidRDefault="00A9237C" w:rsidP="007E2914">
            <w:pPr>
              <w:suppressAutoHyphens/>
              <w:spacing w:after="0" w:line="20" w:lineRule="atLeast"/>
              <w:ind w:left="113" w:right="113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13325" w:type="dxa"/>
            <w:gridSpan w:val="8"/>
          </w:tcPr>
          <w:p w:rsidR="00A9237C" w:rsidRDefault="00A9237C" w:rsidP="00456A1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Расширять представления детей о природе. Знакомить с домашними животными, птицами. Знакомить детей с представителями класса пресмыкающихся, их внешним видом и способами передвижения. Расширять представления детей о насекомых. Продолжать знакомить с фруктами, овощами и ягодами, с грибами. Закреплять знания детей о травянистых и комнатных растениях; знакомить со способами ухода за ними. Учить узнавать и называть 3–4 вида деревьев. Рассказывать детям о свойствах песк</w:t>
            </w:r>
            <w:r w:rsidR="008B4151"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а, глины и камня. Рекомендовать родителям проведение  наблюдений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 птицами, прилетающими на участок, подкармливать их зимой. Расширять представления детей об условиях, необходимых для жизни людей, животных, растений. Учить детей замечать изменения в природе. Рассказывать об охране растений и животных.</w:t>
            </w:r>
          </w:p>
          <w:p w:rsidR="00A9350B" w:rsidRPr="00A77A3E" w:rsidRDefault="00A9350B" w:rsidP="00456A1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A9237C" w:rsidRPr="00A77A3E" w:rsidTr="003B168C">
        <w:tc>
          <w:tcPr>
            <w:tcW w:w="1384" w:type="dxa"/>
            <w:vMerge w:val="restart"/>
            <w:textDirection w:val="btLr"/>
          </w:tcPr>
          <w:p w:rsidR="00A9237C" w:rsidRPr="00A77A3E" w:rsidRDefault="00A9237C" w:rsidP="00A9350B">
            <w:pPr>
              <w:suppressAutoHyphens/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Сезонные наблюдения</w:t>
            </w:r>
          </w:p>
        </w:tc>
        <w:tc>
          <w:tcPr>
            <w:tcW w:w="3119" w:type="dxa"/>
            <w:gridSpan w:val="2"/>
          </w:tcPr>
          <w:p w:rsidR="00A9237C" w:rsidRPr="00A77A3E" w:rsidRDefault="00A9237C" w:rsidP="00456A1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Осень</w:t>
            </w:r>
          </w:p>
        </w:tc>
        <w:tc>
          <w:tcPr>
            <w:tcW w:w="3685" w:type="dxa"/>
            <w:gridSpan w:val="2"/>
          </w:tcPr>
          <w:p w:rsidR="00A9237C" w:rsidRPr="00A77A3E" w:rsidRDefault="00A9237C" w:rsidP="00456A1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Зима</w:t>
            </w:r>
          </w:p>
        </w:tc>
        <w:tc>
          <w:tcPr>
            <w:tcW w:w="3119" w:type="dxa"/>
            <w:gridSpan w:val="2"/>
          </w:tcPr>
          <w:p w:rsidR="00A9237C" w:rsidRPr="00A77A3E" w:rsidRDefault="00A9237C" w:rsidP="00456A1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Весна</w:t>
            </w:r>
          </w:p>
        </w:tc>
        <w:tc>
          <w:tcPr>
            <w:tcW w:w="3402" w:type="dxa"/>
            <w:gridSpan w:val="2"/>
          </w:tcPr>
          <w:p w:rsidR="00A9237C" w:rsidRDefault="00A9237C" w:rsidP="00456A1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Лето</w:t>
            </w:r>
          </w:p>
          <w:p w:rsidR="00A9350B" w:rsidRPr="00A77A3E" w:rsidRDefault="00A9350B" w:rsidP="00456A1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9237C" w:rsidRPr="00A77A3E" w:rsidTr="003B168C">
        <w:tc>
          <w:tcPr>
            <w:tcW w:w="1384" w:type="dxa"/>
            <w:vMerge/>
          </w:tcPr>
          <w:p w:rsidR="00A9237C" w:rsidRPr="00A77A3E" w:rsidRDefault="00A92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9237C" w:rsidRPr="00A77A3E" w:rsidRDefault="00151E46" w:rsidP="00151E46">
            <w:pPr>
              <w:suppressAutoHyphens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Знакомить детей с явлениями природы</w:t>
            </w:r>
            <w:r w:rsidR="00A9237C"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: похолодало, осадки, ветер, листопад, созревают плоды и корнеплоды, птицы улетают на юг. Устанавливать простейшие связи между явлениями природы. </w:t>
            </w:r>
          </w:p>
        </w:tc>
        <w:tc>
          <w:tcPr>
            <w:tcW w:w="3685" w:type="dxa"/>
            <w:gridSpan w:val="2"/>
          </w:tcPr>
          <w:p w:rsidR="00A9237C" w:rsidRDefault="00A9237C" w:rsidP="00456A14">
            <w:pPr>
              <w:suppressAutoHyphens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Учить детей замечать изменения в природе, сравнивать осенний и зимний пейзажи. 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помещении тают.</w:t>
            </w:r>
            <w:r w:rsidR="008B4151" w:rsidRPr="00A7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4151"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Рекомендовать родителям п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ривлекать к участию в 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зимних забавах.</w:t>
            </w:r>
          </w:p>
          <w:p w:rsidR="00A9350B" w:rsidRPr="00A77A3E" w:rsidRDefault="00A9350B" w:rsidP="00456A14">
            <w:pPr>
              <w:suppressAutoHyphens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gridSpan w:val="2"/>
          </w:tcPr>
          <w:p w:rsidR="00A9237C" w:rsidRPr="00A77A3E" w:rsidRDefault="00A9237C" w:rsidP="00151E46">
            <w:pPr>
              <w:suppressAutoHyphens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Учить детей узнавать и называть время года; выделять признаки весны. Рассказывать детям о том, что весной зацветают многие комнатные растения. Формировать представления о работах, проводимых в весенний период в саду и в огороде. </w:t>
            </w:r>
          </w:p>
        </w:tc>
        <w:tc>
          <w:tcPr>
            <w:tcW w:w="3402" w:type="dxa"/>
            <w:gridSpan w:val="2"/>
          </w:tcPr>
          <w:p w:rsidR="00A9237C" w:rsidRPr="00A77A3E" w:rsidRDefault="00A9237C" w:rsidP="00456A14">
            <w:pPr>
              <w:suppressAutoHyphens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Расширять представления детей о летних изменениях в природе. 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 у животных подрастают детеныши.</w:t>
            </w:r>
          </w:p>
        </w:tc>
      </w:tr>
    </w:tbl>
    <w:p w:rsidR="00F077E7" w:rsidRPr="00A77A3E" w:rsidRDefault="00F077E7" w:rsidP="005251F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9350B" w:rsidRDefault="00A9350B" w:rsidP="005251F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251F1" w:rsidRPr="00A77A3E" w:rsidRDefault="005251F1" w:rsidP="005251F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77A3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«Речевое развитие»</w:t>
      </w:r>
    </w:p>
    <w:p w:rsidR="005251F1" w:rsidRPr="00A77A3E" w:rsidRDefault="005251F1" w:rsidP="005251F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2A4A" w:rsidRPr="00A77A3E" w:rsidRDefault="006A2A4A" w:rsidP="006A2A4A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3828"/>
        <w:gridCol w:w="4536"/>
      </w:tblGrid>
      <w:tr w:rsidR="005251F1" w:rsidRPr="00A77A3E" w:rsidTr="00F1060D">
        <w:tc>
          <w:tcPr>
            <w:tcW w:w="2235" w:type="dxa"/>
          </w:tcPr>
          <w:p w:rsidR="005251F1" w:rsidRPr="00A77A3E" w:rsidRDefault="005251F1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Развитие речи</w:t>
            </w:r>
          </w:p>
        </w:tc>
        <w:tc>
          <w:tcPr>
            <w:tcW w:w="4110" w:type="dxa"/>
          </w:tcPr>
          <w:p w:rsidR="005251F1" w:rsidRPr="00A77A3E" w:rsidRDefault="005251F1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Развитие свободного общения </w:t>
            </w:r>
            <w:proofErr w:type="gramStart"/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со</w:t>
            </w:r>
            <w:proofErr w:type="gramEnd"/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взрослыми и детьми</w:t>
            </w:r>
          </w:p>
        </w:tc>
        <w:tc>
          <w:tcPr>
            <w:tcW w:w="3828" w:type="dxa"/>
          </w:tcPr>
          <w:p w:rsidR="005251F1" w:rsidRDefault="005251F1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</w:t>
            </w:r>
          </w:p>
          <w:p w:rsidR="00A9350B" w:rsidRPr="00A77A3E" w:rsidRDefault="00A9350B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5251F1" w:rsidRPr="00A77A3E" w:rsidRDefault="005251F1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Практическое овладение воспитанниками нормами речи</w:t>
            </w:r>
          </w:p>
        </w:tc>
      </w:tr>
      <w:tr w:rsidR="00A9237C" w:rsidRPr="00A77A3E" w:rsidTr="00F1060D">
        <w:tc>
          <w:tcPr>
            <w:tcW w:w="2235" w:type="dxa"/>
          </w:tcPr>
          <w:p w:rsidR="008C6FF4" w:rsidRPr="00A77A3E" w:rsidRDefault="00A9237C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Задачи </w:t>
            </w:r>
          </w:p>
          <w:p w:rsidR="00A9237C" w:rsidRPr="00A77A3E" w:rsidRDefault="00A9237C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4110" w:type="dxa"/>
          </w:tcPr>
          <w:p w:rsidR="00A9237C" w:rsidRPr="00A77A3E" w:rsidRDefault="00A9237C" w:rsidP="00591B5A">
            <w:pPr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Способствовать освоению детьми  разговорной речи: воспитывать умения понимать обращенную речь с опорой и без опоры на наглядность, вступать в речевой контакт с окружающими, выражать свои мысли, чувства, впечатления, используя речевые средства.</w:t>
            </w:r>
          </w:p>
          <w:p w:rsidR="00A9237C" w:rsidRPr="00A77A3E" w:rsidRDefault="00A9237C" w:rsidP="00591B5A">
            <w:pPr>
              <w:tabs>
                <w:tab w:val="left" w:pos="664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Учить слушать, не перебивая собеседника, не отвлекаясь от темы беседы.</w:t>
            </w:r>
          </w:p>
          <w:p w:rsidR="00A9237C" w:rsidRPr="00A77A3E" w:rsidRDefault="00A9237C" w:rsidP="00591B5A">
            <w:pPr>
              <w:tabs>
                <w:tab w:val="left" w:pos="664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Формировать умения пользоваться установленными формами вежливого общения.</w:t>
            </w:r>
          </w:p>
        </w:tc>
        <w:tc>
          <w:tcPr>
            <w:tcW w:w="3828" w:type="dxa"/>
          </w:tcPr>
          <w:p w:rsidR="00A9237C" w:rsidRPr="00A77A3E" w:rsidRDefault="00A9237C" w:rsidP="00591B5A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Развивать связную речь (диалогическую и монологическую).</w:t>
            </w:r>
          </w:p>
          <w:p w:rsidR="00A9237C" w:rsidRPr="00A77A3E" w:rsidRDefault="00A9237C" w:rsidP="00591B5A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Формировать звуковую культуру речи.</w:t>
            </w:r>
          </w:p>
          <w:p w:rsidR="00A9237C" w:rsidRPr="00A77A3E" w:rsidRDefault="00A9237C" w:rsidP="00591B5A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Расширять словарный запас.</w:t>
            </w:r>
          </w:p>
          <w:p w:rsidR="00A9237C" w:rsidRPr="00A77A3E" w:rsidRDefault="00A9237C" w:rsidP="00591B5A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Способствовать освоению грамматически правильной речи.</w:t>
            </w:r>
          </w:p>
          <w:p w:rsidR="00A9237C" w:rsidRPr="00A77A3E" w:rsidRDefault="00A9237C" w:rsidP="00591B5A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A9237C" w:rsidRPr="00A77A3E" w:rsidRDefault="00A9237C" w:rsidP="00591B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Формировать навыки культуры общения: употребление речевых форм вежливого общения (приветствия, прощания, благодарности), использование дружелюбного, спокойного тона общения.</w:t>
            </w:r>
          </w:p>
          <w:p w:rsidR="00A9237C" w:rsidRDefault="00A9237C" w:rsidP="00591B5A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Поощрять детей к освоению и применению речевых умений по </w:t>
            </w: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выявлению свойств и отношений, речевых высказываний в разнообразных жизненных ситуациях, рисовании и лепке, природоведческих играх, конструировании.</w:t>
            </w:r>
          </w:p>
          <w:p w:rsidR="00A9350B" w:rsidRPr="00A77A3E" w:rsidRDefault="00A9350B" w:rsidP="00591B5A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9237C" w:rsidRPr="00A77A3E" w:rsidTr="00A9237C">
        <w:tc>
          <w:tcPr>
            <w:tcW w:w="2235" w:type="dxa"/>
          </w:tcPr>
          <w:p w:rsidR="00A9237C" w:rsidRPr="00A77A3E" w:rsidRDefault="00A9237C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lastRenderedPageBreak/>
              <w:t>Виды деятельности</w:t>
            </w:r>
          </w:p>
        </w:tc>
        <w:tc>
          <w:tcPr>
            <w:tcW w:w="12474" w:type="dxa"/>
            <w:gridSpan w:val="3"/>
          </w:tcPr>
          <w:p w:rsidR="00A9350B" w:rsidRDefault="00A9350B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A9237C" w:rsidRDefault="00A9237C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Формы организации деятельности</w:t>
            </w:r>
          </w:p>
          <w:p w:rsidR="00A9350B" w:rsidRPr="00A77A3E" w:rsidRDefault="00A9350B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060D" w:rsidRPr="00A77A3E" w:rsidTr="00A9237C">
        <w:tc>
          <w:tcPr>
            <w:tcW w:w="2235" w:type="dxa"/>
          </w:tcPr>
          <w:p w:rsidR="00F1060D" w:rsidRPr="00A77A3E" w:rsidRDefault="00510FED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Непрерывная </w:t>
            </w:r>
            <w:r w:rsidR="001C68A7"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образовательная деятельность (НОД)</w:t>
            </w:r>
          </w:p>
        </w:tc>
        <w:tc>
          <w:tcPr>
            <w:tcW w:w="12474" w:type="dxa"/>
            <w:gridSpan w:val="3"/>
          </w:tcPr>
          <w:p w:rsidR="00F1060D" w:rsidRPr="00A77A3E" w:rsidRDefault="00F1060D" w:rsidP="001C68A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Индивидуальное  и  групповое общение </w:t>
            </w:r>
            <w:proofErr w:type="gramStart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</w:t>
            </w:r>
            <w:proofErr w:type="gramEnd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взрослым</w:t>
            </w:r>
          </w:p>
          <w:p w:rsidR="00F1060D" w:rsidRPr="00A77A3E" w:rsidRDefault="00F1060D" w:rsidP="001C68A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Организации целесообразной речевой среды</w:t>
            </w:r>
          </w:p>
          <w:p w:rsidR="00F1060D" w:rsidRPr="00A77A3E" w:rsidRDefault="00F1060D" w:rsidP="001C68A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Разучивание стихотворений, </w:t>
            </w:r>
            <w:proofErr w:type="spellStart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потешек</w:t>
            </w:r>
            <w:proofErr w:type="spellEnd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загадок, скороговорок.</w:t>
            </w:r>
          </w:p>
        </w:tc>
      </w:tr>
    </w:tbl>
    <w:p w:rsidR="0037424F" w:rsidRPr="00A77A3E" w:rsidRDefault="0037424F">
      <w:pPr>
        <w:rPr>
          <w:rFonts w:ascii="Times New Roman" w:hAnsi="Times New Roman"/>
          <w:sz w:val="28"/>
          <w:szCs w:val="28"/>
        </w:rPr>
      </w:pPr>
    </w:p>
    <w:p w:rsidR="00DE6B0D" w:rsidRPr="00A77A3E" w:rsidRDefault="00DE6B0D" w:rsidP="00394A2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4A29" w:rsidRPr="00A77A3E" w:rsidRDefault="004340DB" w:rsidP="00394A2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77A3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394A29" w:rsidRPr="00A77A3E">
        <w:rPr>
          <w:rFonts w:ascii="Times New Roman" w:hAnsi="Times New Roman"/>
          <w:b/>
          <w:bCs/>
          <w:sz w:val="28"/>
          <w:szCs w:val="28"/>
          <w:lang w:eastAsia="ar-SA"/>
        </w:rPr>
        <w:t>«Художественно-эстетическое развитие»</w:t>
      </w:r>
    </w:p>
    <w:p w:rsidR="004340DB" w:rsidRPr="00A77A3E" w:rsidRDefault="004340DB" w:rsidP="00394A2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7424F" w:rsidRPr="00A77A3E" w:rsidRDefault="0037424F">
      <w:pPr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2693"/>
        <w:gridCol w:w="3261"/>
      </w:tblGrid>
      <w:tr w:rsidR="00394A29" w:rsidRPr="00A77A3E" w:rsidTr="00A9350B">
        <w:tc>
          <w:tcPr>
            <w:tcW w:w="2235" w:type="dxa"/>
          </w:tcPr>
          <w:p w:rsidR="00394A29" w:rsidRPr="00A77A3E" w:rsidRDefault="00394A29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Художественная деятельность</w:t>
            </w:r>
          </w:p>
        </w:tc>
        <w:tc>
          <w:tcPr>
            <w:tcW w:w="6520" w:type="dxa"/>
          </w:tcPr>
          <w:p w:rsidR="0086772B" w:rsidRPr="00A77A3E" w:rsidRDefault="00394A29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Развитие продуктивной деяте</w:t>
            </w:r>
            <w:r w:rsidR="001C68A7"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льности детей </w:t>
            </w:r>
          </w:p>
          <w:p w:rsidR="00394A29" w:rsidRPr="00A77A3E" w:rsidRDefault="001C68A7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(рисование, лепка</w:t>
            </w:r>
            <w:r w:rsidR="00394A29"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693" w:type="dxa"/>
          </w:tcPr>
          <w:p w:rsidR="00394A29" w:rsidRPr="00A77A3E" w:rsidRDefault="00394A29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Развитие детского творчества</w:t>
            </w:r>
          </w:p>
        </w:tc>
        <w:tc>
          <w:tcPr>
            <w:tcW w:w="3261" w:type="dxa"/>
          </w:tcPr>
          <w:p w:rsidR="00394A29" w:rsidRDefault="00394A29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Приобщение к изобразительному искусству</w:t>
            </w:r>
          </w:p>
          <w:p w:rsidR="00A9350B" w:rsidRPr="00A77A3E" w:rsidRDefault="00A9350B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1060D" w:rsidRPr="00A77A3E" w:rsidTr="00A9350B">
        <w:tc>
          <w:tcPr>
            <w:tcW w:w="2235" w:type="dxa"/>
          </w:tcPr>
          <w:p w:rsidR="00F1060D" w:rsidRPr="00A77A3E" w:rsidRDefault="00F1060D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Задачи Программы </w:t>
            </w:r>
          </w:p>
        </w:tc>
        <w:tc>
          <w:tcPr>
            <w:tcW w:w="6520" w:type="dxa"/>
          </w:tcPr>
          <w:p w:rsidR="00F1060D" w:rsidRPr="00A77A3E" w:rsidRDefault="00F1060D" w:rsidP="00591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Рисование.</w:t>
            </w:r>
          </w:p>
          <w:p w:rsidR="00F1060D" w:rsidRPr="00A77A3E" w:rsidRDefault="001C68A7" w:rsidP="00591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060D"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Привлекать внимание детей к изображенным ими </w:t>
            </w:r>
            <w:r w:rsidR="00F1060D"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 бумаге разнообразным линиям, конфигурациям. Учить держать карандаш и кисть.</w:t>
            </w:r>
          </w:p>
          <w:p w:rsidR="00F1060D" w:rsidRPr="00A77A3E" w:rsidRDefault="00F1060D" w:rsidP="00591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Лепка. </w:t>
            </w:r>
          </w:p>
          <w:p w:rsidR="00F1060D" w:rsidRPr="00A77A3E" w:rsidRDefault="00F1060D" w:rsidP="00591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      </w:r>
            <w:proofErr w:type="gramStart"/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прижимая</w:t>
            </w:r>
            <w:proofErr w:type="gramEnd"/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их друг к другу. </w:t>
            </w:r>
          </w:p>
          <w:p w:rsidR="00F1060D" w:rsidRPr="00A77A3E" w:rsidRDefault="00F1060D" w:rsidP="00591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раскатывать комочек глины круговыми движениями ладоней для изображения предметов круглой формы, сплющивать комочек между ладонями; </w:t>
            </w:r>
          </w:p>
          <w:p w:rsidR="00F1060D" w:rsidRPr="00A77A3E" w:rsidRDefault="00F1060D" w:rsidP="00591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делать пальцами углубление в середине сплющенного комочка.</w:t>
            </w:r>
          </w:p>
          <w:p w:rsidR="00F1060D" w:rsidRPr="00A77A3E" w:rsidRDefault="00F1060D" w:rsidP="00591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Учить соединять две вылепленные формы в один предмет.</w:t>
            </w:r>
          </w:p>
        </w:tc>
        <w:tc>
          <w:tcPr>
            <w:tcW w:w="2693" w:type="dxa"/>
          </w:tcPr>
          <w:p w:rsidR="00F1060D" w:rsidRPr="00A77A3E" w:rsidRDefault="00F1060D" w:rsidP="00591B5A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Вызывать у детей интерес к действиям </w:t>
            </w: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 карандашами, фломастерами, кистью, красками, глиной.</w:t>
            </w:r>
          </w:p>
          <w:p w:rsidR="00F1060D" w:rsidRPr="00A77A3E" w:rsidRDefault="001C68A7" w:rsidP="00591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060D"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F1060D" w:rsidRPr="00A77A3E" w:rsidRDefault="00F1060D" w:rsidP="00591B5A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F1060D" w:rsidRPr="00A77A3E" w:rsidRDefault="00F1060D" w:rsidP="00591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Развивать художественное </w:t>
            </w: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восприятие, воспитывать отзывчивость на доступные пониманию детей произведения изобразительного искусства.</w:t>
            </w:r>
          </w:p>
          <w:p w:rsidR="00F1060D" w:rsidRPr="00A77A3E" w:rsidRDefault="00F1060D" w:rsidP="00591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Рассматривать с детьми иллюстрации к произведениям детской литературы. </w:t>
            </w:r>
          </w:p>
          <w:p w:rsidR="00F1060D" w:rsidRPr="00A77A3E" w:rsidRDefault="00F1060D" w:rsidP="00591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Знакомить с народными игрушками: матрешкой, ванькой-встанькой, их форму, цветовое оформление.</w:t>
            </w:r>
          </w:p>
          <w:p w:rsidR="00F1060D" w:rsidRPr="00A77A3E" w:rsidRDefault="00F1060D" w:rsidP="00591B5A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060D" w:rsidRPr="00A77A3E" w:rsidTr="00A9350B">
        <w:tc>
          <w:tcPr>
            <w:tcW w:w="2235" w:type="dxa"/>
          </w:tcPr>
          <w:p w:rsidR="00F1060D" w:rsidRPr="00A77A3E" w:rsidRDefault="00F1060D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lastRenderedPageBreak/>
              <w:t>Виды деятельности</w:t>
            </w:r>
          </w:p>
        </w:tc>
        <w:tc>
          <w:tcPr>
            <w:tcW w:w="12474" w:type="dxa"/>
            <w:gridSpan w:val="3"/>
          </w:tcPr>
          <w:p w:rsidR="00F1060D" w:rsidRPr="00A77A3E" w:rsidRDefault="00F1060D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1060D" w:rsidRPr="00A77A3E" w:rsidRDefault="00F1060D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Формы организации </w:t>
            </w:r>
            <w:r w:rsidR="0086772B" w:rsidRPr="00A77A3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A77A3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деятельности</w:t>
            </w:r>
          </w:p>
          <w:p w:rsidR="00F1060D" w:rsidRPr="00A77A3E" w:rsidRDefault="00F1060D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060D" w:rsidRPr="00A77A3E" w:rsidTr="00A9350B">
        <w:tc>
          <w:tcPr>
            <w:tcW w:w="2235" w:type="dxa"/>
          </w:tcPr>
          <w:p w:rsidR="00F1060D" w:rsidRPr="00A77A3E" w:rsidRDefault="00F1060D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1060D" w:rsidRPr="00A77A3E" w:rsidRDefault="00510FED" w:rsidP="00C92FC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Непрерывная </w:t>
            </w:r>
            <w:r w:rsidR="0086772B"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образовательная деятельность (НОД)</w:t>
            </w:r>
          </w:p>
        </w:tc>
        <w:tc>
          <w:tcPr>
            <w:tcW w:w="12474" w:type="dxa"/>
            <w:gridSpan w:val="3"/>
          </w:tcPr>
          <w:p w:rsidR="00F1060D" w:rsidRPr="00A77A3E" w:rsidRDefault="00F1060D" w:rsidP="00456A14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92FC6" w:rsidRPr="00A77A3E" w:rsidRDefault="00C92FC6" w:rsidP="00C92FC6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 xml:space="preserve">Рассматривание произведений искусства совместно </w:t>
            </w:r>
            <w:proofErr w:type="gramStart"/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со</w:t>
            </w:r>
            <w:proofErr w:type="gramEnd"/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взрослым</w:t>
            </w:r>
          </w:p>
          <w:p w:rsidR="00F1060D" w:rsidRPr="00A77A3E" w:rsidRDefault="00C92FC6" w:rsidP="00C92FC6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 xml:space="preserve">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потешек</w:t>
            </w:r>
            <w:proofErr w:type="spellEnd"/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, по мотивам знакомых стихов и сказок, под музыку</w:t>
            </w:r>
          </w:p>
        </w:tc>
      </w:tr>
    </w:tbl>
    <w:p w:rsidR="0037424F" w:rsidRPr="00A77A3E" w:rsidRDefault="0037424F">
      <w:pPr>
        <w:rPr>
          <w:rFonts w:ascii="Times New Roman" w:hAnsi="Times New Roman"/>
          <w:sz w:val="28"/>
          <w:szCs w:val="2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5"/>
        <w:gridCol w:w="803"/>
        <w:gridCol w:w="3402"/>
      </w:tblGrid>
      <w:tr w:rsidR="00A16118" w:rsidRPr="00A77A3E" w:rsidTr="00D12159">
        <w:tc>
          <w:tcPr>
            <w:tcW w:w="14945" w:type="dxa"/>
            <w:gridSpan w:val="4"/>
          </w:tcPr>
          <w:p w:rsidR="0090444A" w:rsidRPr="00A77A3E" w:rsidRDefault="0090444A" w:rsidP="00456A1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A16118" w:rsidRPr="00A77A3E" w:rsidRDefault="00A16118" w:rsidP="0091339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lastRenderedPageBreak/>
              <w:t>Музыкально-художественная деятельность</w:t>
            </w:r>
          </w:p>
        </w:tc>
      </w:tr>
      <w:tr w:rsidR="00A16118" w:rsidRPr="00A77A3E" w:rsidTr="00D12159">
        <w:tc>
          <w:tcPr>
            <w:tcW w:w="2235" w:type="dxa"/>
          </w:tcPr>
          <w:p w:rsidR="00A16118" w:rsidRPr="00A77A3E" w:rsidRDefault="00A16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8" w:type="dxa"/>
            <w:gridSpan w:val="2"/>
          </w:tcPr>
          <w:p w:rsidR="007E2914" w:rsidRPr="00A77A3E" w:rsidRDefault="007E2914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16118" w:rsidRPr="00A77A3E" w:rsidRDefault="00A16118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музыкально-художественной деятельности</w:t>
            </w:r>
          </w:p>
          <w:p w:rsidR="007E2914" w:rsidRPr="00A77A3E" w:rsidRDefault="007E2914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A16118" w:rsidRPr="00A77A3E" w:rsidRDefault="00A16118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t>Приобщение к музыкальному искусству</w:t>
            </w:r>
          </w:p>
        </w:tc>
      </w:tr>
      <w:tr w:rsidR="00A16118" w:rsidRPr="00A77A3E" w:rsidTr="00D12159">
        <w:tc>
          <w:tcPr>
            <w:tcW w:w="2235" w:type="dxa"/>
          </w:tcPr>
          <w:p w:rsidR="00A16118" w:rsidRPr="00A77A3E" w:rsidRDefault="00A16118" w:rsidP="00D1215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Задачи </w:t>
            </w:r>
            <w:r w:rsidR="00D12159" w:rsidRPr="00A77A3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Програм</w:t>
            </w:r>
            <w:r w:rsidRPr="00A77A3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мы </w:t>
            </w:r>
          </w:p>
        </w:tc>
        <w:tc>
          <w:tcPr>
            <w:tcW w:w="9308" w:type="dxa"/>
            <w:gridSpan w:val="2"/>
          </w:tcPr>
          <w:p w:rsidR="00E62BC2" w:rsidRPr="00A77A3E" w:rsidRDefault="00E62BC2" w:rsidP="00E62B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Слушание.</w:t>
            </w:r>
          </w:p>
          <w:p w:rsidR="00E62BC2" w:rsidRPr="00A77A3E" w:rsidRDefault="00E62BC2" w:rsidP="008677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      </w:r>
          </w:p>
          <w:p w:rsidR="00E62BC2" w:rsidRDefault="00E62BC2" w:rsidP="008677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Учить различать звуки по высоте. </w:t>
            </w:r>
          </w:p>
          <w:p w:rsidR="00A9350B" w:rsidRPr="00A77A3E" w:rsidRDefault="00A9350B" w:rsidP="008677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E62BC2" w:rsidRPr="00A77A3E" w:rsidRDefault="00E62BC2" w:rsidP="00E62B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Пение.</w:t>
            </w:r>
          </w:p>
          <w:p w:rsidR="00E62BC2" w:rsidRPr="00A77A3E" w:rsidRDefault="00E62BC2" w:rsidP="008677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Вызывать активность детей при подпевании и пении. Развивать умение подпевать фразы в песне (совместно с воспитателем). </w:t>
            </w:r>
          </w:p>
          <w:p w:rsidR="00E62BC2" w:rsidRDefault="00E62BC2" w:rsidP="008677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Постепенно приучать к сольному пению.</w:t>
            </w:r>
          </w:p>
          <w:p w:rsidR="00A9350B" w:rsidRPr="00A77A3E" w:rsidRDefault="00A9350B" w:rsidP="008677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E62BC2" w:rsidRPr="00A77A3E" w:rsidRDefault="00E62BC2" w:rsidP="00E62B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Музыкально-ритмические движения.</w:t>
            </w:r>
          </w:p>
          <w:p w:rsidR="00E62BC2" w:rsidRDefault="00E62BC2" w:rsidP="008677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Развивать эмоциональность и образность восприятия музыки через движения. </w:t>
            </w:r>
          </w:p>
          <w:p w:rsidR="00A9350B" w:rsidRPr="00A77A3E" w:rsidRDefault="00A9350B" w:rsidP="008677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E62BC2" w:rsidRPr="00A77A3E" w:rsidRDefault="00E62BC2" w:rsidP="008677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Продолжать формировать способность воспринимать и воспроизводить движения, показываемые взрослым.</w:t>
            </w:r>
          </w:p>
          <w:p w:rsidR="00E62BC2" w:rsidRPr="00A77A3E" w:rsidRDefault="00E62BC2" w:rsidP="008677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Учить  детей начинать движение с началом музыки и заканчивать с ее окончанием; передавать образы (птичка летает, зайка прыгает, мишка косолапый идет)</w:t>
            </w:r>
          </w:p>
          <w:p w:rsidR="00E62BC2" w:rsidRPr="00A77A3E" w:rsidRDefault="00E62BC2" w:rsidP="008677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Совершенствовать умение ходить и бегать (на носках, тихо, высоко и низко поднимая ноги, прямым галопом), выполнять плясовые движения в </w:t>
            </w:r>
            <w:r w:rsidRPr="00A77A3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>кругу, врассыпную, менять движения с изменением характера музыки или содержания песни.</w:t>
            </w:r>
          </w:p>
          <w:p w:rsidR="00A16118" w:rsidRPr="00A77A3E" w:rsidRDefault="00A16118" w:rsidP="00E62BC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402" w:type="dxa"/>
          </w:tcPr>
          <w:p w:rsidR="00A16118" w:rsidRPr="00A77A3E" w:rsidRDefault="00E62BC2" w:rsidP="008C6FF4">
            <w:pPr>
              <w:tabs>
                <w:tab w:val="left" w:pos="317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Воспитывать интерес к музыке, желание слушать музыку, подпевать, выполнять простейшие танцевальные движения</w:t>
            </w:r>
          </w:p>
        </w:tc>
      </w:tr>
      <w:tr w:rsidR="007B3BF2" w:rsidRPr="00A77A3E" w:rsidTr="00D12159">
        <w:tc>
          <w:tcPr>
            <w:tcW w:w="2235" w:type="dxa"/>
          </w:tcPr>
          <w:p w:rsidR="007B3BF2" w:rsidRPr="00A77A3E" w:rsidRDefault="007B3BF2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lastRenderedPageBreak/>
              <w:t>Виды деятельности</w:t>
            </w:r>
          </w:p>
          <w:p w:rsidR="003B168C" w:rsidRPr="00A77A3E" w:rsidRDefault="003B168C" w:rsidP="00456A1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10" w:type="dxa"/>
            <w:gridSpan w:val="3"/>
          </w:tcPr>
          <w:p w:rsidR="0086772B" w:rsidRPr="00A77A3E" w:rsidRDefault="0086772B" w:rsidP="00456A14">
            <w:pPr>
              <w:suppressAutoHyphens/>
              <w:overflowPunct w:val="0"/>
              <w:autoSpaceDE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7B3BF2" w:rsidRPr="00A77A3E" w:rsidRDefault="007B3BF2" w:rsidP="00456A14">
            <w:pPr>
              <w:suppressAutoHyphens/>
              <w:overflowPunct w:val="0"/>
              <w:autoSpaceDE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Формы организации деятельности</w:t>
            </w:r>
          </w:p>
        </w:tc>
      </w:tr>
      <w:tr w:rsidR="00E62BC2" w:rsidRPr="00A77A3E" w:rsidTr="00A3198B">
        <w:trPr>
          <w:trHeight w:val="1380"/>
        </w:trPr>
        <w:tc>
          <w:tcPr>
            <w:tcW w:w="2235" w:type="dxa"/>
          </w:tcPr>
          <w:p w:rsidR="00E62BC2" w:rsidRPr="00A77A3E" w:rsidRDefault="00510FED" w:rsidP="00E62BC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ar-SA"/>
              </w:rPr>
              <w:t>Непрерывная</w:t>
            </w:r>
            <w:r w:rsidR="0086772B" w:rsidRPr="00A77A3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 образовательная деятельность (НОД)</w:t>
            </w:r>
          </w:p>
        </w:tc>
        <w:tc>
          <w:tcPr>
            <w:tcW w:w="12710" w:type="dxa"/>
            <w:gridSpan w:val="3"/>
          </w:tcPr>
          <w:p w:rsidR="00E62BC2" w:rsidRPr="00A77A3E" w:rsidRDefault="00E62BC2" w:rsidP="0086772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ar-SA"/>
              </w:rPr>
              <w:t>Сольное, ансамблевое и хоровое исполнение детских песен  с аккомпанементом или с поддержкой голоса взрослого.</w:t>
            </w:r>
          </w:p>
          <w:p w:rsidR="00E62BC2" w:rsidRPr="00A77A3E" w:rsidRDefault="00E62BC2" w:rsidP="0086772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 Слушание музыкальных произведений.</w:t>
            </w:r>
          </w:p>
          <w:p w:rsidR="00E62BC2" w:rsidRPr="00A77A3E" w:rsidRDefault="00E62BC2" w:rsidP="0086772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ar-SA"/>
              </w:rPr>
              <w:t>Двигательные образные импровизации под музыку.</w:t>
            </w:r>
          </w:p>
          <w:p w:rsidR="00E62BC2" w:rsidRDefault="00E62BC2" w:rsidP="0086772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ar-SA"/>
              </w:rPr>
            </w:pPr>
            <w:proofErr w:type="gramStart"/>
            <w:r w:rsidRPr="00A77A3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ar-SA"/>
              </w:rPr>
              <w:t>Игра на детских шумовых и звучащих инструментах (ложки, треугольник, коробочка, трещотка, тарелки, металлофон, ксилофон).</w:t>
            </w:r>
            <w:proofErr w:type="gramEnd"/>
          </w:p>
          <w:p w:rsidR="00A9350B" w:rsidRPr="00A77A3E" w:rsidRDefault="00A9350B" w:rsidP="0086772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B3BF2" w:rsidRPr="00A77A3E" w:rsidTr="00D12159">
        <w:tc>
          <w:tcPr>
            <w:tcW w:w="14945" w:type="dxa"/>
            <w:gridSpan w:val="4"/>
          </w:tcPr>
          <w:p w:rsidR="005B425D" w:rsidRPr="00A77A3E" w:rsidRDefault="005B425D" w:rsidP="00456A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2914" w:rsidRDefault="007B3BF2" w:rsidP="00A93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</w:rPr>
              <w:t>Театральная деятельность</w:t>
            </w:r>
          </w:p>
          <w:p w:rsidR="00A9350B" w:rsidRPr="00A77A3E" w:rsidRDefault="00A9350B" w:rsidP="00A93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BF2" w:rsidRPr="00A77A3E" w:rsidTr="00E62BC2">
        <w:tc>
          <w:tcPr>
            <w:tcW w:w="2235" w:type="dxa"/>
          </w:tcPr>
          <w:p w:rsidR="008C6FF4" w:rsidRPr="00A77A3E" w:rsidRDefault="00E62BC2" w:rsidP="00456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7B3BF2" w:rsidRPr="00A77A3E" w:rsidRDefault="00E62BC2" w:rsidP="00456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8505" w:type="dxa"/>
          </w:tcPr>
          <w:p w:rsidR="007B3BF2" w:rsidRPr="00A77A3E" w:rsidRDefault="007B3BF2" w:rsidP="00456A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Развитие музыкально-театральной деятельности</w:t>
            </w:r>
          </w:p>
        </w:tc>
        <w:tc>
          <w:tcPr>
            <w:tcW w:w="4205" w:type="dxa"/>
            <w:gridSpan w:val="2"/>
          </w:tcPr>
          <w:p w:rsidR="007B3BF2" w:rsidRPr="00A77A3E" w:rsidRDefault="007B3BF2" w:rsidP="00456A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Приобщение к театральному искусству</w:t>
            </w:r>
          </w:p>
        </w:tc>
      </w:tr>
      <w:tr w:rsidR="00E62BC2" w:rsidRPr="00A77A3E" w:rsidTr="00E62BC2">
        <w:tc>
          <w:tcPr>
            <w:tcW w:w="2235" w:type="dxa"/>
          </w:tcPr>
          <w:p w:rsidR="00E62BC2" w:rsidRPr="00A77A3E" w:rsidRDefault="00E62BC2" w:rsidP="00A3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E62BC2" w:rsidRPr="00A77A3E" w:rsidRDefault="00E62BC2" w:rsidP="00A3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эмоциональности и образности через дви</w:t>
            </w: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жения, мимику.</w:t>
            </w:r>
          </w:p>
          <w:p w:rsidR="00E62BC2" w:rsidRPr="00A77A3E" w:rsidRDefault="00E62BC2" w:rsidP="00A3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умения передавать образы (птичка летает, зайка прыгает, мишка косолапый идет). </w:t>
            </w:r>
          </w:p>
          <w:p w:rsidR="00E62BC2" w:rsidRPr="00A77A3E" w:rsidRDefault="00E62BC2" w:rsidP="00A3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Активизировать выполнение движений, передающих характер изображаемых животных.</w:t>
            </w:r>
          </w:p>
          <w:p w:rsidR="00E62BC2" w:rsidRPr="00A77A3E" w:rsidRDefault="00E62BC2" w:rsidP="00A3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Знакомство с русскими народными </w:t>
            </w:r>
            <w:proofErr w:type="spellStart"/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, обыгрывание с помощью игрушек.</w:t>
            </w:r>
          </w:p>
          <w:p w:rsidR="00E62BC2" w:rsidRPr="00A77A3E" w:rsidRDefault="00E62BC2" w:rsidP="00A3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подражательной интонации в разных регистрах: низко, высоко (Ку-ку, ква-ква, ку-ка-ре-ку, ко-ко).</w:t>
            </w:r>
          </w:p>
          <w:p w:rsidR="00E62BC2" w:rsidRPr="00A77A3E" w:rsidRDefault="00E62BC2" w:rsidP="00A3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речи: повторение за взрослым коротких фраз (Кто в домике живет?</w:t>
            </w:r>
            <w:proofErr w:type="gramEnd"/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Кто сидел на моем стуле?)</w:t>
            </w:r>
            <w:proofErr w:type="gramEnd"/>
          </w:p>
          <w:p w:rsidR="00E62BC2" w:rsidRPr="00A77A3E" w:rsidRDefault="00E62BC2" w:rsidP="00A3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инсценировках сказок «Теремок», «Маша и медведь», «Колобок»</w:t>
            </w:r>
          </w:p>
          <w:p w:rsidR="00E62BC2" w:rsidRPr="00A77A3E" w:rsidRDefault="00E62BC2" w:rsidP="00A3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умение следить за развитием действия в кукольном спектакле.</w:t>
            </w:r>
          </w:p>
          <w:p w:rsidR="00E62BC2" w:rsidRPr="00A77A3E" w:rsidRDefault="00E62BC2" w:rsidP="00A3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5" w:type="dxa"/>
            <w:gridSpan w:val="2"/>
          </w:tcPr>
          <w:p w:rsidR="001C61D8" w:rsidRPr="00A77A3E" w:rsidRDefault="00E62BC2" w:rsidP="00A3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Пробуждение интереса к театрализованной игре путем первого опыта общения с персонажем (Зайка, Мышка, Медведь), просмотр кукольного </w:t>
            </w: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спектакля, театрализованного выступления взрослых.</w:t>
            </w:r>
          </w:p>
          <w:p w:rsidR="00E62BC2" w:rsidRPr="00A77A3E" w:rsidRDefault="00E62BC2" w:rsidP="00A3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Организовывать театрализованные игры, побуждающие детей к звукоподражанию (звуки живой и неживой природы), подражанию движениям животных, птиц под музыку.</w:t>
            </w:r>
          </w:p>
        </w:tc>
      </w:tr>
      <w:tr w:rsidR="00E62BC2" w:rsidRPr="00A77A3E" w:rsidTr="00A3198B">
        <w:tc>
          <w:tcPr>
            <w:tcW w:w="2235" w:type="dxa"/>
          </w:tcPr>
          <w:p w:rsidR="00E62BC2" w:rsidRDefault="00E62BC2" w:rsidP="00A319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Виды деятельности</w:t>
            </w:r>
          </w:p>
          <w:p w:rsidR="00A9350B" w:rsidRPr="00A77A3E" w:rsidRDefault="00A9350B" w:rsidP="00A319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10" w:type="dxa"/>
            <w:gridSpan w:val="3"/>
          </w:tcPr>
          <w:p w:rsidR="00A9350B" w:rsidRDefault="00A9350B" w:rsidP="00A319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2BC2" w:rsidRPr="00A77A3E" w:rsidRDefault="00E62BC2" w:rsidP="00A319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организации деятельности</w:t>
            </w:r>
          </w:p>
        </w:tc>
      </w:tr>
      <w:tr w:rsidR="001C61D8" w:rsidRPr="00A77A3E" w:rsidTr="00A3198B">
        <w:tc>
          <w:tcPr>
            <w:tcW w:w="2235" w:type="dxa"/>
          </w:tcPr>
          <w:p w:rsidR="001C61D8" w:rsidRPr="00A77A3E" w:rsidRDefault="001C61D8" w:rsidP="00A3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Театральная деятельность</w:t>
            </w:r>
          </w:p>
        </w:tc>
        <w:tc>
          <w:tcPr>
            <w:tcW w:w="12710" w:type="dxa"/>
            <w:gridSpan w:val="3"/>
          </w:tcPr>
          <w:p w:rsidR="001C61D8" w:rsidRPr="00A77A3E" w:rsidRDefault="00A77A3E" w:rsidP="00E62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Игры-драматизации</w:t>
            </w:r>
          </w:p>
          <w:p w:rsidR="00A77A3E" w:rsidRPr="00A77A3E" w:rsidRDefault="001C61D8" w:rsidP="00E62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игры-и</w:t>
            </w:r>
            <w:r w:rsidR="00A77A3E"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митации образов животных, людей</w:t>
            </w:r>
          </w:p>
          <w:p w:rsidR="00A77A3E" w:rsidRPr="00A77A3E" w:rsidRDefault="001C61D8" w:rsidP="00E62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A77A3E"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олевые диалоги на основе текста</w:t>
            </w:r>
          </w:p>
          <w:p w:rsidR="001C61D8" w:rsidRPr="00A77A3E" w:rsidRDefault="00A77A3E" w:rsidP="00E62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игры-импровизации</w:t>
            </w:r>
          </w:p>
          <w:p w:rsidR="001C61D8" w:rsidRDefault="001C61D8" w:rsidP="00A3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Инсценировки сказок, хороводов, песен, </w:t>
            </w:r>
            <w:proofErr w:type="spellStart"/>
            <w:r w:rsidRPr="00A77A3E">
              <w:rPr>
                <w:rFonts w:ascii="Times New Roman" w:hAnsi="Times New Roman"/>
                <w:sz w:val="28"/>
                <w:szCs w:val="28"/>
                <w:lang w:eastAsia="ru-RU"/>
              </w:rPr>
              <w:t>потешек</w:t>
            </w:r>
            <w:proofErr w:type="spellEnd"/>
          </w:p>
          <w:p w:rsidR="00E14F08" w:rsidRPr="00A77A3E" w:rsidRDefault="00E14F08" w:rsidP="00A3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61D8" w:rsidRPr="00A77A3E" w:rsidRDefault="001C61D8" w:rsidP="007E29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BF2" w:rsidRPr="00A77A3E" w:rsidRDefault="007B3BF2" w:rsidP="007E29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«Физическое развитие»</w:t>
      </w:r>
    </w:p>
    <w:p w:rsidR="00145BD4" w:rsidRPr="00A77A3E" w:rsidRDefault="00145BD4" w:rsidP="007B3BF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5BD4" w:rsidRPr="00A77A3E" w:rsidRDefault="00145BD4" w:rsidP="007B3B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5245"/>
        <w:gridCol w:w="3827"/>
      </w:tblGrid>
      <w:tr w:rsidR="007B3BF2" w:rsidRPr="00A77A3E" w:rsidTr="00E14F08">
        <w:tc>
          <w:tcPr>
            <w:tcW w:w="2235" w:type="dxa"/>
          </w:tcPr>
          <w:p w:rsidR="00E14F08" w:rsidRDefault="00E14F08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B3BF2" w:rsidRPr="00A77A3E" w:rsidRDefault="007B3BF2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3543" w:type="dxa"/>
          </w:tcPr>
          <w:p w:rsidR="00E14F08" w:rsidRDefault="00E14F08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B3BF2" w:rsidRPr="00A77A3E" w:rsidRDefault="007B3BF2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Развитие физических качеств (скоростных, </w:t>
            </w: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силовых, гибкости, выносливости и координации)</w:t>
            </w:r>
          </w:p>
        </w:tc>
        <w:tc>
          <w:tcPr>
            <w:tcW w:w="5245" w:type="dxa"/>
          </w:tcPr>
          <w:p w:rsidR="00E14F08" w:rsidRDefault="00E14F08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B3BF2" w:rsidRPr="00A77A3E" w:rsidRDefault="007B3BF2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Накопление и обобщение двигательного опыта детей (овладение </w:t>
            </w: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основными движениями)</w:t>
            </w:r>
          </w:p>
        </w:tc>
        <w:tc>
          <w:tcPr>
            <w:tcW w:w="3827" w:type="dxa"/>
          </w:tcPr>
          <w:p w:rsidR="00E14F08" w:rsidRDefault="00E14F08" w:rsidP="00456A1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B3BF2" w:rsidRDefault="007B3BF2" w:rsidP="00456A1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Формирование у воспитанников </w:t>
            </w: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потребности в двигательной активности и физическом совершенствовании</w:t>
            </w:r>
          </w:p>
          <w:p w:rsidR="00E14F08" w:rsidRPr="00A77A3E" w:rsidRDefault="00E14F08" w:rsidP="00456A1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E0C8D" w:rsidRPr="00A77A3E" w:rsidTr="000A6A53">
        <w:tc>
          <w:tcPr>
            <w:tcW w:w="2235" w:type="dxa"/>
            <w:vMerge w:val="restart"/>
          </w:tcPr>
          <w:p w:rsidR="008C6FF4" w:rsidRPr="00A77A3E" w:rsidRDefault="00DE6B0D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Задачи</w:t>
            </w:r>
          </w:p>
          <w:p w:rsidR="007E0C8D" w:rsidRPr="00A77A3E" w:rsidRDefault="00DE6B0D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12615" w:type="dxa"/>
            <w:gridSpan w:val="3"/>
          </w:tcPr>
          <w:p w:rsidR="00D12159" w:rsidRPr="00A77A3E" w:rsidRDefault="00D12159" w:rsidP="00456A1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  <w:p w:rsidR="007E0C8D" w:rsidRPr="00A77A3E" w:rsidRDefault="007E0C8D" w:rsidP="00456A1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Содействовать гармоничному физическому развитию детей</w:t>
            </w:r>
          </w:p>
          <w:p w:rsidR="00D12159" w:rsidRPr="00A77A3E" w:rsidRDefault="00D12159" w:rsidP="00456A1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C61D8" w:rsidRPr="00A77A3E" w:rsidTr="00E14F08">
        <w:tc>
          <w:tcPr>
            <w:tcW w:w="2235" w:type="dxa"/>
            <w:vMerge/>
          </w:tcPr>
          <w:p w:rsidR="001C61D8" w:rsidRPr="00A77A3E" w:rsidRDefault="001C61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C61D8" w:rsidRPr="00A77A3E" w:rsidRDefault="001C61D8" w:rsidP="00A3198B">
            <w:pPr>
              <w:tabs>
                <w:tab w:val="left" w:pos="63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Развивать у детей физические качества: быстроту, координацию, скоростно-силовые качества, реакцию на сигналы и действие в соот</w:t>
            </w:r>
            <w:r w:rsidRPr="00A77A3E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softHyphen/>
              <w:t>ветствии с ними; содействовать развитию общей выносливости, силы, гибкости.</w:t>
            </w:r>
          </w:p>
          <w:p w:rsidR="001C61D8" w:rsidRPr="00A77A3E" w:rsidRDefault="001C61D8" w:rsidP="00A31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C61D8" w:rsidRDefault="001C61D8" w:rsidP="000A6A53">
            <w:pPr>
              <w:tabs>
                <w:tab w:val="left" w:pos="630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Способствовать становлению и обогащению двигательного опы</w:t>
            </w:r>
            <w:r w:rsidRPr="00A77A3E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softHyphen/>
              <w:t>та: выполнению основных движений, общеразвивающих упражнений, участию в подвижных играх с участием педагога.</w:t>
            </w:r>
          </w:p>
          <w:p w:rsidR="00E14F08" w:rsidRPr="00A77A3E" w:rsidRDefault="00E14F08" w:rsidP="000A6A53">
            <w:pPr>
              <w:tabs>
                <w:tab w:val="left" w:pos="63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1D8" w:rsidRDefault="001C61D8" w:rsidP="00A3198B">
            <w:pPr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Учить детей реагировать на сигнал и действовать в со</w:t>
            </w:r>
            <w:r w:rsidRPr="00A77A3E">
              <w:rPr>
                <w:rFonts w:ascii="Times New Roman" w:hAnsi="Times New Roman"/>
                <w:sz w:val="28"/>
                <w:szCs w:val="28"/>
              </w:rPr>
              <w:softHyphen/>
              <w:t>ответствии с ним.</w:t>
            </w:r>
          </w:p>
          <w:p w:rsidR="00E14F08" w:rsidRPr="00A77A3E" w:rsidRDefault="00E14F08" w:rsidP="00A3198B">
            <w:pPr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1D8" w:rsidRDefault="001C61D8" w:rsidP="00A3198B">
            <w:pPr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Учить детей самостоятельно выполнять простейшие физические упражнения с предметами и без них.</w:t>
            </w:r>
          </w:p>
          <w:p w:rsidR="00E14F08" w:rsidRPr="00A77A3E" w:rsidRDefault="00E14F08" w:rsidP="00A3198B">
            <w:pPr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C61D8" w:rsidRPr="00A77A3E" w:rsidRDefault="001C61D8" w:rsidP="00A3198B">
            <w:pPr>
              <w:tabs>
                <w:tab w:val="left" w:pos="668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Развивать у детей потребность в двигательной активности, интерес к физическим упражнениям.</w:t>
            </w:r>
          </w:p>
          <w:p w:rsidR="00E14F08" w:rsidRDefault="001C61D8" w:rsidP="00A3198B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61D8" w:rsidRPr="00A77A3E" w:rsidRDefault="001C61D8" w:rsidP="00A3198B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Побуждать детей к  участию в подвижных играх.</w:t>
            </w:r>
          </w:p>
          <w:p w:rsidR="001C61D8" w:rsidRPr="00A77A3E" w:rsidRDefault="001C61D8" w:rsidP="00A3198B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1D8" w:rsidRPr="00A77A3E" w:rsidTr="000A6A53">
        <w:tc>
          <w:tcPr>
            <w:tcW w:w="2235" w:type="dxa"/>
          </w:tcPr>
          <w:p w:rsidR="001C61D8" w:rsidRPr="00A77A3E" w:rsidRDefault="001C61D8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61D8" w:rsidRPr="00A77A3E" w:rsidRDefault="001C61D8" w:rsidP="00913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  <w:p w:rsidR="003B4D60" w:rsidRPr="00A77A3E" w:rsidRDefault="003B4D60" w:rsidP="00913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15" w:type="dxa"/>
            <w:gridSpan w:val="3"/>
          </w:tcPr>
          <w:p w:rsidR="001C61D8" w:rsidRPr="00A77A3E" w:rsidRDefault="001C61D8" w:rsidP="00456A14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61D8" w:rsidRPr="00A77A3E" w:rsidRDefault="001C61D8" w:rsidP="00456A14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организации деятельности</w:t>
            </w:r>
          </w:p>
        </w:tc>
      </w:tr>
      <w:tr w:rsidR="001C61D8" w:rsidRPr="00A77A3E" w:rsidTr="000A6A53">
        <w:tc>
          <w:tcPr>
            <w:tcW w:w="2235" w:type="dxa"/>
          </w:tcPr>
          <w:p w:rsidR="001C61D8" w:rsidRPr="00A77A3E" w:rsidRDefault="00510FED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Непрерывная </w:t>
            </w:r>
            <w:r w:rsidR="003B4D60" w:rsidRPr="00A77A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образовательная деятельность (НОД)</w:t>
            </w:r>
          </w:p>
        </w:tc>
        <w:tc>
          <w:tcPr>
            <w:tcW w:w="12615" w:type="dxa"/>
            <w:gridSpan w:val="3"/>
          </w:tcPr>
          <w:p w:rsidR="001C61D8" w:rsidRPr="00A77A3E" w:rsidRDefault="001C61D8" w:rsidP="00456A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Игровые упражнения</w:t>
            </w:r>
          </w:p>
          <w:p w:rsidR="001C61D8" w:rsidRPr="00A77A3E" w:rsidRDefault="001C61D8" w:rsidP="00456A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Хороводные игры</w:t>
            </w:r>
          </w:p>
          <w:p w:rsidR="001C61D8" w:rsidRPr="00A77A3E" w:rsidRDefault="001C61D8" w:rsidP="00456A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Пальчиковые игры</w:t>
            </w:r>
          </w:p>
          <w:p w:rsidR="001C61D8" w:rsidRPr="00A77A3E" w:rsidRDefault="001C61D8" w:rsidP="00456A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</w:t>
            </w:r>
          </w:p>
          <w:p w:rsidR="001C61D8" w:rsidRPr="00A77A3E" w:rsidRDefault="001C61D8" w:rsidP="00456A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7424F" w:rsidRDefault="0037424F">
      <w:pPr>
        <w:rPr>
          <w:rFonts w:ascii="Times New Roman" w:hAnsi="Times New Roman"/>
          <w:sz w:val="28"/>
          <w:szCs w:val="28"/>
        </w:rPr>
      </w:pPr>
    </w:p>
    <w:p w:rsidR="00E14F08" w:rsidRPr="00A77A3E" w:rsidRDefault="00E14F08">
      <w:pPr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4111"/>
        <w:gridCol w:w="3827"/>
      </w:tblGrid>
      <w:tr w:rsidR="007E0C8D" w:rsidRPr="00A77A3E" w:rsidTr="000A6A53">
        <w:tc>
          <w:tcPr>
            <w:tcW w:w="2235" w:type="dxa"/>
          </w:tcPr>
          <w:p w:rsidR="00D12159" w:rsidRPr="00A77A3E" w:rsidRDefault="00D12159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E0C8D" w:rsidRPr="00A77A3E" w:rsidRDefault="007E0C8D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«Здоровье»</w:t>
            </w:r>
          </w:p>
        </w:tc>
        <w:tc>
          <w:tcPr>
            <w:tcW w:w="4677" w:type="dxa"/>
          </w:tcPr>
          <w:p w:rsidR="00E14F08" w:rsidRDefault="00E14F08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E0C8D" w:rsidRPr="00A77A3E" w:rsidRDefault="007E0C8D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4111" w:type="dxa"/>
          </w:tcPr>
          <w:p w:rsidR="00E14F08" w:rsidRDefault="00E14F08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E0C8D" w:rsidRPr="00A77A3E" w:rsidRDefault="007E0C8D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3827" w:type="dxa"/>
          </w:tcPr>
          <w:p w:rsidR="00E14F08" w:rsidRDefault="00E14F08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E0C8D" w:rsidRDefault="007E0C8D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Формирование начальных представлений о здоровом образе жизни</w:t>
            </w:r>
          </w:p>
          <w:p w:rsidR="00A9350B" w:rsidRDefault="00A9350B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9350B" w:rsidRPr="00A77A3E" w:rsidRDefault="00A9350B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61D8" w:rsidRPr="00A77A3E" w:rsidTr="000A6A53">
        <w:tc>
          <w:tcPr>
            <w:tcW w:w="2235" w:type="dxa"/>
          </w:tcPr>
          <w:p w:rsidR="008C6FF4" w:rsidRPr="00A77A3E" w:rsidRDefault="001C61D8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</w:t>
            </w:r>
          </w:p>
          <w:p w:rsidR="001C61D8" w:rsidRPr="00A77A3E" w:rsidRDefault="001C61D8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4677" w:type="dxa"/>
          </w:tcPr>
          <w:p w:rsidR="001C61D8" w:rsidRPr="00A77A3E" w:rsidRDefault="003B4D60" w:rsidP="00A31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1C61D8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читывать возрастные и индивидуальные особенности состояния здоровья и развития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C61D8" w:rsidRPr="00A77A3E" w:rsidRDefault="003B4D60" w:rsidP="00A31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1C61D8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оздавать п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озитивный эмоциональный настрой.</w:t>
            </w:r>
          </w:p>
          <w:p w:rsidR="001C61D8" w:rsidRPr="00A77A3E" w:rsidRDefault="001C61D8" w:rsidP="00A319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C61D8" w:rsidRPr="00A77A3E" w:rsidRDefault="001C61D8" w:rsidP="00A3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начальные представления о важности гигиенической культуры.</w:t>
            </w:r>
          </w:p>
          <w:p w:rsidR="001C61D8" w:rsidRDefault="001C61D8" w:rsidP="00A3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умения отражать в игре культурно-гигиенические навыки (одеваем куклу на прогулку, купаем кукол, готовим обед и угощаем гостей)</w:t>
            </w:r>
          </w:p>
          <w:p w:rsidR="00E14F08" w:rsidRPr="00A77A3E" w:rsidRDefault="00E14F08" w:rsidP="00A3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C61D8" w:rsidRPr="00A77A3E" w:rsidRDefault="001C61D8" w:rsidP="00A3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начальные представления о здоровье и средствах его укрепления.</w:t>
            </w:r>
          </w:p>
          <w:p w:rsidR="001C61D8" w:rsidRPr="00A77A3E" w:rsidRDefault="001C61D8" w:rsidP="00A3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61D8" w:rsidRPr="00A77A3E" w:rsidTr="000A6A53">
        <w:tc>
          <w:tcPr>
            <w:tcW w:w="2235" w:type="dxa"/>
          </w:tcPr>
          <w:p w:rsidR="001C61D8" w:rsidRPr="00A77A3E" w:rsidRDefault="001C61D8" w:rsidP="00A3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61D8" w:rsidRDefault="001C61D8" w:rsidP="00A3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  <w:p w:rsidR="00E14F08" w:rsidRPr="00A77A3E" w:rsidRDefault="00E14F08" w:rsidP="00A3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15" w:type="dxa"/>
            <w:gridSpan w:val="3"/>
          </w:tcPr>
          <w:p w:rsidR="001C61D8" w:rsidRPr="00A77A3E" w:rsidRDefault="001C61D8" w:rsidP="00A3198B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61D8" w:rsidRPr="00A77A3E" w:rsidRDefault="001C61D8" w:rsidP="00A3198B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организации деятельности</w:t>
            </w:r>
          </w:p>
          <w:p w:rsidR="003B4D60" w:rsidRPr="00A77A3E" w:rsidRDefault="003B4D60" w:rsidP="00A3198B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61D8" w:rsidRPr="00A77A3E" w:rsidTr="000A6A53">
        <w:tc>
          <w:tcPr>
            <w:tcW w:w="2235" w:type="dxa"/>
          </w:tcPr>
          <w:p w:rsidR="001C61D8" w:rsidRPr="00A77A3E" w:rsidRDefault="001C61D8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61D8" w:rsidRPr="00A77A3E" w:rsidRDefault="00510FED" w:rsidP="00456A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Непрерывная </w:t>
            </w:r>
            <w:r w:rsidR="003B4D60" w:rsidRPr="00A77A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образовательная деятельность (НОД)</w:t>
            </w:r>
          </w:p>
        </w:tc>
        <w:tc>
          <w:tcPr>
            <w:tcW w:w="12615" w:type="dxa"/>
            <w:gridSpan w:val="3"/>
          </w:tcPr>
          <w:p w:rsidR="001C61D8" w:rsidRPr="00A77A3E" w:rsidRDefault="001C61D8" w:rsidP="001C61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 воспитателя</w:t>
            </w:r>
          </w:p>
          <w:p w:rsidR="001C61D8" w:rsidRPr="00A77A3E" w:rsidRDefault="001C61D8" w:rsidP="001C61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практических действий</w:t>
            </w:r>
          </w:p>
          <w:p w:rsidR="001C61D8" w:rsidRPr="00A77A3E" w:rsidRDefault="001C61D8" w:rsidP="001C61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в практических действиях</w:t>
            </w:r>
          </w:p>
          <w:p w:rsidR="001C61D8" w:rsidRPr="00A77A3E" w:rsidRDefault="001C61D8" w:rsidP="001C61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1C61D8" w:rsidRPr="00A77A3E" w:rsidRDefault="001C61D8" w:rsidP="001C61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(индивидуальная и подгрупповая)</w:t>
            </w:r>
          </w:p>
          <w:p w:rsidR="001C61D8" w:rsidRPr="00A77A3E" w:rsidRDefault="001C61D8" w:rsidP="001C61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1C61D8" w:rsidRDefault="001C61D8" w:rsidP="001C61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для глаз</w:t>
            </w:r>
          </w:p>
          <w:p w:rsidR="00E14F08" w:rsidRPr="00A77A3E" w:rsidRDefault="00E14F08" w:rsidP="001C61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61D8" w:rsidRPr="00A77A3E" w:rsidTr="000A6A53">
        <w:trPr>
          <w:trHeight w:val="838"/>
        </w:trPr>
        <w:tc>
          <w:tcPr>
            <w:tcW w:w="2235" w:type="dxa"/>
          </w:tcPr>
          <w:p w:rsidR="001C61D8" w:rsidRPr="00A77A3E" w:rsidRDefault="001C61D8" w:rsidP="00401A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Взаимодействие с семьями детей по реализации рабочей программы</w:t>
            </w:r>
          </w:p>
        </w:tc>
        <w:tc>
          <w:tcPr>
            <w:tcW w:w="12615" w:type="dxa"/>
            <w:gridSpan w:val="3"/>
          </w:tcPr>
          <w:p w:rsidR="001C61D8" w:rsidRPr="00A77A3E" w:rsidRDefault="001C61D8" w:rsidP="00DD532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Совместная простейшая проектная деятельность</w:t>
            </w:r>
          </w:p>
          <w:p w:rsidR="0068428B" w:rsidRPr="00A77A3E" w:rsidRDefault="0068428B" w:rsidP="00DD53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</w:rPr>
              <w:t>Лектории</w:t>
            </w:r>
          </w:p>
          <w:p w:rsidR="001C61D8" w:rsidRPr="00A77A3E" w:rsidRDefault="0068428B" w:rsidP="00DD53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</w:rPr>
              <w:t>Теоретические и практические семинары для родителей (законных представителей)</w:t>
            </w:r>
            <w:r w:rsidR="001C61D8" w:rsidRPr="00A77A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</w:rPr>
              <w:t xml:space="preserve"> по вопросам связанным с использованием и применением игровых средств обучения для детей раннего возраста</w:t>
            </w:r>
          </w:p>
          <w:p w:rsidR="001C61D8" w:rsidRPr="00A77A3E" w:rsidRDefault="001C61D8" w:rsidP="00DD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</w:rPr>
              <w:t xml:space="preserve">Анкетирование родителей  </w:t>
            </w:r>
          </w:p>
          <w:p w:rsidR="001C61D8" w:rsidRPr="00A77A3E" w:rsidRDefault="001C61D8" w:rsidP="006842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</w:rPr>
              <w:t>Тематические консультации</w:t>
            </w:r>
          </w:p>
          <w:p w:rsidR="008C6FF4" w:rsidRDefault="008C6FF4" w:rsidP="006842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</w:rPr>
              <w:t>Мастер-классы</w:t>
            </w:r>
          </w:p>
          <w:p w:rsidR="00E14F08" w:rsidRPr="00A77A3E" w:rsidRDefault="00E14F08" w:rsidP="006842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C0257" w:rsidRPr="00A77A3E" w:rsidRDefault="005C0257" w:rsidP="006842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C0257" w:rsidRPr="00A77A3E" w:rsidSect="00DB49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" w:name="YANDEX_378"/>
      <w:bookmarkStart w:id="2" w:name="YANDEX_379"/>
      <w:bookmarkStart w:id="3" w:name="YANDEX_380"/>
      <w:bookmarkStart w:id="4" w:name="YANDEX_381"/>
      <w:bookmarkStart w:id="5" w:name="YANDEX_382"/>
      <w:bookmarkEnd w:id="1"/>
      <w:bookmarkEnd w:id="2"/>
      <w:bookmarkEnd w:id="3"/>
      <w:bookmarkEnd w:id="4"/>
      <w:bookmarkEnd w:id="5"/>
    </w:p>
    <w:p w:rsidR="00895ED4" w:rsidRPr="00A77A3E" w:rsidRDefault="00895ED4" w:rsidP="00895ED4">
      <w:pPr>
        <w:tabs>
          <w:tab w:val="left" w:pos="142"/>
        </w:tabs>
        <w:ind w:firstLine="1843"/>
        <w:rPr>
          <w:rFonts w:ascii="Times New Roman" w:hAnsi="Times New Roman"/>
          <w:b/>
          <w:sz w:val="28"/>
          <w:szCs w:val="28"/>
        </w:rPr>
      </w:pPr>
      <w:r w:rsidRPr="00A77A3E">
        <w:rPr>
          <w:rFonts w:ascii="Times New Roman" w:hAnsi="Times New Roman"/>
          <w:b/>
          <w:sz w:val="28"/>
          <w:szCs w:val="28"/>
        </w:rPr>
        <w:lastRenderedPageBreak/>
        <w:t xml:space="preserve">Комплексное календарно-тематическое планирование </w:t>
      </w:r>
    </w:p>
    <w:p w:rsidR="00895ED4" w:rsidRPr="00A77A3E" w:rsidRDefault="00895ED4" w:rsidP="00895ED4">
      <w:pPr>
        <w:tabs>
          <w:tab w:val="left" w:pos="142"/>
        </w:tabs>
        <w:ind w:firstLine="1843"/>
        <w:rPr>
          <w:rFonts w:ascii="Times New Roman" w:hAnsi="Times New Roman"/>
          <w:b/>
          <w:sz w:val="28"/>
          <w:szCs w:val="28"/>
        </w:rPr>
      </w:pPr>
      <w:r w:rsidRPr="00A77A3E">
        <w:rPr>
          <w:rFonts w:ascii="Times New Roman" w:hAnsi="Times New Roman"/>
          <w:b/>
          <w:sz w:val="28"/>
          <w:szCs w:val="28"/>
        </w:rPr>
        <w:t xml:space="preserve">             </w:t>
      </w:r>
      <w:r w:rsidR="00640523">
        <w:rPr>
          <w:rFonts w:ascii="Times New Roman" w:hAnsi="Times New Roman"/>
          <w:b/>
          <w:sz w:val="28"/>
          <w:szCs w:val="28"/>
        </w:rPr>
        <w:t xml:space="preserve">                         на 201</w:t>
      </w:r>
      <w:r w:rsidR="00640523" w:rsidRPr="00640523">
        <w:rPr>
          <w:rFonts w:ascii="Times New Roman" w:hAnsi="Times New Roman"/>
          <w:b/>
          <w:sz w:val="28"/>
          <w:szCs w:val="28"/>
        </w:rPr>
        <w:t>7</w:t>
      </w:r>
      <w:r w:rsidR="00640523">
        <w:rPr>
          <w:rFonts w:ascii="Times New Roman" w:hAnsi="Times New Roman"/>
          <w:b/>
          <w:sz w:val="28"/>
          <w:szCs w:val="28"/>
        </w:rPr>
        <w:t>-201</w:t>
      </w:r>
      <w:r w:rsidR="00640523" w:rsidRPr="00640523">
        <w:rPr>
          <w:rFonts w:ascii="Times New Roman" w:hAnsi="Times New Roman"/>
          <w:b/>
          <w:sz w:val="28"/>
          <w:szCs w:val="28"/>
        </w:rPr>
        <w:t>8</w:t>
      </w:r>
      <w:r w:rsidRPr="00A77A3E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099"/>
        <w:gridCol w:w="8245"/>
      </w:tblGrid>
      <w:tr w:rsidR="003B4D60" w:rsidRPr="00A77A3E" w:rsidTr="003B4D60">
        <w:trPr>
          <w:trHeight w:val="2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Ясельная</w:t>
            </w:r>
            <w:r w:rsidR="004B4083" w:rsidRPr="00A77A3E">
              <w:rPr>
                <w:rFonts w:ascii="Times New Roman" w:hAnsi="Times New Roman"/>
                <w:sz w:val="28"/>
                <w:szCs w:val="28"/>
              </w:rPr>
              <w:t xml:space="preserve"> группа </w:t>
            </w:r>
            <w:proofErr w:type="gramStart"/>
            <w:r w:rsidR="004B4083" w:rsidRPr="00A77A3E">
              <w:rPr>
                <w:rFonts w:ascii="Times New Roman" w:hAnsi="Times New Roman"/>
                <w:sz w:val="28"/>
                <w:szCs w:val="28"/>
              </w:rPr>
              <w:t>(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A77A3E">
              <w:rPr>
                <w:rFonts w:ascii="Times New Roman" w:hAnsi="Times New Roman"/>
                <w:sz w:val="28"/>
                <w:szCs w:val="28"/>
              </w:rPr>
              <w:t>2-3 года</w:t>
            </w:r>
            <w:r w:rsidR="004B4083" w:rsidRPr="00A77A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B4D60" w:rsidRPr="00A77A3E" w:rsidTr="003B4D60">
        <w:trPr>
          <w:cantSplit/>
          <w:trHeight w:val="65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4D60" w:rsidRPr="00A77A3E" w:rsidRDefault="003B4D60" w:rsidP="00895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3B4D60" w:rsidRPr="00A77A3E" w:rsidRDefault="003B4D60" w:rsidP="00895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«Наша группа».  «Игрушки».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Мяч, кубик, машина, мишка, кукла, юла, пирамидка</w:t>
            </w:r>
          </w:p>
        </w:tc>
      </w:tr>
      <w:tr w:rsidR="003B4D60" w:rsidRPr="00A77A3E" w:rsidTr="003B4D60">
        <w:trPr>
          <w:trHeight w:val="561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D60" w:rsidRPr="00A77A3E" w:rsidRDefault="003B4D60" w:rsidP="00895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«Части тела»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(голова, волосы, шея, руки, ноги, спина, живот, пальцы)</w:t>
            </w:r>
          </w:p>
        </w:tc>
      </w:tr>
      <w:tr w:rsidR="003B4D60" w:rsidRPr="00A77A3E" w:rsidTr="003B4D60">
        <w:trPr>
          <w:trHeight w:val="833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«Части лица» 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(лоб, глаза, брови, нос, щеки, рот, язык, уши, подбородок, лицо)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D60" w:rsidRPr="00A77A3E" w:rsidTr="003B4D60">
        <w:trPr>
          <w:trHeight w:val="591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«Цвет»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 (красный, синий, зеленый, желтый).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D60" w:rsidRPr="00A77A3E" w:rsidTr="003B4D60">
        <w:trPr>
          <w:trHeight w:val="653"/>
        </w:trPr>
        <w:tc>
          <w:tcPr>
            <w:tcW w:w="580" w:type="dxa"/>
            <w:vMerge w:val="restart"/>
            <w:textDirection w:val="btLr"/>
          </w:tcPr>
          <w:p w:rsidR="003B4D60" w:rsidRPr="00A77A3E" w:rsidRDefault="003B4D60" w:rsidP="00895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«Величина» 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(большой, маленький).</w:t>
            </w:r>
          </w:p>
        </w:tc>
      </w:tr>
      <w:tr w:rsidR="003B4D60" w:rsidRPr="00A77A3E" w:rsidTr="003B4D60">
        <w:trPr>
          <w:trHeight w:val="695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«Части тела»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(голова, волосы, шея, руки, ноги, спина, живот, пальцы)</w:t>
            </w:r>
          </w:p>
        </w:tc>
      </w:tr>
      <w:tr w:rsidR="003B4D60" w:rsidRPr="00A77A3E" w:rsidTr="003B4D60">
        <w:trPr>
          <w:trHeight w:val="550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«Овощи»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(помидор, огурец, морковь)</w:t>
            </w:r>
          </w:p>
        </w:tc>
      </w:tr>
      <w:tr w:rsidR="003B4D60" w:rsidRPr="00A77A3E" w:rsidTr="003B4D60">
        <w:trPr>
          <w:trHeight w:val="591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«Фрукты»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(Яблоко, груша, лимон, банан)</w:t>
            </w:r>
          </w:p>
        </w:tc>
      </w:tr>
      <w:tr w:rsidR="003B4D60" w:rsidRPr="00A77A3E" w:rsidTr="003B4D60">
        <w:trPr>
          <w:trHeight w:val="653"/>
        </w:trPr>
        <w:tc>
          <w:tcPr>
            <w:tcW w:w="580" w:type="dxa"/>
            <w:vMerge w:val="restart"/>
            <w:textDirection w:val="btLr"/>
          </w:tcPr>
          <w:p w:rsidR="003B4D60" w:rsidRPr="00A77A3E" w:rsidRDefault="003B4D60" w:rsidP="00895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(холодно, красные и желтые листочки, тучи, лужи, дождик)</w:t>
            </w:r>
          </w:p>
        </w:tc>
      </w:tr>
      <w:tr w:rsidR="003B4D60" w:rsidRPr="00A77A3E" w:rsidTr="003B4D60">
        <w:trPr>
          <w:trHeight w:val="561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«Одежда»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(платье, рубашка, шорты, куртка, шуба, юбка, кофта, брюки)</w:t>
            </w:r>
          </w:p>
        </w:tc>
      </w:tr>
      <w:tr w:rsidR="003B4D60" w:rsidRPr="00A77A3E" w:rsidTr="003B4D60">
        <w:trPr>
          <w:trHeight w:val="614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«Обувь»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(туфли, ботинки, сапоги, тапки)</w:t>
            </w:r>
          </w:p>
        </w:tc>
      </w:tr>
      <w:tr w:rsidR="003B4D60" w:rsidRPr="00A77A3E" w:rsidTr="003B4D60">
        <w:trPr>
          <w:trHeight w:val="591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«Кошка и собака»</w:t>
            </w:r>
          </w:p>
        </w:tc>
      </w:tr>
      <w:tr w:rsidR="003B4D60" w:rsidRPr="00A77A3E" w:rsidTr="003B4D60">
        <w:trPr>
          <w:trHeight w:val="675"/>
        </w:trPr>
        <w:tc>
          <w:tcPr>
            <w:tcW w:w="580" w:type="dxa"/>
            <w:vMerge w:val="restart"/>
            <w:textDirection w:val="btLr"/>
          </w:tcPr>
          <w:p w:rsidR="003B4D60" w:rsidRPr="00A77A3E" w:rsidRDefault="003B4D60" w:rsidP="00895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«Зима».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(холодно, снег, деревья голые, теплая одежда, зима)</w:t>
            </w:r>
          </w:p>
        </w:tc>
      </w:tr>
      <w:tr w:rsidR="003B4D60" w:rsidRPr="00A77A3E" w:rsidTr="003B4D60">
        <w:trPr>
          <w:trHeight w:val="557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«Зима. Собираемся на прогулку»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(зимняя одежда, снег, санки, лыжи)</w:t>
            </w:r>
          </w:p>
        </w:tc>
      </w:tr>
      <w:tr w:rsidR="003B4D60" w:rsidRPr="00A77A3E" w:rsidTr="003B4D60">
        <w:trPr>
          <w:trHeight w:val="409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«Новогодние игрушки» 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(форма, цвет)</w:t>
            </w:r>
          </w:p>
        </w:tc>
      </w:tr>
      <w:tr w:rsidR="003B4D60" w:rsidRPr="00A77A3E" w:rsidTr="003B4D60">
        <w:trPr>
          <w:trHeight w:val="701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«Праздник ёлки»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(Дед Мороз, Снегурочка, игрушки, подарки, елка)</w:t>
            </w:r>
          </w:p>
        </w:tc>
      </w:tr>
      <w:tr w:rsidR="003B4D60" w:rsidRPr="00A77A3E" w:rsidTr="003B4D60">
        <w:trPr>
          <w:trHeight w:val="791"/>
        </w:trPr>
        <w:tc>
          <w:tcPr>
            <w:tcW w:w="580" w:type="dxa"/>
            <w:vMerge w:val="restart"/>
            <w:textDirection w:val="btLr"/>
          </w:tcPr>
          <w:p w:rsidR="003B4D60" w:rsidRPr="00A77A3E" w:rsidRDefault="003B4D60" w:rsidP="00895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>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(зима, снег, снеговик, ком)</w:t>
            </w:r>
          </w:p>
        </w:tc>
      </w:tr>
      <w:tr w:rsidR="003B4D60" w:rsidRPr="00A77A3E" w:rsidTr="003B4D60">
        <w:trPr>
          <w:trHeight w:val="561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>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«Зимние забавы».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(Санки, лыжи, ледянки, коньки, снеговик, снежки)</w:t>
            </w:r>
          </w:p>
        </w:tc>
      </w:tr>
      <w:tr w:rsidR="003B4D60" w:rsidRPr="00A77A3E" w:rsidTr="003B4D60">
        <w:trPr>
          <w:trHeight w:val="545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>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«Варежка и перчатка»</w:t>
            </w:r>
          </w:p>
        </w:tc>
      </w:tr>
      <w:tr w:rsidR="003B4D60" w:rsidRPr="00A77A3E" w:rsidTr="003B4D60">
        <w:trPr>
          <w:trHeight w:val="993"/>
        </w:trPr>
        <w:tc>
          <w:tcPr>
            <w:tcW w:w="580" w:type="dxa"/>
            <w:vMerge w:val="restart"/>
            <w:textDirection w:val="btLr"/>
          </w:tcPr>
          <w:p w:rsidR="003B4D60" w:rsidRPr="00A77A3E" w:rsidRDefault="003B4D60" w:rsidP="00895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«Дикие животные» 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(волк, медведь, белка, заяц, лиса, еж)</w:t>
            </w:r>
          </w:p>
        </w:tc>
      </w:tr>
      <w:tr w:rsidR="003B4D60" w:rsidRPr="00A77A3E" w:rsidTr="003B4D60">
        <w:trPr>
          <w:trHeight w:val="603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77A3E">
              <w:rPr>
                <w:rFonts w:ascii="Times New Roman" w:hAnsi="Times New Roman"/>
                <w:color w:val="000000"/>
                <w:sz w:val="28"/>
                <w:szCs w:val="28"/>
              </w:rPr>
              <w:t>стол, стул, шкаф, кресло, диван, кровать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B4D60" w:rsidRPr="00A77A3E" w:rsidTr="003B4D60">
        <w:trPr>
          <w:trHeight w:val="550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</w:tr>
      <w:tr w:rsidR="003B4D60" w:rsidRPr="00A77A3E" w:rsidTr="003B4D60">
        <w:trPr>
          <w:trHeight w:val="603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 (чашка, блюдце, чайник, тарелка, ложка, вилка)</w:t>
            </w:r>
          </w:p>
        </w:tc>
      </w:tr>
      <w:tr w:rsidR="003B4D60" w:rsidRPr="00A77A3E" w:rsidTr="003B4D60">
        <w:trPr>
          <w:trHeight w:val="653"/>
        </w:trPr>
        <w:tc>
          <w:tcPr>
            <w:tcW w:w="580" w:type="dxa"/>
            <w:vMerge w:val="restart"/>
            <w:textDirection w:val="btLr"/>
          </w:tcPr>
          <w:p w:rsidR="003B4D60" w:rsidRPr="00A77A3E" w:rsidRDefault="003B4D60" w:rsidP="00895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«Мамин день»</w:t>
            </w:r>
          </w:p>
        </w:tc>
      </w:tr>
      <w:tr w:rsidR="003B4D60" w:rsidRPr="00A77A3E" w:rsidTr="003B4D60">
        <w:trPr>
          <w:trHeight w:val="561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</w:t>
            </w:r>
            <w:r w:rsidRPr="00A77A3E">
              <w:rPr>
                <w:rFonts w:ascii="Times New Roman" w:hAnsi="Times New Roman"/>
                <w:color w:val="000000"/>
                <w:sz w:val="28"/>
                <w:szCs w:val="28"/>
              </w:rPr>
              <w:t>кошка, собака, корова, лошадь, овца, коза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B4D60" w:rsidRPr="00A77A3E" w:rsidTr="003B4D60">
        <w:trPr>
          <w:trHeight w:val="703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«Петух, курица, цыпленок»</w:t>
            </w:r>
          </w:p>
        </w:tc>
      </w:tr>
      <w:tr w:rsidR="003B4D60" w:rsidRPr="00A77A3E" w:rsidTr="003B4D60">
        <w:trPr>
          <w:trHeight w:val="591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 (воробей, голубь, ворона)</w:t>
            </w:r>
          </w:p>
        </w:tc>
      </w:tr>
      <w:tr w:rsidR="003B4D60" w:rsidRPr="00A77A3E" w:rsidTr="003B4D60">
        <w:trPr>
          <w:trHeight w:val="653"/>
        </w:trPr>
        <w:tc>
          <w:tcPr>
            <w:tcW w:w="580" w:type="dxa"/>
            <w:vMerge w:val="restart"/>
            <w:textDirection w:val="btLr"/>
          </w:tcPr>
          <w:p w:rsidR="003B4D60" w:rsidRPr="00A77A3E" w:rsidRDefault="003B4D60" w:rsidP="00895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</w:tc>
        <w:tc>
          <w:tcPr>
            <w:tcW w:w="8310" w:type="dxa"/>
          </w:tcPr>
          <w:p w:rsidR="009C5BC7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«Весна. Признаки весны»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77A3E">
              <w:rPr>
                <w:rFonts w:ascii="Times New Roman" w:hAnsi="Times New Roman"/>
                <w:sz w:val="28"/>
                <w:szCs w:val="28"/>
              </w:rPr>
              <w:t>(солнце пригревает, тепло, снег тает, ручейки, проталины, травка, почки на деревьях)</w:t>
            </w:r>
            <w:proofErr w:type="gramEnd"/>
          </w:p>
        </w:tc>
      </w:tr>
      <w:tr w:rsidR="003B4D60" w:rsidRPr="00A77A3E" w:rsidTr="003B4D60">
        <w:trPr>
          <w:trHeight w:val="695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«Весна.  Животные и люди весной»</w:t>
            </w:r>
          </w:p>
        </w:tc>
      </w:tr>
      <w:tr w:rsidR="003B4D60" w:rsidRPr="00A77A3E" w:rsidTr="003B4D60">
        <w:trPr>
          <w:trHeight w:val="550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«Птицы прилетают»</w:t>
            </w:r>
          </w:p>
        </w:tc>
      </w:tr>
      <w:tr w:rsidR="003B4D60" w:rsidRPr="00A77A3E" w:rsidTr="003B4D60">
        <w:trPr>
          <w:trHeight w:val="591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8310" w:type="dxa"/>
          </w:tcPr>
          <w:p w:rsidR="009C5BC7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 (автобус, поезд, грузовик, машина, самолет)</w:t>
            </w:r>
          </w:p>
        </w:tc>
      </w:tr>
      <w:tr w:rsidR="003B4D60" w:rsidRPr="00A77A3E" w:rsidTr="003B4D60">
        <w:trPr>
          <w:trHeight w:val="653"/>
        </w:trPr>
        <w:tc>
          <w:tcPr>
            <w:tcW w:w="580" w:type="dxa"/>
            <w:vMerge w:val="restart"/>
            <w:textDirection w:val="btLr"/>
          </w:tcPr>
          <w:p w:rsidR="003B4D60" w:rsidRPr="00A77A3E" w:rsidRDefault="003B4D60" w:rsidP="00895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«Деревья»</w:t>
            </w:r>
          </w:p>
        </w:tc>
      </w:tr>
      <w:tr w:rsidR="003B4D60" w:rsidRPr="00A77A3E" w:rsidTr="003B4D60">
        <w:trPr>
          <w:trHeight w:val="695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</w:tc>
        <w:tc>
          <w:tcPr>
            <w:tcW w:w="8310" w:type="dxa"/>
          </w:tcPr>
          <w:p w:rsidR="009C5BC7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 (жук, бабочка, муха)</w:t>
            </w:r>
          </w:p>
        </w:tc>
      </w:tr>
      <w:tr w:rsidR="003B4D60" w:rsidRPr="00A77A3E" w:rsidTr="003B4D60">
        <w:trPr>
          <w:trHeight w:val="550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«Цветы»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(одуванчик, тюльпан, ромашка)</w:t>
            </w:r>
          </w:p>
        </w:tc>
      </w:tr>
      <w:tr w:rsidR="003B4D60" w:rsidRPr="00A77A3E" w:rsidTr="003B4D60">
        <w:trPr>
          <w:trHeight w:val="591"/>
        </w:trPr>
        <w:tc>
          <w:tcPr>
            <w:tcW w:w="580" w:type="dxa"/>
            <w:vMerge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  <w:tc>
          <w:tcPr>
            <w:tcW w:w="8310" w:type="dxa"/>
          </w:tcPr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«Лето»</w:t>
            </w:r>
          </w:p>
          <w:p w:rsidR="003B4D60" w:rsidRPr="00A77A3E" w:rsidRDefault="003B4D60" w:rsidP="00895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7A3E">
              <w:rPr>
                <w:rFonts w:ascii="Times New Roman" w:hAnsi="Times New Roman"/>
                <w:sz w:val="28"/>
                <w:szCs w:val="28"/>
              </w:rPr>
              <w:t>(Л</w:t>
            </w:r>
            <w:r w:rsidRPr="00A77A3E">
              <w:rPr>
                <w:rFonts w:ascii="Times New Roman" w:hAnsi="Times New Roman"/>
                <w:sz w:val="28"/>
                <w:szCs w:val="28"/>
                <w:shd w:val="clear" w:color="auto" w:fill="F7F7F2"/>
              </w:rPr>
              <w:t>ето.</w:t>
            </w:r>
            <w:proofErr w:type="gramEnd"/>
            <w:r w:rsidRPr="00A77A3E">
              <w:rPr>
                <w:rFonts w:ascii="Times New Roman" w:hAnsi="Times New Roman"/>
                <w:sz w:val="28"/>
                <w:szCs w:val="28"/>
                <w:shd w:val="clear" w:color="auto" w:fill="F7F7F2"/>
              </w:rPr>
              <w:t xml:space="preserve"> Жарко. Трава, цветы, Деревья зеленые. Насекомые. </w:t>
            </w:r>
            <w:proofErr w:type="gramStart"/>
            <w:r w:rsidRPr="00A77A3E">
              <w:rPr>
                <w:rFonts w:ascii="Times New Roman" w:hAnsi="Times New Roman"/>
                <w:sz w:val="28"/>
                <w:szCs w:val="28"/>
                <w:shd w:val="clear" w:color="auto" w:fill="F7F7F2"/>
              </w:rPr>
              <w:t>Птицы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5947E7" w:rsidRPr="00A77A3E" w:rsidRDefault="005947E7" w:rsidP="002512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523" w:rsidRDefault="00640523" w:rsidP="001E3FA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640523" w:rsidRDefault="00640523" w:rsidP="001E3FA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640523" w:rsidRDefault="00640523" w:rsidP="001E3FA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640523" w:rsidRDefault="00640523" w:rsidP="001E3FA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237D4B" w:rsidRPr="00A77A3E" w:rsidRDefault="00237D4B" w:rsidP="001E3F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7A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2.4. </w:t>
      </w:r>
      <w:r w:rsidR="001E3FAE" w:rsidRPr="00A77A3E">
        <w:rPr>
          <w:rFonts w:ascii="Times New Roman" w:hAnsi="Times New Roman"/>
          <w:b/>
          <w:sz w:val="28"/>
          <w:szCs w:val="28"/>
        </w:rPr>
        <w:t>План работы</w:t>
      </w:r>
      <w:r w:rsidRPr="00A77A3E">
        <w:rPr>
          <w:rFonts w:ascii="Times New Roman" w:hAnsi="Times New Roman"/>
          <w:b/>
          <w:sz w:val="28"/>
          <w:szCs w:val="28"/>
        </w:rPr>
        <w:t xml:space="preserve"> с родителями</w:t>
      </w:r>
      <w:r w:rsidR="00640523">
        <w:rPr>
          <w:rFonts w:ascii="Times New Roman" w:hAnsi="Times New Roman"/>
          <w:b/>
          <w:sz w:val="28"/>
          <w:szCs w:val="28"/>
        </w:rPr>
        <w:t xml:space="preserve"> на 201</w:t>
      </w:r>
      <w:r w:rsidR="00640523" w:rsidRPr="00640523">
        <w:rPr>
          <w:rFonts w:ascii="Times New Roman" w:hAnsi="Times New Roman"/>
          <w:b/>
          <w:sz w:val="28"/>
          <w:szCs w:val="28"/>
        </w:rPr>
        <w:t>7</w:t>
      </w:r>
      <w:r w:rsidR="00640523">
        <w:rPr>
          <w:rFonts w:ascii="Times New Roman" w:hAnsi="Times New Roman"/>
          <w:b/>
          <w:sz w:val="28"/>
          <w:szCs w:val="28"/>
        </w:rPr>
        <w:t>-201</w:t>
      </w:r>
      <w:r w:rsidR="00640523" w:rsidRPr="00640523">
        <w:rPr>
          <w:rFonts w:ascii="Times New Roman" w:hAnsi="Times New Roman"/>
          <w:b/>
          <w:sz w:val="28"/>
          <w:szCs w:val="28"/>
        </w:rPr>
        <w:t>8</w:t>
      </w:r>
      <w:r w:rsidR="001E3FAE" w:rsidRPr="00A77A3E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4873B0" w:rsidRPr="00A77A3E" w:rsidRDefault="004873B0" w:rsidP="001E3F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602"/>
        <w:gridCol w:w="2160"/>
      </w:tblGrid>
      <w:tr w:rsidR="00237D4B" w:rsidRPr="00A77A3E" w:rsidTr="009F33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37D4B" w:rsidP="009F33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37D4B" w:rsidP="009F33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FE6DC0" w:rsidP="009F33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И</w:t>
            </w:r>
            <w:r w:rsidR="00237D4B" w:rsidRPr="00A77A3E">
              <w:rPr>
                <w:rFonts w:ascii="Times New Roman" w:hAnsi="Times New Roman"/>
                <w:sz w:val="28"/>
                <w:szCs w:val="28"/>
              </w:rPr>
              <w:t>сполнители</w:t>
            </w:r>
          </w:p>
        </w:tc>
      </w:tr>
      <w:tr w:rsidR="00237D4B" w:rsidRPr="00A77A3E" w:rsidTr="009F33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37D4B" w:rsidP="009F33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1. Организационное родительское собрание «</w:t>
            </w:r>
            <w:r w:rsidR="003611B3" w:rsidRPr="00A77A3E">
              <w:rPr>
                <w:rFonts w:ascii="Times New Roman" w:hAnsi="Times New Roman"/>
                <w:sz w:val="28"/>
                <w:szCs w:val="28"/>
              </w:rPr>
              <w:t>Основные</w:t>
            </w:r>
            <w:r w:rsidR="000A6A53" w:rsidRPr="00A77A3E">
              <w:rPr>
                <w:rFonts w:ascii="Times New Roman" w:hAnsi="Times New Roman"/>
                <w:sz w:val="28"/>
                <w:szCs w:val="28"/>
              </w:rPr>
              <w:t xml:space="preserve"> направления  </w:t>
            </w:r>
            <w:r w:rsidR="004873B0" w:rsidRPr="00A77A3E">
              <w:rPr>
                <w:rFonts w:ascii="Times New Roman" w:hAnsi="Times New Roman"/>
                <w:sz w:val="28"/>
                <w:szCs w:val="28"/>
              </w:rPr>
              <w:t>образовательной программы. Адаптация к ДОУ</w:t>
            </w:r>
            <w:r w:rsidR="000A6A53" w:rsidRPr="00A7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7D4B" w:rsidRPr="00A77A3E" w:rsidRDefault="004873B0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2. Тренинг</w:t>
            </w:r>
            <w:r w:rsidR="00237D4B" w:rsidRPr="00A77A3E">
              <w:rPr>
                <w:rFonts w:ascii="Times New Roman" w:hAnsi="Times New Roman"/>
                <w:sz w:val="28"/>
                <w:szCs w:val="28"/>
              </w:rPr>
              <w:t xml:space="preserve"> для роди</w:t>
            </w:r>
            <w:r w:rsidR="00D94648" w:rsidRPr="00A77A3E">
              <w:rPr>
                <w:rFonts w:ascii="Times New Roman" w:hAnsi="Times New Roman"/>
                <w:sz w:val="28"/>
                <w:szCs w:val="28"/>
              </w:rPr>
              <w:t>телей «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>Учет возрастных особенностей  детей 2-3 лет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7D4B" w:rsidRPr="00A77A3E" w:rsidRDefault="009C5BC7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3</w:t>
            </w:r>
            <w:r w:rsidR="00237D4B" w:rsidRPr="00A77A3E">
              <w:rPr>
                <w:rFonts w:ascii="Times New Roman" w:hAnsi="Times New Roman"/>
                <w:sz w:val="28"/>
                <w:szCs w:val="28"/>
              </w:rPr>
              <w:t>. Оформление</w:t>
            </w:r>
            <w:r w:rsidR="00321433" w:rsidRPr="00A77A3E">
              <w:rPr>
                <w:rFonts w:ascii="Times New Roman" w:hAnsi="Times New Roman"/>
                <w:sz w:val="28"/>
                <w:szCs w:val="28"/>
              </w:rPr>
              <w:t xml:space="preserve"> информационной доски</w:t>
            </w:r>
            <w:r w:rsidR="00237D4B" w:rsidRPr="00A77A3E">
              <w:rPr>
                <w:rFonts w:ascii="Times New Roman" w:hAnsi="Times New Roman"/>
                <w:sz w:val="28"/>
                <w:szCs w:val="28"/>
              </w:rPr>
              <w:t xml:space="preserve"> на осеннюю тему. «Золотая осень»</w:t>
            </w:r>
          </w:p>
          <w:p w:rsidR="00237D4B" w:rsidRPr="00A77A3E" w:rsidRDefault="009C5BC7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4</w:t>
            </w:r>
            <w:r w:rsidR="00237D4B" w:rsidRPr="00A77A3E">
              <w:rPr>
                <w:rFonts w:ascii="Times New Roman" w:hAnsi="Times New Roman"/>
                <w:sz w:val="28"/>
                <w:szCs w:val="28"/>
              </w:rPr>
              <w:t xml:space="preserve">. Индивидуальные беседы с родителями вновь 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поступающих детей об адаптации</w:t>
            </w:r>
            <w:r w:rsidR="00807885" w:rsidRPr="00A77A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885" w:rsidRPr="00A77A3E" w:rsidRDefault="004B4083" w:rsidP="004B4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5.Консультация </w:t>
            </w:r>
            <w:r w:rsidR="00360D65" w:rsidRPr="00A77A3E">
              <w:rPr>
                <w:rFonts w:ascii="Times New Roman" w:hAnsi="Times New Roman"/>
                <w:sz w:val="28"/>
                <w:szCs w:val="28"/>
              </w:rPr>
              <w:t>«Чем заняться в выходной день с малышо</w:t>
            </w:r>
            <w:r w:rsidR="00807885" w:rsidRPr="00A77A3E">
              <w:rPr>
                <w:rFonts w:ascii="Times New Roman" w:hAnsi="Times New Roman"/>
                <w:sz w:val="28"/>
                <w:szCs w:val="28"/>
              </w:rPr>
              <w:t>м?»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4" w:rsidRPr="00A77A3E" w:rsidRDefault="00895ED4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0A6A53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873B0" w:rsidRPr="00A77A3E" w:rsidRDefault="004873B0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13300A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П</w:t>
            </w:r>
            <w:r w:rsidR="00895ED4" w:rsidRPr="00A77A3E">
              <w:rPr>
                <w:rFonts w:ascii="Times New Roman" w:hAnsi="Times New Roman"/>
                <w:sz w:val="28"/>
                <w:szCs w:val="28"/>
              </w:rPr>
              <w:t>едагог-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13300A" w:rsidP="00132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237D4B" w:rsidRPr="00A77A3E" w:rsidTr="00360D65">
        <w:trPr>
          <w:trHeight w:val="37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37D4B" w:rsidP="009F33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94648" w:rsidRPr="00A77A3E">
              <w:rPr>
                <w:rFonts w:ascii="Times New Roman" w:hAnsi="Times New Roman"/>
                <w:sz w:val="28"/>
                <w:szCs w:val="28"/>
              </w:rPr>
              <w:t>Консультация для родителей «Профилактика гриппа и ОРВИ»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D94648" w:rsidRPr="00A77A3E" w:rsidRDefault="008436A4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3.  Участие </w:t>
            </w:r>
            <w:r w:rsidR="00237D4B" w:rsidRPr="00A77A3E">
              <w:rPr>
                <w:rFonts w:ascii="Times New Roman" w:hAnsi="Times New Roman"/>
                <w:sz w:val="28"/>
                <w:szCs w:val="28"/>
              </w:rPr>
              <w:t xml:space="preserve"> родителей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 xml:space="preserve"> и детей  в проведении </w:t>
            </w:r>
            <w:r w:rsidR="00237D4B" w:rsidRPr="00A77A3E">
              <w:rPr>
                <w:rFonts w:ascii="Times New Roman" w:hAnsi="Times New Roman"/>
                <w:sz w:val="28"/>
                <w:szCs w:val="28"/>
              </w:rPr>
              <w:t>вы</w:t>
            </w:r>
            <w:r w:rsidR="00895ED4" w:rsidRPr="00A77A3E">
              <w:rPr>
                <w:rFonts w:ascii="Times New Roman" w:hAnsi="Times New Roman"/>
                <w:sz w:val="28"/>
                <w:szCs w:val="28"/>
              </w:rPr>
              <w:t>ставки «Что нам осень принесла»</w:t>
            </w:r>
          </w:p>
          <w:p w:rsidR="00237D4B" w:rsidRPr="00A77A3E" w:rsidRDefault="00D94648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4.</w:t>
            </w:r>
            <w:r w:rsidR="0057564B" w:rsidRPr="00A77A3E">
              <w:rPr>
                <w:rFonts w:ascii="Times New Roman" w:hAnsi="Times New Roman"/>
                <w:sz w:val="28"/>
                <w:szCs w:val="28"/>
              </w:rPr>
              <w:t>Консультация логопеда</w:t>
            </w:r>
          </w:p>
          <w:p w:rsidR="00360D65" w:rsidRPr="00A77A3E" w:rsidRDefault="00360D65" w:rsidP="00360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5.Мастер-класс  для отцов «Изготовление вертушки»</w:t>
            </w:r>
          </w:p>
          <w:p w:rsidR="00E86CB6" w:rsidRPr="00A77A3E" w:rsidRDefault="00E86CB6" w:rsidP="00360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6. Приглашение родителей на праздник Осени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13300A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32EAB" w:rsidRPr="00A77A3E" w:rsidRDefault="00132EA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360D65" w:rsidRPr="00A77A3E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132EAB" w:rsidRPr="00A77A3E" w:rsidRDefault="00132EA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13300A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  <w:p w:rsidR="00360D65" w:rsidRPr="00A77A3E" w:rsidRDefault="00360D65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60D65" w:rsidRPr="00A77A3E" w:rsidRDefault="00360D65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E86CB6" w:rsidRPr="00A77A3E" w:rsidRDefault="00E86CB6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237D4B" w:rsidRPr="00A77A3E" w:rsidTr="009F33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37D4B" w:rsidP="009F33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1. Консультация «Подвижная игра - как средст</w:t>
            </w:r>
            <w:r w:rsidR="00360D65" w:rsidRPr="00A77A3E">
              <w:rPr>
                <w:rFonts w:ascii="Times New Roman" w:hAnsi="Times New Roman"/>
                <w:sz w:val="28"/>
                <w:szCs w:val="28"/>
              </w:rPr>
              <w:t>во физического развития ребенка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2. Анкетирование родите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лей. Тема: «В какие игры любит играть ваш малыш?»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3.</w:t>
            </w:r>
            <w:r w:rsidR="00360D65" w:rsidRPr="00A7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60D65" w:rsidRPr="00A77A3E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gramEnd"/>
            <w:r w:rsidR="00360D65" w:rsidRPr="00A77A3E">
              <w:rPr>
                <w:rFonts w:ascii="Times New Roman" w:hAnsi="Times New Roman"/>
                <w:sz w:val="28"/>
                <w:szCs w:val="28"/>
              </w:rPr>
              <w:t xml:space="preserve"> «Какие сказки можно почитать детям из домашней библиотеки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7D4B" w:rsidRPr="00A77A3E" w:rsidRDefault="00237D4B" w:rsidP="009F332A">
            <w:pPr>
              <w:tabs>
                <w:tab w:val="right" w:pos="538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4</w:t>
            </w:r>
            <w:r w:rsidRPr="00A77A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13300A" w:rsidRPr="00A77A3E">
              <w:rPr>
                <w:rFonts w:ascii="Times New Roman" w:hAnsi="Times New Roman"/>
                <w:bCs/>
                <w:sz w:val="28"/>
                <w:szCs w:val="28"/>
              </w:rPr>
              <w:t>Акция «Помоги тем, кто рядом»</w:t>
            </w: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 xml:space="preserve">(Совместное изготовление родителей с </w:t>
            </w: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детьми кормушек для птиц)</w:t>
            </w:r>
          </w:p>
          <w:p w:rsidR="00E86CB6" w:rsidRPr="00A77A3E" w:rsidRDefault="00E86CB6" w:rsidP="00E86C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>5.Праздник «День матери»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AB" w:rsidRPr="00A77A3E" w:rsidRDefault="0013300A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  <w:p w:rsidR="0013300A" w:rsidRPr="00A77A3E" w:rsidRDefault="0013300A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132EA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Педаго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г -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сихолог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13300A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E86CB6" w:rsidRPr="00A77A3E" w:rsidRDefault="00E86CB6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E86CB6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Музыкальный руководитель</w:t>
            </w:r>
          </w:p>
        </w:tc>
      </w:tr>
      <w:tr w:rsidR="00237D4B" w:rsidRPr="00A77A3E" w:rsidTr="009F33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37D4B" w:rsidP="009F33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1.Оформление</w:t>
            </w:r>
            <w:r w:rsidR="00321433" w:rsidRPr="00A77A3E">
              <w:rPr>
                <w:rFonts w:ascii="Times New Roman" w:hAnsi="Times New Roman"/>
                <w:sz w:val="28"/>
                <w:szCs w:val="28"/>
              </w:rPr>
              <w:t xml:space="preserve"> информационной доски 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 xml:space="preserve"> на зимнюю т</w:t>
            </w:r>
            <w:r w:rsidR="00E86CB6" w:rsidRPr="00A77A3E">
              <w:rPr>
                <w:rFonts w:ascii="Times New Roman" w:hAnsi="Times New Roman"/>
                <w:sz w:val="28"/>
                <w:szCs w:val="28"/>
              </w:rPr>
              <w:t>ему: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 xml:space="preserve"> «Здравствуй, гостья Зима!»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2 Родительское собрание «Подг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отовка к Новогоднему празднику»</w:t>
            </w:r>
          </w:p>
          <w:p w:rsidR="00132EAB" w:rsidRPr="00A77A3E" w:rsidRDefault="00132EAB" w:rsidP="00132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3</w:t>
            </w:r>
            <w:r w:rsidR="00237D4B" w:rsidRPr="00A77A3E">
              <w:rPr>
                <w:rFonts w:ascii="Times New Roman" w:hAnsi="Times New Roman"/>
                <w:sz w:val="28"/>
                <w:szCs w:val="28"/>
              </w:rPr>
              <w:t>. Памятка для родителей «Правила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 xml:space="preserve"> перевозки детей в автомобиле»</w:t>
            </w:r>
          </w:p>
          <w:p w:rsidR="00237D4B" w:rsidRPr="00A77A3E" w:rsidRDefault="00132EAB" w:rsidP="00132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4</w:t>
            </w:r>
            <w:r w:rsidR="00237D4B" w:rsidRPr="00A77A3E">
              <w:rPr>
                <w:rFonts w:ascii="Times New Roman" w:hAnsi="Times New Roman"/>
                <w:sz w:val="28"/>
                <w:szCs w:val="28"/>
              </w:rPr>
              <w:t xml:space="preserve">. Новогодний </w:t>
            </w:r>
            <w:r w:rsidR="00E86CB6" w:rsidRPr="00A77A3E"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="001E3FAE" w:rsidRPr="00A77A3E">
              <w:rPr>
                <w:rFonts w:ascii="Times New Roman" w:hAnsi="Times New Roman"/>
                <w:sz w:val="28"/>
                <w:szCs w:val="28"/>
              </w:rPr>
              <w:t xml:space="preserve"> «Волшебный сапожок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AB" w:rsidRPr="00A77A3E" w:rsidRDefault="0013300A" w:rsidP="00132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32EAB" w:rsidRPr="00A77A3E" w:rsidRDefault="00132EAB" w:rsidP="00132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32EAB" w:rsidRPr="00A77A3E" w:rsidRDefault="00132EAB" w:rsidP="00132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3300A" w:rsidRPr="00A77A3E" w:rsidRDefault="0013300A" w:rsidP="00132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3300A" w:rsidRPr="00A77A3E" w:rsidRDefault="0013300A" w:rsidP="00132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32EAB" w:rsidRPr="00A77A3E" w:rsidRDefault="00132EAB" w:rsidP="00132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237D4B" w:rsidRPr="00A77A3E" w:rsidTr="009F33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37D4B" w:rsidP="009F33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1. Консультация «Игра, как ср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едство воспитания дошкольников»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436A4" w:rsidRPr="00A77A3E">
              <w:rPr>
                <w:rFonts w:ascii="Times New Roman" w:hAnsi="Times New Roman"/>
                <w:sz w:val="28"/>
                <w:szCs w:val="28"/>
              </w:rPr>
              <w:t>Мастер-класс для родителей по рисованию с детьми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3. Индивидуальные беседы. Тема: «Закаливание – одна из форм профилактик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и простудных заболеваний детей»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4. Консультация «Как у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беречь ребенка от зимних травм»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5. Памятка для родител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ей. Тема: «Чаще читайте  детям»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132EA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Педагог-п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сихолог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E86CB6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 w:rsidRPr="00A77A3E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A77A3E">
              <w:rPr>
                <w:rFonts w:ascii="Times New Roman" w:hAnsi="Times New Roman"/>
                <w:sz w:val="28"/>
                <w:szCs w:val="28"/>
              </w:rPr>
              <w:t xml:space="preserve"> доп. обр.</w:t>
            </w:r>
          </w:p>
          <w:p w:rsidR="00237D4B" w:rsidRPr="00A77A3E" w:rsidRDefault="0013300A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13300A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37D4B" w:rsidRPr="00A77A3E" w:rsidTr="009F33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37D4B" w:rsidP="009F33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55D2D" w:rsidP="00255D2D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1. Фотоколлаж на тему: «Папа и я</w:t>
            </w:r>
            <w:r w:rsidR="0057564B" w:rsidRPr="00A7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2. Консультация 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«Роль семьи в воспитании детей»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3. Консультация </w:t>
            </w:r>
            <w:r w:rsidR="00132EAB" w:rsidRPr="00A77A3E">
              <w:rPr>
                <w:rFonts w:ascii="Times New Roman" w:hAnsi="Times New Roman"/>
                <w:sz w:val="28"/>
                <w:szCs w:val="28"/>
              </w:rPr>
              <w:t>«Формирование интереса у детей 3</w:t>
            </w:r>
            <w:r w:rsidRPr="00A77A3E">
              <w:rPr>
                <w:rFonts w:ascii="Times New Roman" w:hAnsi="Times New Roman"/>
                <w:sz w:val="28"/>
                <w:szCs w:val="28"/>
              </w:rPr>
              <w:t xml:space="preserve">-го года 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жизни к людям разных профессий»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4. Консультация «Азбука дорожного движе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ния»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5. Памятка для род</w:t>
            </w:r>
            <w:r w:rsidR="00321433" w:rsidRPr="00A77A3E">
              <w:rPr>
                <w:rFonts w:ascii="Times New Roman" w:hAnsi="Times New Roman"/>
                <w:sz w:val="28"/>
                <w:szCs w:val="28"/>
              </w:rPr>
              <w:t xml:space="preserve">ителей «Пальчиковая 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гимнастика»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13300A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37D4B" w:rsidRPr="00A77A3E" w:rsidRDefault="00132EA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255D2D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37D4B" w:rsidRPr="00A77A3E" w:rsidTr="009F33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37D4B" w:rsidP="009F33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321433" w:rsidP="00321433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1.Оформление информационной доски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 xml:space="preserve"> на весеннюю тему </w:t>
            </w:r>
            <w:r w:rsidR="00237D4B" w:rsidRPr="00A77A3E">
              <w:rPr>
                <w:rFonts w:ascii="Times New Roman" w:hAnsi="Times New Roman"/>
                <w:bCs/>
                <w:sz w:val="28"/>
                <w:szCs w:val="28"/>
              </w:rPr>
              <w:t>«Весна – Кра</w:t>
            </w:r>
            <w:r w:rsidR="0013300A" w:rsidRPr="00A77A3E">
              <w:rPr>
                <w:rFonts w:ascii="Times New Roman" w:hAnsi="Times New Roman"/>
                <w:bCs/>
                <w:sz w:val="28"/>
                <w:szCs w:val="28"/>
              </w:rPr>
              <w:t>сна снова в гости к нам пришла»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2. Фотокол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лаж на тему: «Мамины помощники»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3. Развлечен</w:t>
            </w:r>
            <w:r w:rsidR="0057564B" w:rsidRPr="00A77A3E">
              <w:rPr>
                <w:rFonts w:ascii="Times New Roman" w:hAnsi="Times New Roman"/>
                <w:sz w:val="28"/>
                <w:szCs w:val="28"/>
              </w:rPr>
              <w:t>ие «Мамин праздник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  <w:r w:rsidR="004873B0" w:rsidRPr="00A77A3E">
              <w:rPr>
                <w:rFonts w:ascii="Times New Roman" w:hAnsi="Times New Roman"/>
                <w:sz w:val="28"/>
                <w:szCs w:val="28"/>
              </w:rPr>
              <w:t>Тренинг «</w:t>
            </w:r>
            <w:r w:rsidR="00FE6DC0" w:rsidRPr="00A77A3E">
              <w:rPr>
                <w:rFonts w:ascii="Times New Roman" w:hAnsi="Times New Roman"/>
                <w:sz w:val="28"/>
                <w:szCs w:val="28"/>
              </w:rPr>
              <w:t>Методы организации игровой деятельности»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 xml:space="preserve">5. Консультация «Как воспитывать </w:t>
            </w:r>
            <w:r w:rsidR="0013300A" w:rsidRPr="00A77A3E">
              <w:rPr>
                <w:rFonts w:ascii="Times New Roman" w:hAnsi="Times New Roman"/>
                <w:sz w:val="28"/>
                <w:szCs w:val="28"/>
              </w:rPr>
              <w:t>у детей самостоятельность?»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13300A" w:rsidP="009F332A">
            <w:pPr>
              <w:pStyle w:val="a4"/>
              <w:widowControl w:val="0"/>
              <w:suppressAutoHyphens/>
              <w:spacing w:after="0"/>
              <w:ind w:left="-35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  <w:p w:rsidR="00237D4B" w:rsidRPr="00A77A3E" w:rsidRDefault="00237D4B" w:rsidP="009F332A">
            <w:pPr>
              <w:pStyle w:val="a4"/>
              <w:widowControl w:val="0"/>
              <w:suppressAutoHyphens/>
              <w:spacing w:after="0"/>
              <w:ind w:left="-35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237D4B" w:rsidP="009F332A">
            <w:pPr>
              <w:pStyle w:val="a4"/>
              <w:widowControl w:val="0"/>
              <w:suppressAutoHyphens/>
              <w:spacing w:after="0"/>
              <w:ind w:left="-35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237D4B" w:rsidP="009F332A">
            <w:pPr>
              <w:pStyle w:val="a4"/>
              <w:widowControl w:val="0"/>
              <w:suppressAutoHyphens/>
              <w:spacing w:after="0"/>
              <w:ind w:left="-35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237D4B" w:rsidP="009F332A">
            <w:pPr>
              <w:pStyle w:val="a4"/>
              <w:widowControl w:val="0"/>
              <w:suppressAutoHyphens/>
              <w:spacing w:after="0"/>
              <w:ind w:left="-35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237D4B" w:rsidP="009F332A">
            <w:pPr>
              <w:pStyle w:val="a4"/>
              <w:widowControl w:val="0"/>
              <w:suppressAutoHyphens/>
              <w:spacing w:after="0"/>
              <w:ind w:left="-35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237D4B" w:rsidP="009F332A">
            <w:pPr>
              <w:pStyle w:val="a4"/>
              <w:widowControl w:val="0"/>
              <w:suppressAutoHyphens/>
              <w:spacing w:after="0"/>
              <w:ind w:left="-35"/>
              <w:rPr>
                <w:rFonts w:ascii="Times New Roman" w:hAnsi="Times New Roman"/>
                <w:sz w:val="28"/>
                <w:szCs w:val="28"/>
              </w:rPr>
            </w:pPr>
          </w:p>
          <w:p w:rsidR="00237D4B" w:rsidRPr="00A77A3E" w:rsidRDefault="00132EAB" w:rsidP="009F332A">
            <w:pPr>
              <w:pStyle w:val="a4"/>
              <w:widowControl w:val="0"/>
              <w:suppressAutoHyphens/>
              <w:spacing w:after="0"/>
              <w:ind w:left="-35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237D4B" w:rsidRPr="00A77A3E" w:rsidTr="009F33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37D4B" w:rsidP="009F33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="00A36260" w:rsidRPr="00A77A3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A36260" w:rsidRPr="00A7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6260" w:rsidRPr="00A77A3E">
              <w:rPr>
                <w:rFonts w:ascii="Times New Roman" w:hAnsi="Times New Roman"/>
                <w:bCs/>
                <w:sz w:val="28"/>
                <w:szCs w:val="28"/>
              </w:rPr>
              <w:t xml:space="preserve">Рекомендации для совместной </w:t>
            </w:r>
            <w:r w:rsidR="0013300A" w:rsidRPr="00A77A3E">
              <w:rPr>
                <w:rFonts w:ascii="Times New Roman" w:hAnsi="Times New Roman"/>
                <w:bCs/>
                <w:sz w:val="28"/>
                <w:szCs w:val="28"/>
              </w:rPr>
              <w:t xml:space="preserve">игровой </w:t>
            </w:r>
            <w:r w:rsidR="00A36260" w:rsidRPr="00A77A3E">
              <w:rPr>
                <w:rFonts w:ascii="Times New Roman" w:hAnsi="Times New Roman"/>
                <w:bCs/>
                <w:sz w:val="28"/>
                <w:szCs w:val="28"/>
              </w:rPr>
              <w:t>деятельности детей с родителями в условиях семейного воспитания.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 xml:space="preserve">2. Консультация «Правила безопасности для </w:t>
            </w:r>
            <w:r w:rsidR="004B4083" w:rsidRPr="00A77A3E">
              <w:rPr>
                <w:rFonts w:ascii="Times New Roman" w:hAnsi="Times New Roman"/>
                <w:bCs/>
                <w:sz w:val="28"/>
                <w:szCs w:val="28"/>
              </w:rPr>
              <w:t>детей. Безопасность на дорогах»</w:t>
            </w:r>
          </w:p>
          <w:p w:rsidR="00237D4B" w:rsidRPr="00A77A3E" w:rsidRDefault="004B4083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7D4B" w:rsidRPr="00A77A3E">
              <w:rPr>
                <w:rFonts w:ascii="Times New Roman" w:hAnsi="Times New Roman"/>
                <w:bCs/>
                <w:sz w:val="28"/>
                <w:szCs w:val="28"/>
              </w:rPr>
              <w:t>. Фотовыстав</w:t>
            </w:r>
            <w:r w:rsidR="0057564B" w:rsidRPr="00A77A3E">
              <w:rPr>
                <w:rFonts w:ascii="Times New Roman" w:hAnsi="Times New Roman"/>
                <w:bCs/>
                <w:sz w:val="28"/>
                <w:szCs w:val="28"/>
              </w:rPr>
              <w:t>ка «Игры с родителями на прогулке</w:t>
            </w:r>
            <w:r w:rsidR="00237D4B" w:rsidRPr="00A77A3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237D4B" w:rsidRPr="00A77A3E" w:rsidRDefault="004B4083" w:rsidP="00132E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4</w:t>
            </w:r>
            <w:r w:rsidR="0057564B" w:rsidRPr="00A77A3E">
              <w:rPr>
                <w:rFonts w:ascii="Times New Roman" w:hAnsi="Times New Roman"/>
                <w:sz w:val="28"/>
                <w:szCs w:val="28"/>
              </w:rPr>
              <w:t>. Консультация «Качество развития речи у детей</w:t>
            </w:r>
            <w:r w:rsidR="00237D4B" w:rsidRPr="00A77A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13300A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300A" w:rsidRPr="00A77A3E" w:rsidRDefault="0013300A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  <w:p w:rsidR="00237D4B" w:rsidRPr="00A77A3E" w:rsidRDefault="00132EAB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>Педагог-психолог</w:t>
            </w:r>
            <w:r w:rsidR="0013300A" w:rsidRPr="00A77A3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37D4B" w:rsidRPr="00A77A3E" w:rsidRDefault="00237D4B" w:rsidP="0013300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>Воспитатели</w:t>
            </w:r>
          </w:p>
          <w:p w:rsidR="0013300A" w:rsidRPr="00A77A3E" w:rsidRDefault="0013300A" w:rsidP="0013300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7D4B" w:rsidRPr="00A77A3E" w:rsidTr="009F33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237D4B" w:rsidP="009F33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A3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FE6DC0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 xml:space="preserve">1. Мастер-класс </w:t>
            </w:r>
            <w:r w:rsidR="00237D4B" w:rsidRPr="00A77A3E">
              <w:rPr>
                <w:rFonts w:ascii="Times New Roman" w:hAnsi="Times New Roman"/>
                <w:bCs/>
                <w:sz w:val="28"/>
                <w:szCs w:val="28"/>
              </w:rPr>
              <w:t xml:space="preserve"> для родителей «</w:t>
            </w: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37D4B" w:rsidRPr="00A77A3E">
              <w:rPr>
                <w:rFonts w:ascii="Times New Roman" w:hAnsi="Times New Roman"/>
                <w:bCs/>
                <w:sz w:val="28"/>
                <w:szCs w:val="28"/>
              </w:rPr>
              <w:t>Игры с песком и водой»</w:t>
            </w:r>
          </w:p>
          <w:p w:rsidR="00237D4B" w:rsidRPr="00A77A3E" w:rsidRDefault="0057564B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37D4B" w:rsidRPr="00A77A3E">
              <w:rPr>
                <w:rFonts w:ascii="Times New Roman" w:hAnsi="Times New Roman"/>
                <w:bCs/>
                <w:sz w:val="28"/>
                <w:szCs w:val="28"/>
              </w:rPr>
              <w:t>. Консультация «Про</w:t>
            </w:r>
            <w:r w:rsidR="0013300A" w:rsidRPr="00A77A3E">
              <w:rPr>
                <w:rFonts w:ascii="Times New Roman" w:hAnsi="Times New Roman"/>
                <w:bCs/>
                <w:sz w:val="28"/>
                <w:szCs w:val="28"/>
              </w:rPr>
              <w:t>филактика детского травматизма»</w:t>
            </w:r>
          </w:p>
          <w:p w:rsidR="00807885" w:rsidRPr="00A77A3E" w:rsidRDefault="00807885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4B4083" w:rsidRPr="00A77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083" w:rsidRPr="00A77A3E">
              <w:rPr>
                <w:rFonts w:ascii="Times New Roman" w:hAnsi="Times New Roman"/>
                <w:bCs/>
                <w:sz w:val="28"/>
                <w:szCs w:val="28"/>
              </w:rPr>
              <w:t>Родительское собрание  «Наши достижения»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4B" w:rsidRPr="00A77A3E" w:rsidRDefault="0013300A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7D4B" w:rsidRPr="00A77A3E" w:rsidRDefault="00237D4B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>Медсестра</w:t>
            </w:r>
          </w:p>
          <w:p w:rsidR="004B4083" w:rsidRPr="00A77A3E" w:rsidRDefault="004B4083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300A" w:rsidRPr="00A77A3E" w:rsidRDefault="004B4083" w:rsidP="009F332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77A3E">
              <w:rPr>
                <w:rFonts w:ascii="Times New Roman" w:hAnsi="Times New Roman"/>
                <w:bCs/>
                <w:sz w:val="28"/>
                <w:szCs w:val="28"/>
              </w:rPr>
              <w:t>Методист</w:t>
            </w:r>
          </w:p>
        </w:tc>
      </w:tr>
    </w:tbl>
    <w:p w:rsidR="008436A4" w:rsidRPr="00A77A3E" w:rsidRDefault="008436A4" w:rsidP="002512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94A" w:rsidRPr="00A77A3E" w:rsidRDefault="004F526E" w:rsidP="0025124F">
      <w:pPr>
        <w:jc w:val="center"/>
        <w:rPr>
          <w:rFonts w:ascii="Times New Roman" w:hAnsi="Times New Roman"/>
          <w:b/>
          <w:sz w:val="28"/>
          <w:szCs w:val="28"/>
        </w:rPr>
      </w:pPr>
      <w:r w:rsidRPr="00A77A3E">
        <w:rPr>
          <w:rFonts w:ascii="Times New Roman" w:hAnsi="Times New Roman"/>
          <w:b/>
          <w:sz w:val="28"/>
          <w:szCs w:val="28"/>
          <w:lang w:val="en-US"/>
        </w:rPr>
        <w:t>III</w:t>
      </w:r>
      <w:r w:rsidR="00731C0A" w:rsidRPr="00A77A3E">
        <w:rPr>
          <w:rFonts w:ascii="Times New Roman" w:hAnsi="Times New Roman"/>
          <w:b/>
          <w:sz w:val="28"/>
          <w:szCs w:val="28"/>
        </w:rPr>
        <w:t xml:space="preserve"> часть</w:t>
      </w:r>
    </w:p>
    <w:p w:rsidR="004F526E" w:rsidRPr="00A77A3E" w:rsidRDefault="004F526E" w:rsidP="0025124F">
      <w:pPr>
        <w:jc w:val="center"/>
        <w:rPr>
          <w:rFonts w:ascii="Times New Roman" w:hAnsi="Times New Roman"/>
          <w:b/>
          <w:sz w:val="28"/>
          <w:szCs w:val="28"/>
        </w:rPr>
      </w:pPr>
      <w:r w:rsidRPr="00A77A3E">
        <w:rPr>
          <w:rFonts w:ascii="Times New Roman" w:hAnsi="Times New Roman"/>
          <w:b/>
          <w:sz w:val="28"/>
          <w:szCs w:val="28"/>
        </w:rPr>
        <w:t>Организация образовательной деятельности</w:t>
      </w:r>
    </w:p>
    <w:p w:rsidR="005E58DC" w:rsidRPr="00A77A3E" w:rsidRDefault="00E42593" w:rsidP="005E58DC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Режим работы группы</w:t>
      </w:r>
      <w:r w:rsidR="00B215C3"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ЦИПР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94648" w:rsidRPr="00A77A3E">
        <w:rPr>
          <w:rFonts w:ascii="Times New Roman" w:eastAsia="Times New Roman" w:hAnsi="Times New Roman"/>
          <w:sz w:val="28"/>
          <w:szCs w:val="28"/>
          <w:lang w:eastAsia="ru-RU"/>
        </w:rPr>
        <w:t>с 11.00. до 12.00. (1 час</w:t>
      </w:r>
      <w:r w:rsidR="005E58DC" w:rsidRPr="00A77A3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E58DC" w:rsidRPr="00A77A3E" w:rsidRDefault="0008339E" w:rsidP="00C12D23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</w:t>
      </w:r>
      <w:r w:rsidR="00B215C3"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D3C"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работает 2 р</w:t>
      </w:r>
      <w:r w:rsidR="00C12D23" w:rsidRPr="00A77A3E">
        <w:rPr>
          <w:rFonts w:ascii="Times New Roman" w:eastAsia="Times New Roman" w:hAnsi="Times New Roman"/>
          <w:sz w:val="28"/>
          <w:szCs w:val="28"/>
          <w:lang w:eastAsia="ru-RU"/>
        </w:rPr>
        <w:t>аза в неделю</w:t>
      </w:r>
      <w:r w:rsidR="005E58DC" w:rsidRPr="00A77A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2D23" w:rsidRPr="00A77A3E" w:rsidRDefault="00C12D23" w:rsidP="00C12D23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Форма обучения</w:t>
      </w:r>
      <w:r w:rsidR="00282114" w:rsidRPr="00A77A3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родителем.</w:t>
      </w:r>
    </w:p>
    <w:p w:rsidR="0007052A" w:rsidRPr="00A77A3E" w:rsidRDefault="0007052A" w:rsidP="005E58DC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Выходные дни: суббота, воскресенье и праздничные дни, установленные законодательством РФ.</w:t>
      </w:r>
    </w:p>
    <w:p w:rsidR="005E58DC" w:rsidRPr="00A77A3E" w:rsidRDefault="0007052A" w:rsidP="005E58DC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методы деятельности </w:t>
      </w:r>
      <w:r w:rsidR="0008339E"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ЦИПР определяются рамками</w:t>
      </w:r>
      <w:r w:rsidR="005E58DC"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образовательной программой дошкольного образования ГБДОУ № 29.</w:t>
      </w:r>
    </w:p>
    <w:p w:rsidR="005E58DC" w:rsidRPr="00A77A3E" w:rsidRDefault="00BC4A82" w:rsidP="005E58DC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Непрерывная образовательная деятельность </w:t>
      </w:r>
      <w:r w:rsidR="00510FED" w:rsidRPr="00A77A3E">
        <w:rPr>
          <w:rFonts w:ascii="Times New Roman" w:eastAsia="Times New Roman" w:hAnsi="Times New Roman"/>
          <w:sz w:val="28"/>
          <w:szCs w:val="28"/>
          <w:lang w:eastAsia="ru-RU"/>
        </w:rPr>
        <w:t>(НОД)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</w:t>
      </w:r>
      <w:r w:rsidR="005E58DC"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="005E58DC" w:rsidRPr="00A77A3E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="005E58DC"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2.4.1.3049-13, с учетом возраста воспитанников,</w:t>
      </w:r>
      <w:r w:rsidR="00AE5D3C"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учебным планом,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расписанием</w:t>
      </w:r>
      <w:r w:rsidR="005E58DC" w:rsidRPr="00A77A3E">
        <w:rPr>
          <w:rFonts w:ascii="Times New Roman" w:eastAsia="Times New Roman" w:hAnsi="Times New Roman"/>
          <w:sz w:val="28"/>
          <w:szCs w:val="28"/>
          <w:lang w:eastAsia="ru-RU"/>
        </w:rPr>
        <w:t>, принятым педагогическим советом и утверждённым заведующим</w:t>
      </w:r>
      <w:r w:rsidR="00E42593"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ГБДОУ № 29</w:t>
      </w:r>
      <w:r w:rsidR="005E58DC" w:rsidRPr="00A77A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58DC" w:rsidRPr="00A77A3E" w:rsidRDefault="005E58DC" w:rsidP="005E58DC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деятельность </w:t>
      </w:r>
      <w:r w:rsidR="000A6F79"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группе </w:t>
      </w:r>
      <w:r w:rsidR="001E3FAE" w:rsidRPr="00A77A3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215C3" w:rsidRPr="00A77A3E" w:rsidRDefault="00B215C3" w:rsidP="005E58DC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 форме непрерывной образовательной деятельности (НОД), для которой выделено в режиме дня специально отведенное время по расписанию;</w:t>
      </w:r>
    </w:p>
    <w:p w:rsidR="005E58DC" w:rsidRPr="00A77A3E" w:rsidRDefault="00B215C3" w:rsidP="00B215C3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C4A82"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епрерывная образовательная деятельность </w:t>
      </w:r>
      <w:r w:rsidR="00E42593" w:rsidRPr="00A77A3E">
        <w:rPr>
          <w:rFonts w:ascii="Times New Roman" w:eastAsia="Times New Roman" w:hAnsi="Times New Roman"/>
          <w:sz w:val="28"/>
          <w:szCs w:val="28"/>
          <w:lang w:eastAsia="ru-RU"/>
        </w:rPr>
        <w:t>в группе н</w:t>
      </w:r>
      <w:r w:rsidR="0007052A" w:rsidRPr="00A77A3E">
        <w:rPr>
          <w:rFonts w:ascii="Times New Roman" w:eastAsia="Times New Roman" w:hAnsi="Times New Roman"/>
          <w:sz w:val="28"/>
          <w:szCs w:val="28"/>
          <w:lang w:eastAsia="ru-RU"/>
        </w:rPr>
        <w:t>ачинается в 11</w:t>
      </w:r>
      <w:r w:rsidR="005E58DC" w:rsidRPr="00A77A3E">
        <w:rPr>
          <w:rFonts w:ascii="Times New Roman" w:eastAsia="Times New Roman" w:hAnsi="Times New Roman"/>
          <w:sz w:val="28"/>
          <w:szCs w:val="28"/>
          <w:lang w:eastAsia="ru-RU"/>
        </w:rPr>
        <w:t>.00 часов утра.</w:t>
      </w:r>
    </w:p>
    <w:p w:rsidR="005E58DC" w:rsidRPr="00A77A3E" w:rsidRDefault="00BC4A82" w:rsidP="005E58DC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</w:t>
      </w:r>
      <w:r w:rsidR="009A08AD"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11B3" w:rsidRPr="00A77A3E">
        <w:rPr>
          <w:rFonts w:ascii="Times New Roman" w:eastAsia="Times New Roman" w:hAnsi="Times New Roman"/>
          <w:sz w:val="28"/>
          <w:szCs w:val="28"/>
          <w:lang w:eastAsia="ru-RU"/>
        </w:rPr>
        <w:t>НОД</w:t>
      </w:r>
      <w:r w:rsidR="0007052A"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 от 2-х до 3-ти лет не более 1</w:t>
      </w:r>
      <w:r w:rsidR="005E58DC" w:rsidRPr="00A77A3E">
        <w:rPr>
          <w:rFonts w:ascii="Times New Roman" w:eastAsia="Times New Roman" w:hAnsi="Times New Roman"/>
          <w:sz w:val="28"/>
          <w:szCs w:val="28"/>
          <w:lang w:eastAsia="ru-RU"/>
        </w:rPr>
        <w:t>0 минут.</w:t>
      </w:r>
    </w:p>
    <w:p w:rsidR="005E58DC" w:rsidRPr="00A77A3E" w:rsidRDefault="00B215C3" w:rsidP="005E58DC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середине времени, отведенного на </w:t>
      </w:r>
      <w:proofErr w:type="gramStart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непрерывную</w:t>
      </w:r>
      <w:proofErr w:type="gramEnd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НОД, проводятся физкультурные минутки. Перерывы между периодами НОД – не менее 10 минут.</w:t>
      </w:r>
    </w:p>
    <w:p w:rsidR="005E58DC" w:rsidRPr="00A77A3E" w:rsidRDefault="005E58DC" w:rsidP="00F9094A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 проводится во время учебного года. Продолжительность учебного го</w:t>
      </w:r>
      <w:r w:rsidR="00610D72" w:rsidRPr="00A77A3E">
        <w:rPr>
          <w:rFonts w:ascii="Times New Roman" w:eastAsia="Times New Roman" w:hAnsi="Times New Roman"/>
          <w:sz w:val="28"/>
          <w:szCs w:val="28"/>
          <w:lang w:eastAsia="ru-RU"/>
        </w:rPr>
        <w:t>да – с 1 сентября по 31 августа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7E03" w:rsidRPr="00A77A3E" w:rsidRDefault="00DE7E03" w:rsidP="005C0257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260" w:rsidRPr="00A77A3E" w:rsidRDefault="00C12D23" w:rsidP="003D1AC9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YANDEX_461"/>
      <w:bookmarkEnd w:id="6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Адаптационный режим</w:t>
      </w:r>
    </w:p>
    <w:p w:rsidR="00C12D23" w:rsidRPr="00A77A3E" w:rsidRDefault="00C12D23" w:rsidP="003D1AC9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260" w:rsidRPr="00A77A3E" w:rsidRDefault="003611B3" w:rsidP="00A3626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В  ДОУ</w:t>
      </w:r>
      <w:r w:rsidR="00A36260"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созданы эмоционально благоприятные условия для более быстрой адаптации детей. Имеется разнообразное дидактическое и развивающее оборудование: игры на развитие координации, памяти, внимания, воображения; имеются игры для сенсорного развития и разнообразный игровой материал для сюжетно-дидактических игр: куклы и животные разных размеров, машинки, конструктор, предметы быта.</w:t>
      </w:r>
    </w:p>
    <w:p w:rsidR="00A36260" w:rsidRPr="00A77A3E" w:rsidRDefault="00A36260" w:rsidP="003D1AC9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используются следующие формы и способы по организации процесса адаптации ребенка к новым условиям: телесный контакт (обнять, погладить, пожалеть),  переключение внимания ребенка на игрушку, увлечь игрой,  чтение русских народных сказок с иллюстрациями («Колобок», «Три медведя», «Репка», «Курочка ряба», «Маша и медведь» и пр.), чтение  </w:t>
      </w:r>
      <w:proofErr w:type="spellStart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, прибауток. Они вовлекают детей в свой ритм, переключая их на дружное топанье ногами и хлопанье в ладоши, объединяют детей, задают положительный настрой, даже стеснительные дети идут на контакт. Проводятся  подвижные игры («Солнышко и дождик», « Самолеты», «По ровненькой дорожке», «Пузырь» и др., проводятся</w:t>
      </w:r>
      <w:r w:rsidR="003D1AC9"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пальчиковые гимнастики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( «Мы капусту рубим», «Дом», физкультминутки, игры с обыгрыванием («Ладушки-ладушки», «Сорока-сорока»), игры с </w:t>
      </w:r>
      <w:r w:rsidR="003D1AC9" w:rsidRPr="00A77A3E">
        <w:rPr>
          <w:rFonts w:ascii="Times New Roman" w:eastAsia="Times New Roman" w:hAnsi="Times New Roman"/>
          <w:sz w:val="28"/>
          <w:szCs w:val="28"/>
          <w:lang w:eastAsia="ru-RU"/>
        </w:rPr>
        <w:t>мозаикой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, шнуровкой, бусами, </w:t>
      </w:r>
      <w:proofErr w:type="spellStart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пазлами</w:t>
      </w:r>
      <w:proofErr w:type="spellEnd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(«Овощи», «Колобок», «Животные», игры с конструктором (цель которы</w:t>
      </w:r>
      <w:proofErr w:type="gramStart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х-</w:t>
      </w:r>
      <w:proofErr w:type="gramEnd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творческих способностей детей, учить строить несложные постройки и обыгрывать их). Наличие строительного материала разного цвета, размера и формы позволяет расширить и обогатить игровой опыт ребёнка. </w:t>
      </w:r>
    </w:p>
    <w:p w:rsidR="00A36260" w:rsidRPr="00A77A3E" w:rsidRDefault="00A36260" w:rsidP="00A3626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Период адаптации – тяжелое время для ребенка. Но в это время тяжело не только детям, но и их родителям. Поэтому очень важна совместная работа воспитателя с родителями. Цель этой работы: развивать педагогическую компетентность родителей, </w:t>
      </w:r>
      <w:proofErr w:type="gramStart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помогать семье находить</w:t>
      </w:r>
      <w:proofErr w:type="gramEnd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 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интересующие вопросы в воспитании детей, привлекать их к сотрудничеству в плане единых п</w:t>
      </w:r>
      <w:r w:rsidR="003D1AC9"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одходов в воспитании ребёнка. </w:t>
      </w:r>
    </w:p>
    <w:p w:rsidR="00A36260" w:rsidRPr="00A77A3E" w:rsidRDefault="00A36260" w:rsidP="00A3626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существенным признаком качества современного дошкольного образования является налаживание взаимодействия с семьями воспитанников, включение родителей в образовательный  процесс как равноправных и равно ответственных партнеров. </w:t>
      </w:r>
    </w:p>
    <w:p w:rsidR="005F38FC" w:rsidRPr="00A77A3E" w:rsidRDefault="005F38FC" w:rsidP="00A3626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8FC" w:rsidRPr="00A77A3E" w:rsidRDefault="005F38FC" w:rsidP="00A3626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8FC" w:rsidRPr="00A77A3E" w:rsidRDefault="005F38FC" w:rsidP="00A3626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8FC" w:rsidRPr="00A77A3E" w:rsidRDefault="005F38FC" w:rsidP="00A3626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8FC" w:rsidRPr="00A77A3E" w:rsidRDefault="005F38FC" w:rsidP="00A3626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8FC" w:rsidRPr="00A77A3E" w:rsidRDefault="005F38FC" w:rsidP="00A3626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8FC" w:rsidRPr="00A77A3E" w:rsidRDefault="005F38FC" w:rsidP="00A3626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8FC" w:rsidRPr="00A77A3E" w:rsidRDefault="005F38FC" w:rsidP="00A3626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260" w:rsidRPr="00A77A3E" w:rsidRDefault="00A36260" w:rsidP="00A3626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8FC" w:rsidRPr="00A77A3E" w:rsidRDefault="005F38FC" w:rsidP="005F3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8FC" w:rsidRPr="00A77A3E" w:rsidRDefault="005F38FC" w:rsidP="005F38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38FC" w:rsidRPr="00A77A3E" w:rsidRDefault="005F38FC" w:rsidP="005F38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38FC" w:rsidRPr="00A77A3E" w:rsidRDefault="005F38FC" w:rsidP="005F38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7A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 </w:t>
      </w:r>
    </w:p>
    <w:p w:rsidR="005F38FC" w:rsidRPr="00A77A3E" w:rsidRDefault="005F38FC" w:rsidP="005F38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A3E">
        <w:rPr>
          <w:rFonts w:ascii="Times New Roman" w:eastAsia="Times New Roman" w:hAnsi="Times New Roman"/>
          <w:sz w:val="24"/>
          <w:szCs w:val="24"/>
          <w:lang w:eastAsia="ru-RU"/>
        </w:rPr>
        <w:t>непрерывной образовательной деятельности (НОД) в группе ЦИПР,</w:t>
      </w:r>
    </w:p>
    <w:p w:rsidR="005F38FC" w:rsidRPr="00A77A3E" w:rsidRDefault="005F38FC" w:rsidP="005F38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A3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 2-3 года</w:t>
      </w:r>
    </w:p>
    <w:p w:rsidR="005F38FC" w:rsidRPr="00A77A3E" w:rsidRDefault="005F38FC" w:rsidP="005F38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A3E">
        <w:rPr>
          <w:rFonts w:ascii="Times New Roman" w:eastAsia="Times New Roman" w:hAnsi="Times New Roman"/>
          <w:sz w:val="24"/>
          <w:szCs w:val="24"/>
          <w:lang w:eastAsia="ru-RU"/>
        </w:rPr>
        <w:t>Реализуемая программа: Основная образовательная программа ГБДОУ № 29</w:t>
      </w:r>
    </w:p>
    <w:p w:rsidR="005F38FC" w:rsidRPr="00A77A3E" w:rsidRDefault="001F1531" w:rsidP="005F38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2017-2018</w:t>
      </w:r>
      <w:r w:rsidR="005F38FC" w:rsidRPr="00A77A3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5F38FC" w:rsidRPr="00A77A3E" w:rsidRDefault="005F38FC" w:rsidP="005F38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38FC" w:rsidRPr="00A77A3E" w:rsidRDefault="005F38FC" w:rsidP="005F38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2570"/>
        <w:gridCol w:w="1276"/>
        <w:gridCol w:w="1291"/>
        <w:gridCol w:w="2536"/>
        <w:gridCol w:w="1100"/>
      </w:tblGrid>
      <w:tr w:rsidR="005F38FC" w:rsidRPr="00A77A3E" w:rsidTr="00EB0D50">
        <w:tc>
          <w:tcPr>
            <w:tcW w:w="1224" w:type="dxa"/>
            <w:shd w:val="clear" w:color="auto" w:fill="auto"/>
          </w:tcPr>
          <w:p w:rsidR="005F38FC" w:rsidRPr="00A77A3E" w:rsidRDefault="005F38FC" w:rsidP="008C6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auto"/>
          </w:tcPr>
          <w:p w:rsidR="005F38FC" w:rsidRPr="00A77A3E" w:rsidRDefault="005F38FC" w:rsidP="008C6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76" w:type="dxa"/>
            <w:shd w:val="clear" w:color="auto" w:fill="auto"/>
          </w:tcPr>
          <w:p w:rsidR="005F38FC" w:rsidRPr="00A77A3E" w:rsidRDefault="005F38FC" w:rsidP="008C6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91" w:type="dxa"/>
            <w:shd w:val="clear" w:color="auto" w:fill="auto"/>
          </w:tcPr>
          <w:p w:rsidR="005F38FC" w:rsidRPr="00A77A3E" w:rsidRDefault="005F38FC" w:rsidP="008C6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36" w:type="dxa"/>
            <w:shd w:val="clear" w:color="auto" w:fill="auto"/>
          </w:tcPr>
          <w:p w:rsidR="005F38FC" w:rsidRPr="00A77A3E" w:rsidRDefault="005F38FC" w:rsidP="008C6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00" w:type="dxa"/>
            <w:shd w:val="clear" w:color="auto" w:fill="auto"/>
          </w:tcPr>
          <w:p w:rsidR="005F38FC" w:rsidRPr="00A77A3E" w:rsidRDefault="005F38FC" w:rsidP="008C6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5F38FC" w:rsidRPr="00A77A3E" w:rsidTr="00EB0D50">
        <w:trPr>
          <w:trHeight w:val="2783"/>
        </w:trPr>
        <w:tc>
          <w:tcPr>
            <w:tcW w:w="1224" w:type="dxa"/>
            <w:shd w:val="clear" w:color="auto" w:fill="auto"/>
          </w:tcPr>
          <w:p w:rsidR="005F38FC" w:rsidRPr="00A77A3E" w:rsidRDefault="005F38FC" w:rsidP="008C6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7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половина дня</w:t>
            </w:r>
          </w:p>
        </w:tc>
        <w:tc>
          <w:tcPr>
            <w:tcW w:w="2570" w:type="dxa"/>
            <w:shd w:val="clear" w:color="auto" w:fill="auto"/>
          </w:tcPr>
          <w:p w:rsidR="001F1531" w:rsidRPr="00A77A3E" w:rsidRDefault="001F1531" w:rsidP="001F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 – 11:10</w:t>
            </w:r>
          </w:p>
          <w:p w:rsidR="001F1531" w:rsidRPr="00D2586F" w:rsidRDefault="00D2586F" w:rsidP="001F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1F1531" w:rsidRPr="00A77A3E" w:rsidRDefault="001F1531" w:rsidP="001F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11.20-11.30</w:t>
            </w:r>
          </w:p>
          <w:p w:rsidR="001F1531" w:rsidRPr="00A77A3E" w:rsidRDefault="001F1531" w:rsidP="001F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  <w:r w:rsidR="00EB0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40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Рисование</w:t>
            </w:r>
          </w:p>
          <w:p w:rsidR="005F38FC" w:rsidRPr="00A77A3E" w:rsidRDefault="005F38FC" w:rsidP="008C6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38FC" w:rsidRPr="00A77A3E" w:rsidRDefault="005F38FC" w:rsidP="008C6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38FC" w:rsidRPr="00A77A3E" w:rsidRDefault="005F38FC" w:rsidP="008C6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38FC" w:rsidRPr="00A77A3E" w:rsidRDefault="005F38FC" w:rsidP="001F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5F38FC" w:rsidRPr="00A77A3E" w:rsidRDefault="005F38FC" w:rsidP="008C6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</w:tcPr>
          <w:p w:rsidR="005F38FC" w:rsidRPr="00A77A3E" w:rsidRDefault="005F38FC" w:rsidP="008C6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 – 11:10</w:t>
            </w:r>
          </w:p>
          <w:p w:rsidR="005F38FC" w:rsidRPr="00640523" w:rsidRDefault="00D2586F" w:rsidP="008C6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5F38FC" w:rsidRPr="00A77A3E" w:rsidRDefault="005F38FC" w:rsidP="008C6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11.20-11.30</w:t>
            </w:r>
          </w:p>
          <w:p w:rsidR="00640523" w:rsidRPr="00A77A3E" w:rsidRDefault="005F38FC" w:rsidP="00640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  <w:r w:rsidR="00D2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40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405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proofErr w:type="gramEnd"/>
            <w:r w:rsidR="00640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кружающий</w:t>
            </w:r>
            <w:proofErr w:type="spellEnd"/>
            <w:r w:rsidR="00640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</w:t>
            </w:r>
          </w:p>
          <w:p w:rsidR="005F38FC" w:rsidRPr="00D2586F" w:rsidRDefault="005F38FC" w:rsidP="008C6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5F38FC" w:rsidRPr="00A77A3E" w:rsidRDefault="005F38FC" w:rsidP="008C6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7A39" w:rsidRPr="00A77A3E" w:rsidRDefault="00927A39" w:rsidP="005E58DC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27A39" w:rsidRPr="00A77A3E" w:rsidSect="00237D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3FE9" w:rsidRPr="00A77A3E" w:rsidRDefault="00927A39" w:rsidP="002315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A77A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lastRenderedPageBreak/>
        <w:t xml:space="preserve">Особенности организации развивающей предметно-пространственной среды </w:t>
      </w:r>
    </w:p>
    <w:tbl>
      <w:tblPr>
        <w:tblW w:w="1507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104"/>
        <w:gridCol w:w="1701"/>
        <w:gridCol w:w="2126"/>
        <w:gridCol w:w="1701"/>
        <w:gridCol w:w="1701"/>
        <w:gridCol w:w="2126"/>
        <w:gridCol w:w="1701"/>
        <w:gridCol w:w="2919"/>
      </w:tblGrid>
      <w:tr w:rsidR="002315E1" w:rsidRPr="00A77A3E" w:rsidTr="004B4083">
        <w:trPr>
          <w:trHeight w:val="84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FE9" w:rsidRPr="00A77A3E" w:rsidRDefault="00163FE9" w:rsidP="00380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27A39" w:rsidRPr="00A77A3E" w:rsidRDefault="00927A39" w:rsidP="00163F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Центр </w:t>
            </w:r>
            <w:proofErr w:type="gramStart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двигательной</w:t>
            </w:r>
            <w:proofErr w:type="gramEnd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деятель</w:t>
            </w:r>
            <w:r w:rsidR="003807D6"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proofErr w:type="spellStart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7D6" w:rsidRPr="00A77A3E" w:rsidRDefault="00927A39" w:rsidP="00163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</w:t>
            </w:r>
          </w:p>
          <w:p w:rsidR="00927A39" w:rsidRPr="00A77A3E" w:rsidRDefault="00927A39" w:rsidP="00163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сюжетной</w:t>
            </w:r>
          </w:p>
          <w:p w:rsidR="00927A39" w:rsidRPr="00A77A3E" w:rsidRDefault="00927A39" w:rsidP="00163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FE9" w:rsidRPr="00A77A3E" w:rsidRDefault="00927A39" w:rsidP="00163F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Центр </w:t>
            </w:r>
          </w:p>
          <w:p w:rsidR="00927A39" w:rsidRPr="00A77A3E" w:rsidRDefault="00163FE9" w:rsidP="00163F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конструирования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A39" w:rsidRPr="00A77A3E" w:rsidRDefault="00927A39" w:rsidP="00927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познавательно-исследовательской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A39" w:rsidRPr="00A77A3E" w:rsidRDefault="00927A39" w:rsidP="00927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музыкально-театрализованных игр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1CF" w:rsidRPr="00A77A3E" w:rsidRDefault="00927A39" w:rsidP="00927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77A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сенсорики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A39" w:rsidRPr="00A77A3E" w:rsidRDefault="00927A39" w:rsidP="00927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Центр </w:t>
            </w:r>
            <w:proofErr w:type="spellStart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изодеятель</w:t>
            </w:r>
            <w:r w:rsidR="007A01CF"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ности</w:t>
            </w:r>
            <w:proofErr w:type="spell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A39" w:rsidRPr="00A77A3E" w:rsidRDefault="00927A39" w:rsidP="00927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развития речи</w:t>
            </w:r>
          </w:p>
        </w:tc>
      </w:tr>
      <w:tr w:rsidR="002315E1" w:rsidRPr="00A77A3E" w:rsidTr="004B4083">
        <w:trPr>
          <w:trHeight w:val="55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A39" w:rsidRPr="00A77A3E" w:rsidRDefault="00927A39" w:rsidP="00927A39">
            <w:pPr>
              <w:suppressAutoHyphens/>
              <w:spacing w:after="0" w:line="240" w:lineRule="auto"/>
              <w:ind w:lef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мяч </w:t>
            </w:r>
          </w:p>
          <w:p w:rsidR="003807D6" w:rsidRPr="00A77A3E" w:rsidRDefault="003807D6" w:rsidP="00927A39">
            <w:pPr>
              <w:suppressAutoHyphens/>
              <w:spacing w:after="0" w:line="240" w:lineRule="auto"/>
              <w:ind w:lef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малый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ind w:lef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резиновый </w:t>
            </w:r>
          </w:p>
          <w:p w:rsidR="00927A39" w:rsidRPr="00A77A3E" w:rsidRDefault="00927A39" w:rsidP="007A01C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обруч малый</w:t>
            </w:r>
          </w:p>
          <w:p w:rsidR="007A01CF" w:rsidRPr="00A77A3E" w:rsidRDefault="007A01CF" w:rsidP="007A01C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ленты</w:t>
            </w:r>
          </w:p>
          <w:p w:rsidR="007A01CF" w:rsidRPr="00A77A3E" w:rsidRDefault="007A01CF" w:rsidP="007A01C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шары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ind w:lef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A39" w:rsidRPr="00A77A3E" w:rsidRDefault="003807D6" w:rsidP="007B4A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машины </w:t>
            </w:r>
          </w:p>
          <w:p w:rsidR="00927A39" w:rsidRPr="00A77A3E" w:rsidRDefault="00927A39" w:rsidP="002315E1">
            <w:pPr>
              <w:suppressAutoHyphens/>
              <w:spacing w:after="0" w:line="240" w:lineRule="auto"/>
              <w:ind w:left="1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куклы </w:t>
            </w:r>
          </w:p>
          <w:p w:rsidR="002315E1" w:rsidRPr="00A77A3E" w:rsidRDefault="00927A39" w:rsidP="003807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3FE9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куклы, 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имитирующие ребенка 2-3 лет (40-50 см), с подвижными частями тела, имитирующие ребенка-младенца (голыш)</w:t>
            </w:r>
          </w:p>
          <w:p w:rsidR="00163FE9" w:rsidRPr="00A77A3E" w:rsidRDefault="002315E1" w:rsidP="003807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="00927A39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ивотные и их детеныши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</w:t>
            </w:r>
            <w:r w:rsidR="00927A39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абор кухонной </w:t>
            </w:r>
            <w:r w:rsidR="003807D6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посуды</w:t>
            </w:r>
          </w:p>
          <w:p w:rsidR="007B4A9A" w:rsidRPr="00A77A3E" w:rsidRDefault="002315E1" w:rsidP="003807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</w:t>
            </w:r>
            <w:r w:rsidR="00163FE9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елезная 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дорога</w:t>
            </w:r>
          </w:p>
          <w:p w:rsidR="00927A39" w:rsidRPr="00A77A3E" w:rsidRDefault="002315E1" w:rsidP="003807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продукты</w:t>
            </w:r>
            <w:r w:rsidR="00927A39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A39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</w:t>
            </w:r>
            <w:r w:rsidR="00163FE9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рупный строительный конструктор</w:t>
            </w:r>
          </w:p>
          <w:p w:rsidR="00927A39" w:rsidRPr="00A77A3E" w:rsidRDefault="00163FE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927A39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онструкторы типа «</w:t>
            </w:r>
            <w:proofErr w:type="spellStart"/>
            <w:r w:rsidR="00927A39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небольшие игрушки для обыгрывания построек (ф</w:t>
            </w:r>
            <w:r w:rsidR="00163FE9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игурки людей и животных и т.п.)</w:t>
            </w:r>
          </w:p>
          <w:p w:rsidR="00927A39" w:rsidRPr="00A77A3E" w:rsidRDefault="00927A39" w:rsidP="00927A3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конструкторы с разнообразными способами крепления деталей </w:t>
            </w:r>
          </w:p>
          <w:p w:rsidR="00927A39" w:rsidRPr="00A77A3E" w:rsidRDefault="00927A39" w:rsidP="00927A3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строительные наборы с 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 xml:space="preserve">деталями разных форм и размеров 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FE9" w:rsidRPr="00A77A3E" w:rsidRDefault="00163FE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экологическое окно</w:t>
            </w:r>
          </w:p>
          <w:p w:rsidR="00927A39" w:rsidRPr="00A77A3E" w:rsidRDefault="00163FE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картины</w:t>
            </w:r>
            <w:r w:rsidR="00927A39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изображением времени года; 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доски-вкладыши, рамки-вкладыши, набор объемных тел для </w:t>
            </w:r>
            <w:proofErr w:type="spellStart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величине из 3-5 элементов (цилиндров, брусков и т.п.).</w:t>
            </w:r>
          </w:p>
          <w:p w:rsidR="00EF22E6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серии из 4 картинок: части суток, </w:t>
            </w:r>
          </w:p>
          <w:p w:rsidR="004B4083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игры по типу «Один – много</w:t>
            </w:r>
            <w:r w:rsidR="004B4083"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«Цвет, форма»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9A" w:rsidRPr="00A77A3E" w:rsidRDefault="007A01CF" w:rsidP="00927A39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>м</w:t>
            </w:r>
            <w:r w:rsidR="007B4A9A" w:rsidRPr="00A77A3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узыкальные</w:t>
            </w:r>
            <w:r w:rsidR="00EF22E6" w:rsidRPr="00A77A3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 инструменты</w:t>
            </w:r>
          </w:p>
          <w:p w:rsidR="007B4A9A" w:rsidRPr="00A77A3E" w:rsidRDefault="007B4A9A" w:rsidP="00927A39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музыкальные игрушки</w:t>
            </w:r>
          </w:p>
          <w:p w:rsidR="00927A39" w:rsidRPr="00A77A3E" w:rsidRDefault="00EF22E6" w:rsidP="00927A39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костюмы маски для разыгрывания сказок</w:t>
            </w:r>
          </w:p>
          <w:p w:rsidR="00927A39" w:rsidRPr="00A77A3E" w:rsidRDefault="007A01CF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кукольный театр</w:t>
            </w:r>
            <w:r w:rsidR="00927A39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плоскостной  стержневой, деревянный</w:t>
            </w:r>
            <w:r w:rsidR="00EF22E6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927A39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2E6" w:rsidRPr="00A77A3E" w:rsidRDefault="007A01CF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EF22E6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ирамидки</w:t>
            </w:r>
          </w:p>
          <w:p w:rsidR="00EF22E6" w:rsidRPr="00A77A3E" w:rsidRDefault="007A01CF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EF22E6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закрытые емкости с прорезями для заполнения различными крупными предметами, крупные пуговицы или кос</w:t>
            </w:r>
            <w:r w:rsidR="007A01CF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точки от счетов для нанизывания</w:t>
            </w:r>
          </w:p>
          <w:p w:rsidR="00927A39" w:rsidRPr="00A77A3E" w:rsidRDefault="007A01CF" w:rsidP="0092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шнуровки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Пазлы</w:t>
            </w:r>
            <w:proofErr w:type="spellEnd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 крупные из 4-8 частей,</w:t>
            </w:r>
          </w:p>
          <w:p w:rsidR="007A01CF" w:rsidRPr="00A77A3E" w:rsidRDefault="007A01CF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картинки-трафареты</w:t>
            </w:r>
          </w:p>
          <w:p w:rsidR="007A01CF" w:rsidRPr="00A77A3E" w:rsidRDefault="007A01CF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цилиндрики-вкладыши</w:t>
            </w:r>
          </w:p>
          <w:p w:rsidR="00927A39" w:rsidRPr="00A77A3E" w:rsidRDefault="007A01CF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рамки </w:t>
            </w:r>
            <w:proofErr w:type="gramStart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927A39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927A39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кладыши, </w:t>
            </w:r>
          </w:p>
          <w:p w:rsidR="00EF22E6" w:rsidRPr="00A77A3E" w:rsidRDefault="00EF22E6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ткани (мягкие, твердые, колючие, шершавые)</w:t>
            </w:r>
          </w:p>
          <w:p w:rsidR="004B4083" w:rsidRPr="00A77A3E" w:rsidRDefault="004B4083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матрешки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A39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бумага </w:t>
            </w:r>
          </w:p>
          <w:p w:rsidR="00927A39" w:rsidRPr="00A77A3E" w:rsidRDefault="00EF22E6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цв</w:t>
            </w:r>
            <w:proofErr w:type="spellEnd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бумага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гуашь 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доски (20х20)</w:t>
            </w:r>
          </w:p>
          <w:p w:rsidR="00927A39" w:rsidRPr="00A77A3E" w:rsidRDefault="00927A39" w:rsidP="002315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емкости для промывания кисти 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круглые кисти 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печатки 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пластилин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подносы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подставка для кистей</w:t>
            </w:r>
          </w:p>
          <w:p w:rsidR="002315E1" w:rsidRPr="00A77A3E" w:rsidRDefault="002315E1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толстые восковые мелки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цветные </w:t>
            </w:r>
            <w:r w:rsidR="002315E1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карандаши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315E1" w:rsidRPr="00A77A3E" w:rsidRDefault="002315E1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фломастеры</w:t>
            </w:r>
          </w:p>
          <w:p w:rsidR="00927A39" w:rsidRPr="00A77A3E" w:rsidRDefault="002315E1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трафареты</w:t>
            </w:r>
          </w:p>
          <w:p w:rsidR="00927A39" w:rsidRPr="00A77A3E" w:rsidRDefault="002315E1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="00927A39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27A39" w:rsidRPr="00A77A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трафареты</w:t>
            </w:r>
          </w:p>
          <w:p w:rsidR="00927A39" w:rsidRPr="00A77A3E" w:rsidRDefault="00927A39" w:rsidP="00927A39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E1" w:rsidRPr="00A77A3E" w:rsidRDefault="007A01CF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</w:t>
            </w:r>
            <w:r w:rsidR="002315E1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удожественная литература</w:t>
            </w:r>
          </w:p>
          <w:p w:rsidR="00927A39" w:rsidRPr="00A77A3E" w:rsidRDefault="007A01CF" w:rsidP="002315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книжки-малышки</w:t>
            </w:r>
            <w:r w:rsidR="00927A39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27A39" w:rsidRPr="00A77A3E" w:rsidRDefault="007A01CF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A77A3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ar-SA"/>
              </w:rPr>
              <w:t>н</w:t>
            </w:r>
            <w:r w:rsidR="00927A39" w:rsidRPr="00A77A3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ar-SA"/>
              </w:rPr>
              <w:t>аборы картинок для группировки, до 4-6 в каждой группе: домашние животные, дикие животные, птицы, рыбы, деревья, цветы, овощи, фрукты, продукты питания, оде</w:t>
            </w:r>
            <w:r w:rsidR="002315E1" w:rsidRPr="00A77A3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ar-SA"/>
              </w:rPr>
              <w:t>жда, посуда, мебель, транспорт</w:t>
            </w:r>
            <w:proofErr w:type="gramEnd"/>
          </w:p>
          <w:p w:rsidR="00927A39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ar-SA"/>
              </w:rPr>
              <w:t>Серии из 4 картинок: части суток (деятельность людей ближайшего окружения).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ar-SA"/>
              </w:rPr>
              <w:t xml:space="preserve">Серии из 4 картинок: 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ar-SA"/>
              </w:rPr>
              <w:lastRenderedPageBreak/>
              <w:t>времена года (природа и сезонная деятельность людей).</w:t>
            </w:r>
          </w:p>
          <w:p w:rsidR="00927A39" w:rsidRPr="00A77A3E" w:rsidRDefault="00927A39" w:rsidP="00927A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серии из 3-4 картинок</w:t>
            </w:r>
            <w:r w:rsidR="007A01CF"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установления последователь</w:t>
            </w:r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ности событий (сказки, </w:t>
            </w:r>
            <w:proofErr w:type="spellStart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социобытовые</w:t>
            </w:r>
            <w:proofErr w:type="spellEnd"/>
            <w:r w:rsidRPr="00A77A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ситуации).</w:t>
            </w:r>
          </w:p>
        </w:tc>
      </w:tr>
    </w:tbl>
    <w:p w:rsidR="00927A39" w:rsidRPr="00A77A3E" w:rsidRDefault="00927A39" w:rsidP="00927A39">
      <w:pPr>
        <w:rPr>
          <w:rFonts w:ascii="Times New Roman" w:hAnsi="Times New Roman"/>
          <w:b/>
          <w:sz w:val="28"/>
          <w:szCs w:val="28"/>
        </w:rPr>
      </w:pPr>
    </w:p>
    <w:p w:rsidR="00E26261" w:rsidRPr="00A77A3E" w:rsidRDefault="00E26261" w:rsidP="005E58DC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26261" w:rsidRPr="00A77A3E" w:rsidSect="00927A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094A" w:rsidRPr="00A77A3E" w:rsidRDefault="00F9094A" w:rsidP="00E4259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1B3" w:rsidRPr="00A77A3E" w:rsidRDefault="003611B3" w:rsidP="003611B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:rsidR="003611B3" w:rsidRPr="00A77A3E" w:rsidRDefault="003611B3" w:rsidP="003611B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11B3" w:rsidRPr="00A77A3E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ab/>
        <w:t>Игровая деятельность в детском саду (2-7 лет) Губанова Н.Ф. 2015г.</w:t>
      </w:r>
    </w:p>
    <w:p w:rsidR="003611B3" w:rsidRPr="00A77A3E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ab/>
        <w:t>Изобразительная деятельность в детском саду. Для занятий с детьми 2-3 лет. ФГОС, 2015 г. Комарова Т.С.</w:t>
      </w:r>
    </w:p>
    <w:p w:rsidR="003611B3" w:rsidRPr="00A77A3E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Интеграция в воспитательно-образовательной работе детского сада. ФГОС, 2015 г. Комарова Т.С., </w:t>
      </w:r>
      <w:proofErr w:type="spellStart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Зацепина</w:t>
      </w:r>
      <w:proofErr w:type="spellEnd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М.Б.</w:t>
      </w:r>
    </w:p>
    <w:p w:rsidR="003611B3" w:rsidRPr="00A77A3E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Информационно-коммуникационные технологии в дошкольном образовании, 2013 г. Комарова Тамара Семеновна, Комарова Ирина Ильинична, </w:t>
      </w:r>
      <w:proofErr w:type="spellStart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Туликов</w:t>
      </w:r>
      <w:proofErr w:type="spellEnd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Викторович</w:t>
      </w:r>
    </w:p>
    <w:p w:rsidR="003611B3" w:rsidRPr="00A77A3E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Конструирование из строительного материала. ФГОС, 2016 г. </w:t>
      </w:r>
      <w:proofErr w:type="spellStart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Куцакова</w:t>
      </w:r>
      <w:proofErr w:type="spellEnd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Л.В.</w:t>
      </w:r>
    </w:p>
    <w:p w:rsidR="003611B3" w:rsidRPr="00A77A3E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Музыкальное воспитание в детском саду.2-7 лет. </w:t>
      </w:r>
      <w:proofErr w:type="spellStart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Зацепина</w:t>
      </w:r>
      <w:proofErr w:type="spellEnd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М.Б. 2014г.</w:t>
      </w:r>
    </w:p>
    <w:p w:rsidR="003611B3" w:rsidRPr="00A77A3E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Ознакомление с предметным и социальным окружением. Средняя группа. ФГОС, 2015 г. </w:t>
      </w:r>
      <w:proofErr w:type="spellStart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Дыбина</w:t>
      </w:r>
      <w:proofErr w:type="spellEnd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О.В.</w:t>
      </w:r>
    </w:p>
    <w:p w:rsidR="003611B3" w:rsidRPr="00A77A3E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Ознакомление с природой в детском саду. ФГОС, 2015 г. </w:t>
      </w:r>
      <w:proofErr w:type="spellStart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Соломенникова</w:t>
      </w:r>
      <w:proofErr w:type="spellEnd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О.А.</w:t>
      </w:r>
    </w:p>
    <w:p w:rsidR="003611B3" w:rsidRPr="00A77A3E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Основная образовательная программа "От рождения до школы".  </w:t>
      </w:r>
      <w:proofErr w:type="spellStart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Веракса</w:t>
      </w:r>
      <w:proofErr w:type="spellEnd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Н. </w:t>
      </w:r>
      <w:proofErr w:type="spellStart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Е.,Комарова</w:t>
      </w:r>
      <w:proofErr w:type="spellEnd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Т. С., Васильева М. А. 2015г</w:t>
      </w:r>
    </w:p>
    <w:p w:rsidR="003611B3" w:rsidRPr="00A77A3E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01CF" w:rsidRPr="00A77A3E">
        <w:rPr>
          <w:rFonts w:ascii="Times New Roman" w:eastAsia="Times New Roman" w:hAnsi="Times New Roman"/>
          <w:sz w:val="28"/>
          <w:szCs w:val="28"/>
          <w:lang w:eastAsia="ru-RU"/>
        </w:rPr>
        <w:t>Пособия из серии «Школа семи гномов»</w:t>
      </w:r>
    </w:p>
    <w:p w:rsidR="003611B3" w:rsidRPr="00A77A3E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ab/>
        <w:t>Примерное комплексно-тематическое планирование к программе "От рождения до школы". Группа раннего возраста</w:t>
      </w:r>
      <w:proofErr w:type="gramStart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занятий с детьми 2-3 лет. ФГОС, 2015 г.</w:t>
      </w:r>
    </w:p>
    <w:p w:rsidR="003611B3" w:rsidRPr="00A77A3E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игровой деятельности (2-3 года). Губанова Н.Ф. 2015г.</w:t>
      </w:r>
    </w:p>
    <w:p w:rsidR="003611B3" w:rsidRPr="00A77A3E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Развитие речи в детском саду. (2-3 года). </w:t>
      </w:r>
      <w:proofErr w:type="spellStart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Гербова</w:t>
      </w:r>
      <w:proofErr w:type="spellEnd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2015</w:t>
      </w:r>
    </w:p>
    <w:p w:rsidR="003611B3" w:rsidRPr="00A77A3E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Сборник подвижных игр 2-7 лет. ФГОС, 2015 г. </w:t>
      </w:r>
      <w:proofErr w:type="spellStart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Степаненкова</w:t>
      </w:r>
      <w:proofErr w:type="spellEnd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Э.Я.</w:t>
      </w:r>
    </w:p>
    <w:p w:rsidR="003611B3" w:rsidRPr="00A77A3E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ab/>
        <w:t>Физ</w:t>
      </w:r>
      <w:r w:rsidR="005E50D8" w:rsidRPr="00A77A3E">
        <w:rPr>
          <w:rFonts w:ascii="Times New Roman" w:eastAsia="Times New Roman" w:hAnsi="Times New Roman"/>
          <w:sz w:val="28"/>
          <w:szCs w:val="28"/>
          <w:lang w:eastAsia="ru-RU"/>
        </w:rPr>
        <w:t>ическая культура в детском саду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занятий с детьми 2-3 лет. ФГОС, 2015 г. </w:t>
      </w:r>
      <w:proofErr w:type="spellStart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Пензулаева</w:t>
      </w:r>
      <w:proofErr w:type="spellEnd"/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 Л.И.</w:t>
      </w:r>
    </w:p>
    <w:p w:rsidR="003611B3" w:rsidRPr="00A77A3E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основ безопасности у дошкольников (2-7 лет) Белая К.Ю. 2015г.</w:t>
      </w:r>
    </w:p>
    <w:p w:rsidR="009B5E7D" w:rsidRDefault="009B5E7D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1B3" w:rsidRPr="00A77A3E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>Наглядные пособия.</w:t>
      </w:r>
    </w:p>
    <w:p w:rsidR="00E26261" w:rsidRDefault="003611B3" w:rsidP="003611B3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A3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речи в детском саду. Для занятий с детьми </w:t>
      </w:r>
      <w:r w:rsidR="009B5E7D">
        <w:rPr>
          <w:rFonts w:ascii="Times New Roman" w:eastAsia="Times New Roman" w:hAnsi="Times New Roman"/>
          <w:sz w:val="28"/>
          <w:szCs w:val="28"/>
          <w:lang w:eastAsia="ru-RU"/>
        </w:rPr>
        <w:t xml:space="preserve">2-3 лет. </w:t>
      </w:r>
      <w:proofErr w:type="spellStart"/>
      <w:r w:rsidR="009B5E7D">
        <w:rPr>
          <w:rFonts w:ascii="Times New Roman" w:eastAsia="Times New Roman" w:hAnsi="Times New Roman"/>
          <w:sz w:val="28"/>
          <w:szCs w:val="28"/>
          <w:lang w:eastAsia="ru-RU"/>
        </w:rPr>
        <w:t>Гербова</w:t>
      </w:r>
      <w:proofErr w:type="spellEnd"/>
      <w:r w:rsidR="009B5E7D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</w:p>
    <w:p w:rsidR="005947E7" w:rsidRPr="009B5E7D" w:rsidRDefault="005947E7" w:rsidP="009B5E7D">
      <w:pPr>
        <w:pStyle w:val="a4"/>
        <w:ind w:left="0"/>
      </w:pPr>
    </w:p>
    <w:sectPr w:rsidR="005947E7" w:rsidRPr="009B5E7D" w:rsidSect="005947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AA" w:rsidRDefault="008E2FAA" w:rsidP="00DB4950">
      <w:pPr>
        <w:spacing w:after="0" w:line="240" w:lineRule="auto"/>
      </w:pPr>
      <w:r>
        <w:separator/>
      </w:r>
    </w:p>
  </w:endnote>
  <w:endnote w:type="continuationSeparator" w:id="0">
    <w:p w:rsidR="008E2FAA" w:rsidRDefault="008E2FAA" w:rsidP="00DB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AA" w:rsidRDefault="008E2FAA" w:rsidP="00DB4950">
      <w:pPr>
        <w:spacing w:after="0" w:line="240" w:lineRule="auto"/>
      </w:pPr>
      <w:r>
        <w:separator/>
      </w:r>
    </w:p>
  </w:footnote>
  <w:footnote w:type="continuationSeparator" w:id="0">
    <w:p w:rsidR="008E2FAA" w:rsidRDefault="008E2FAA" w:rsidP="00DB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50" w:rsidRPr="00DB4950" w:rsidRDefault="00DB4950" w:rsidP="00DB4950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Times New Roman" w:hAnsi="Times New Roman"/>
        <w:i/>
        <w:color w:val="00000A"/>
        <w:kern w:val="2"/>
        <w:sz w:val="20"/>
        <w:szCs w:val="20"/>
      </w:rPr>
    </w:pPr>
    <w:r w:rsidRPr="00DB4950">
      <w:rPr>
        <w:rFonts w:ascii="Times New Roman" w:eastAsia="Times New Roman" w:hAnsi="Times New Roman"/>
        <w:i/>
        <w:color w:val="00000A"/>
        <w:kern w:val="2"/>
        <w:sz w:val="20"/>
        <w:szCs w:val="20"/>
      </w:rPr>
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</w:r>
  </w:p>
  <w:p w:rsidR="00DB4950" w:rsidRPr="00DB4950" w:rsidRDefault="00DB4950" w:rsidP="00DB49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80" w:hanging="360"/>
      </w:pPr>
      <w:rPr>
        <w:rFonts w:ascii="Symbol" w:hAnsi="Symbol" w:hint="default"/>
        <w:sz w:val="18"/>
      </w:rPr>
    </w:lvl>
  </w:abstractNum>
  <w:abstractNum w:abstractNumId="4">
    <w:nsid w:val="00000014"/>
    <w:multiLevelType w:val="singleLevel"/>
    <w:tmpl w:val="00000014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>
    <w:nsid w:val="00000015"/>
    <w:multiLevelType w:val="singleLevel"/>
    <w:tmpl w:val="00000015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6">
    <w:nsid w:val="00000017"/>
    <w:multiLevelType w:val="singleLevel"/>
    <w:tmpl w:val="00000017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>
    <w:nsid w:val="0000001C"/>
    <w:multiLevelType w:val="singleLevel"/>
    <w:tmpl w:val="89BEA08A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/>
      </w:rPr>
    </w:lvl>
  </w:abstractNum>
  <w:abstractNum w:abstractNumId="8">
    <w:nsid w:val="0000001E"/>
    <w:multiLevelType w:val="singleLevel"/>
    <w:tmpl w:val="0000001E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</w:rPr>
    </w:lvl>
  </w:abstractNum>
  <w:abstractNum w:abstractNumId="9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00000025"/>
    <w:multiLevelType w:val="singleLevel"/>
    <w:tmpl w:val="00000025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11">
    <w:nsid w:val="00000034"/>
    <w:multiLevelType w:val="singleLevel"/>
    <w:tmpl w:val="00000034"/>
    <w:name w:val="WW8Num5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2">
    <w:nsid w:val="00000036"/>
    <w:multiLevelType w:val="singleLevel"/>
    <w:tmpl w:val="00000036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>
    <w:nsid w:val="00000039"/>
    <w:multiLevelType w:val="singleLevel"/>
    <w:tmpl w:val="00000039"/>
    <w:name w:val="WW8Num5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4">
    <w:nsid w:val="00000041"/>
    <w:multiLevelType w:val="singleLevel"/>
    <w:tmpl w:val="00000041"/>
    <w:name w:val="WW8Num66"/>
    <w:lvl w:ilvl="0">
      <w:numFmt w:val="bullet"/>
      <w:lvlText w:val="–"/>
      <w:lvlJc w:val="left"/>
      <w:pPr>
        <w:tabs>
          <w:tab w:val="num" w:pos="0"/>
        </w:tabs>
        <w:ind w:left="380" w:hanging="360"/>
      </w:pPr>
      <w:rPr>
        <w:rFonts w:ascii="Times New Roman" w:hAnsi="Times New Roman" w:hint="default"/>
        <w:color w:val="auto"/>
        <w:sz w:val="24"/>
      </w:rPr>
    </w:lvl>
  </w:abstractNum>
  <w:abstractNum w:abstractNumId="15">
    <w:nsid w:val="00000042"/>
    <w:multiLevelType w:val="singleLevel"/>
    <w:tmpl w:val="00000042"/>
    <w:name w:val="WW8Num6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43"/>
    <w:multiLevelType w:val="singleLevel"/>
    <w:tmpl w:val="00000043"/>
    <w:name w:val="WW8Num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17">
    <w:nsid w:val="00000055"/>
    <w:multiLevelType w:val="singleLevel"/>
    <w:tmpl w:val="00000055"/>
    <w:name w:val="WW8Num8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18">
    <w:nsid w:val="00000058"/>
    <w:multiLevelType w:val="singleLevel"/>
    <w:tmpl w:val="00000058"/>
    <w:name w:val="WW8Num8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9">
    <w:nsid w:val="00000060"/>
    <w:multiLevelType w:val="singleLevel"/>
    <w:tmpl w:val="00000060"/>
    <w:name w:val="WW8Num9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0">
    <w:nsid w:val="00000062"/>
    <w:multiLevelType w:val="singleLevel"/>
    <w:tmpl w:val="00000062"/>
    <w:name w:val="WW8Num9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1">
    <w:nsid w:val="00000066"/>
    <w:multiLevelType w:val="singleLevel"/>
    <w:tmpl w:val="00000066"/>
    <w:name w:val="WW8Num10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2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C33E11"/>
    <w:multiLevelType w:val="hybridMultilevel"/>
    <w:tmpl w:val="717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FF7C6B"/>
    <w:multiLevelType w:val="hybridMultilevel"/>
    <w:tmpl w:val="D9C6328A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F27B9D"/>
    <w:multiLevelType w:val="hybridMultilevel"/>
    <w:tmpl w:val="F8B0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E15CB3"/>
    <w:multiLevelType w:val="hybridMultilevel"/>
    <w:tmpl w:val="8B4E93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12EA4C16"/>
    <w:multiLevelType w:val="hybridMultilevel"/>
    <w:tmpl w:val="3D36AF8E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5D38B3"/>
    <w:multiLevelType w:val="hybridMultilevel"/>
    <w:tmpl w:val="59B03672"/>
    <w:lvl w:ilvl="0" w:tplc="3B9A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E426F4A"/>
    <w:multiLevelType w:val="hybridMultilevel"/>
    <w:tmpl w:val="5FFE282C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49116B"/>
    <w:multiLevelType w:val="hybridMultilevel"/>
    <w:tmpl w:val="E03E4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0A92EDA"/>
    <w:multiLevelType w:val="hybridMultilevel"/>
    <w:tmpl w:val="27845E96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E51BB3"/>
    <w:multiLevelType w:val="hybridMultilevel"/>
    <w:tmpl w:val="C8F8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FD0AA2"/>
    <w:multiLevelType w:val="hybridMultilevel"/>
    <w:tmpl w:val="86B8D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C83567B"/>
    <w:multiLevelType w:val="hybridMultilevel"/>
    <w:tmpl w:val="D812DF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74B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990FA4"/>
    <w:multiLevelType w:val="hybridMultilevel"/>
    <w:tmpl w:val="8A18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F14217"/>
    <w:multiLevelType w:val="hybridMultilevel"/>
    <w:tmpl w:val="A2DEC85A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176612"/>
    <w:multiLevelType w:val="hybridMultilevel"/>
    <w:tmpl w:val="35685CBA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D561FC"/>
    <w:multiLevelType w:val="hybridMultilevel"/>
    <w:tmpl w:val="8070E7FA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8F2869"/>
    <w:multiLevelType w:val="hybridMultilevel"/>
    <w:tmpl w:val="0FBE5DFE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4050A3"/>
    <w:multiLevelType w:val="hybridMultilevel"/>
    <w:tmpl w:val="ACF84B9C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A944CA"/>
    <w:multiLevelType w:val="hybridMultilevel"/>
    <w:tmpl w:val="790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096925"/>
    <w:multiLevelType w:val="hybridMultilevel"/>
    <w:tmpl w:val="D762760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165BCD"/>
    <w:multiLevelType w:val="hybridMultilevel"/>
    <w:tmpl w:val="2E64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156064"/>
    <w:multiLevelType w:val="hybridMultilevel"/>
    <w:tmpl w:val="4230B83A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287009"/>
    <w:multiLevelType w:val="hybridMultilevel"/>
    <w:tmpl w:val="D5C43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E917C4B"/>
    <w:multiLevelType w:val="hybridMultilevel"/>
    <w:tmpl w:val="30F0C10A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B67BE9"/>
    <w:multiLevelType w:val="hybridMultilevel"/>
    <w:tmpl w:val="F2E27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CA69C5"/>
    <w:multiLevelType w:val="hybridMultilevel"/>
    <w:tmpl w:val="09E0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A67304"/>
    <w:multiLevelType w:val="hybridMultilevel"/>
    <w:tmpl w:val="52A6028C"/>
    <w:lvl w:ilvl="0" w:tplc="1A58F49A">
      <w:start w:val="1"/>
      <w:numFmt w:val="bullet"/>
      <w:lvlText w:val="–"/>
      <w:lvlJc w:val="left"/>
      <w:pPr>
        <w:tabs>
          <w:tab w:val="num" w:pos="360"/>
        </w:tabs>
        <w:ind w:left="-207" w:firstLine="567"/>
      </w:pPr>
      <w:rPr>
        <w:rFonts w:ascii="Times New Roman" w:hAnsi="Times New Roman" w:cs="Times New Roman" w:hint="default"/>
      </w:rPr>
    </w:lvl>
    <w:lvl w:ilvl="1" w:tplc="60D6774E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50">
    <w:nsid w:val="78E94E3D"/>
    <w:multiLevelType w:val="hybridMultilevel"/>
    <w:tmpl w:val="9ED6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602001"/>
    <w:multiLevelType w:val="hybridMultilevel"/>
    <w:tmpl w:val="1A78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6C0871"/>
    <w:multiLevelType w:val="hybridMultilevel"/>
    <w:tmpl w:val="F1B8C8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96C773A"/>
    <w:multiLevelType w:val="hybridMultilevel"/>
    <w:tmpl w:val="CD7CBAF6"/>
    <w:lvl w:ilvl="0" w:tplc="060A30B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>
    <w:nsid w:val="7B496EA0"/>
    <w:multiLevelType w:val="hybridMultilevel"/>
    <w:tmpl w:val="237C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20"/>
  </w:num>
  <w:num w:numId="8">
    <w:abstractNumId w:val="17"/>
  </w:num>
  <w:num w:numId="9">
    <w:abstractNumId w:val="15"/>
  </w:num>
  <w:num w:numId="10">
    <w:abstractNumId w:val="42"/>
  </w:num>
  <w:num w:numId="11">
    <w:abstractNumId w:val="13"/>
  </w:num>
  <w:num w:numId="12">
    <w:abstractNumId w:val="18"/>
  </w:num>
  <w:num w:numId="13">
    <w:abstractNumId w:val="21"/>
  </w:num>
  <w:num w:numId="14">
    <w:abstractNumId w:val="8"/>
  </w:num>
  <w:num w:numId="15">
    <w:abstractNumId w:val="0"/>
  </w:num>
  <w:num w:numId="16">
    <w:abstractNumId w:val="10"/>
  </w:num>
  <w:num w:numId="17">
    <w:abstractNumId w:val="14"/>
  </w:num>
  <w:num w:numId="18">
    <w:abstractNumId w:val="19"/>
  </w:num>
  <w:num w:numId="19">
    <w:abstractNumId w:val="12"/>
  </w:num>
  <w:num w:numId="20">
    <w:abstractNumId w:val="6"/>
  </w:num>
  <w:num w:numId="21">
    <w:abstractNumId w:val="24"/>
  </w:num>
  <w:num w:numId="22">
    <w:abstractNumId w:val="36"/>
  </w:num>
  <w:num w:numId="23">
    <w:abstractNumId w:val="44"/>
  </w:num>
  <w:num w:numId="24">
    <w:abstractNumId w:val="37"/>
  </w:num>
  <w:num w:numId="25">
    <w:abstractNumId w:val="27"/>
  </w:num>
  <w:num w:numId="26">
    <w:abstractNumId w:val="40"/>
  </w:num>
  <w:num w:numId="27">
    <w:abstractNumId w:val="31"/>
  </w:num>
  <w:num w:numId="28">
    <w:abstractNumId w:val="29"/>
  </w:num>
  <w:num w:numId="29">
    <w:abstractNumId w:val="11"/>
  </w:num>
  <w:num w:numId="30">
    <w:abstractNumId w:val="50"/>
  </w:num>
  <w:num w:numId="31">
    <w:abstractNumId w:val="45"/>
  </w:num>
  <w:num w:numId="32">
    <w:abstractNumId w:val="41"/>
  </w:num>
  <w:num w:numId="33">
    <w:abstractNumId w:val="30"/>
  </w:num>
  <w:num w:numId="34">
    <w:abstractNumId w:val="52"/>
  </w:num>
  <w:num w:numId="35">
    <w:abstractNumId w:val="49"/>
  </w:num>
  <w:num w:numId="36">
    <w:abstractNumId w:val="51"/>
  </w:num>
  <w:num w:numId="37">
    <w:abstractNumId w:val="32"/>
  </w:num>
  <w:num w:numId="38">
    <w:abstractNumId w:val="25"/>
  </w:num>
  <w:num w:numId="39">
    <w:abstractNumId w:val="43"/>
  </w:num>
  <w:num w:numId="40">
    <w:abstractNumId w:val="48"/>
  </w:num>
  <w:num w:numId="41">
    <w:abstractNumId w:val="53"/>
  </w:num>
  <w:num w:numId="42">
    <w:abstractNumId w:val="54"/>
  </w:num>
  <w:num w:numId="43">
    <w:abstractNumId w:val="28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3"/>
  </w:num>
  <w:num w:numId="47">
    <w:abstractNumId w:val="47"/>
  </w:num>
  <w:num w:numId="48">
    <w:abstractNumId w:val="22"/>
  </w:num>
  <w:num w:numId="4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 w:numId="51">
    <w:abstractNumId w:val="39"/>
  </w:num>
  <w:num w:numId="52">
    <w:abstractNumId w:val="46"/>
  </w:num>
  <w:num w:numId="53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AF"/>
    <w:rsid w:val="0003350C"/>
    <w:rsid w:val="0007052A"/>
    <w:rsid w:val="000733A9"/>
    <w:rsid w:val="0008339E"/>
    <w:rsid w:val="00084F4C"/>
    <w:rsid w:val="00087DCA"/>
    <w:rsid w:val="000A6A53"/>
    <w:rsid w:val="000A6F79"/>
    <w:rsid w:val="000D4C70"/>
    <w:rsid w:val="000E0574"/>
    <w:rsid w:val="00106B91"/>
    <w:rsid w:val="00114B7D"/>
    <w:rsid w:val="00132EAB"/>
    <w:rsid w:val="0013300A"/>
    <w:rsid w:val="00135C12"/>
    <w:rsid w:val="00145BD4"/>
    <w:rsid w:val="00151E46"/>
    <w:rsid w:val="00153369"/>
    <w:rsid w:val="00163FE9"/>
    <w:rsid w:val="00186B9F"/>
    <w:rsid w:val="0019712A"/>
    <w:rsid w:val="00197F94"/>
    <w:rsid w:val="001B1DA6"/>
    <w:rsid w:val="001B41E2"/>
    <w:rsid w:val="001C61D8"/>
    <w:rsid w:val="001C68A7"/>
    <w:rsid w:val="001E3BD3"/>
    <w:rsid w:val="001E3FAE"/>
    <w:rsid w:val="001F1531"/>
    <w:rsid w:val="00207A03"/>
    <w:rsid w:val="002128AF"/>
    <w:rsid w:val="00213B59"/>
    <w:rsid w:val="00223D73"/>
    <w:rsid w:val="002241C3"/>
    <w:rsid w:val="002315E1"/>
    <w:rsid w:val="00237D4B"/>
    <w:rsid w:val="0025124F"/>
    <w:rsid w:val="00255D2D"/>
    <w:rsid w:val="00255DAC"/>
    <w:rsid w:val="00261418"/>
    <w:rsid w:val="00282114"/>
    <w:rsid w:val="002C1121"/>
    <w:rsid w:val="00313F8F"/>
    <w:rsid w:val="00317B0D"/>
    <w:rsid w:val="00321433"/>
    <w:rsid w:val="00351661"/>
    <w:rsid w:val="00360D65"/>
    <w:rsid w:val="003611B3"/>
    <w:rsid w:val="0037424F"/>
    <w:rsid w:val="003807D6"/>
    <w:rsid w:val="00381F9A"/>
    <w:rsid w:val="003846FB"/>
    <w:rsid w:val="00390404"/>
    <w:rsid w:val="00394A29"/>
    <w:rsid w:val="00394C14"/>
    <w:rsid w:val="00397C85"/>
    <w:rsid w:val="003B168C"/>
    <w:rsid w:val="003B4D60"/>
    <w:rsid w:val="003C1560"/>
    <w:rsid w:val="003C68E6"/>
    <w:rsid w:val="003D1AC9"/>
    <w:rsid w:val="003E57D1"/>
    <w:rsid w:val="00401ABE"/>
    <w:rsid w:val="00412AD5"/>
    <w:rsid w:val="004172DA"/>
    <w:rsid w:val="004248F7"/>
    <w:rsid w:val="004312F3"/>
    <w:rsid w:val="004340DB"/>
    <w:rsid w:val="00455214"/>
    <w:rsid w:val="00456A14"/>
    <w:rsid w:val="00471251"/>
    <w:rsid w:val="004810BF"/>
    <w:rsid w:val="004873B0"/>
    <w:rsid w:val="004879EE"/>
    <w:rsid w:val="004A7B7C"/>
    <w:rsid w:val="004B4083"/>
    <w:rsid w:val="004B5C37"/>
    <w:rsid w:val="004B6E7E"/>
    <w:rsid w:val="004B6FD8"/>
    <w:rsid w:val="004B7DD6"/>
    <w:rsid w:val="004D0B5F"/>
    <w:rsid w:val="004E31E8"/>
    <w:rsid w:val="004F526E"/>
    <w:rsid w:val="00510FED"/>
    <w:rsid w:val="005251F1"/>
    <w:rsid w:val="005446A3"/>
    <w:rsid w:val="00555F63"/>
    <w:rsid w:val="005715F0"/>
    <w:rsid w:val="0057564B"/>
    <w:rsid w:val="005822D4"/>
    <w:rsid w:val="00590261"/>
    <w:rsid w:val="00591B5A"/>
    <w:rsid w:val="005947E7"/>
    <w:rsid w:val="00595F45"/>
    <w:rsid w:val="005A18C8"/>
    <w:rsid w:val="005B425D"/>
    <w:rsid w:val="005C0257"/>
    <w:rsid w:val="005D7AE4"/>
    <w:rsid w:val="005D7D2D"/>
    <w:rsid w:val="005E50D8"/>
    <w:rsid w:val="005E58DC"/>
    <w:rsid w:val="005F153E"/>
    <w:rsid w:val="005F38FC"/>
    <w:rsid w:val="0060400F"/>
    <w:rsid w:val="00610D72"/>
    <w:rsid w:val="00640523"/>
    <w:rsid w:val="00640E68"/>
    <w:rsid w:val="0066688C"/>
    <w:rsid w:val="0068428B"/>
    <w:rsid w:val="006A2A4A"/>
    <w:rsid w:val="006E2AA2"/>
    <w:rsid w:val="006E375A"/>
    <w:rsid w:val="00706E4F"/>
    <w:rsid w:val="00731C0A"/>
    <w:rsid w:val="00732C48"/>
    <w:rsid w:val="00765342"/>
    <w:rsid w:val="00786AA1"/>
    <w:rsid w:val="007A01CF"/>
    <w:rsid w:val="007B0704"/>
    <w:rsid w:val="007B3BF2"/>
    <w:rsid w:val="007B4A9A"/>
    <w:rsid w:val="007B609D"/>
    <w:rsid w:val="007E0C8D"/>
    <w:rsid w:val="007E2914"/>
    <w:rsid w:val="007E7CB8"/>
    <w:rsid w:val="00807885"/>
    <w:rsid w:val="008436A4"/>
    <w:rsid w:val="008453C0"/>
    <w:rsid w:val="00866580"/>
    <w:rsid w:val="0086772B"/>
    <w:rsid w:val="00895ED4"/>
    <w:rsid w:val="008B4151"/>
    <w:rsid w:val="008B73B6"/>
    <w:rsid w:val="008C6FF4"/>
    <w:rsid w:val="008E2FAA"/>
    <w:rsid w:val="0090444A"/>
    <w:rsid w:val="009109CE"/>
    <w:rsid w:val="00913396"/>
    <w:rsid w:val="00925DD4"/>
    <w:rsid w:val="00927A39"/>
    <w:rsid w:val="00934CAB"/>
    <w:rsid w:val="00936974"/>
    <w:rsid w:val="0096098F"/>
    <w:rsid w:val="00976CEB"/>
    <w:rsid w:val="00984973"/>
    <w:rsid w:val="00985CEA"/>
    <w:rsid w:val="009A08AD"/>
    <w:rsid w:val="009B5E7D"/>
    <w:rsid w:val="009C5BC7"/>
    <w:rsid w:val="009F0776"/>
    <w:rsid w:val="009F332A"/>
    <w:rsid w:val="00A16118"/>
    <w:rsid w:val="00A30F9B"/>
    <w:rsid w:val="00A31139"/>
    <w:rsid w:val="00A3198B"/>
    <w:rsid w:val="00A36260"/>
    <w:rsid w:val="00A40BEB"/>
    <w:rsid w:val="00A6422F"/>
    <w:rsid w:val="00A77A3E"/>
    <w:rsid w:val="00A85256"/>
    <w:rsid w:val="00A9237C"/>
    <w:rsid w:val="00A9350B"/>
    <w:rsid w:val="00AA054F"/>
    <w:rsid w:val="00AA31B7"/>
    <w:rsid w:val="00AB41CA"/>
    <w:rsid w:val="00AD1CDC"/>
    <w:rsid w:val="00AE5D3C"/>
    <w:rsid w:val="00B215C3"/>
    <w:rsid w:val="00B529C2"/>
    <w:rsid w:val="00B63582"/>
    <w:rsid w:val="00BA4A2E"/>
    <w:rsid w:val="00BC02CF"/>
    <w:rsid w:val="00BC4A82"/>
    <w:rsid w:val="00BD6A35"/>
    <w:rsid w:val="00BE5254"/>
    <w:rsid w:val="00BE7EE7"/>
    <w:rsid w:val="00BF32FC"/>
    <w:rsid w:val="00C0384A"/>
    <w:rsid w:val="00C12D23"/>
    <w:rsid w:val="00C83DB6"/>
    <w:rsid w:val="00C92FC6"/>
    <w:rsid w:val="00CB3633"/>
    <w:rsid w:val="00CC2F5B"/>
    <w:rsid w:val="00D12159"/>
    <w:rsid w:val="00D15569"/>
    <w:rsid w:val="00D20973"/>
    <w:rsid w:val="00D2586F"/>
    <w:rsid w:val="00D27423"/>
    <w:rsid w:val="00D74066"/>
    <w:rsid w:val="00D94648"/>
    <w:rsid w:val="00D94FE4"/>
    <w:rsid w:val="00D96A7B"/>
    <w:rsid w:val="00DB4950"/>
    <w:rsid w:val="00DC206B"/>
    <w:rsid w:val="00DD5322"/>
    <w:rsid w:val="00DE115E"/>
    <w:rsid w:val="00DE2452"/>
    <w:rsid w:val="00DE38D4"/>
    <w:rsid w:val="00DE6B0D"/>
    <w:rsid w:val="00DE7E03"/>
    <w:rsid w:val="00DF5B53"/>
    <w:rsid w:val="00E1323E"/>
    <w:rsid w:val="00E14F08"/>
    <w:rsid w:val="00E16822"/>
    <w:rsid w:val="00E2617E"/>
    <w:rsid w:val="00E26261"/>
    <w:rsid w:val="00E30BBD"/>
    <w:rsid w:val="00E42593"/>
    <w:rsid w:val="00E62BC2"/>
    <w:rsid w:val="00E66CE3"/>
    <w:rsid w:val="00E8056F"/>
    <w:rsid w:val="00E86CB6"/>
    <w:rsid w:val="00EA5582"/>
    <w:rsid w:val="00EA6FF7"/>
    <w:rsid w:val="00EB0D50"/>
    <w:rsid w:val="00EE3EE7"/>
    <w:rsid w:val="00EF1D18"/>
    <w:rsid w:val="00EF22E6"/>
    <w:rsid w:val="00F0093A"/>
    <w:rsid w:val="00F077E7"/>
    <w:rsid w:val="00F1060D"/>
    <w:rsid w:val="00F469B1"/>
    <w:rsid w:val="00F52582"/>
    <w:rsid w:val="00F773AF"/>
    <w:rsid w:val="00F9094A"/>
    <w:rsid w:val="00FB1106"/>
    <w:rsid w:val="00FE6DC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6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next w:val="a3"/>
    <w:uiPriority w:val="59"/>
    <w:rsid w:val="004F52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F526E"/>
    <w:pPr>
      <w:ind w:left="720"/>
      <w:contextualSpacing/>
    </w:pPr>
  </w:style>
  <w:style w:type="character" w:customStyle="1" w:styleId="apple-converted-space">
    <w:name w:val="apple-converted-space"/>
    <w:basedOn w:val="a0"/>
    <w:rsid w:val="0037424F"/>
  </w:style>
  <w:style w:type="paragraph" w:customStyle="1" w:styleId="c7">
    <w:name w:val="c7"/>
    <w:basedOn w:val="a"/>
    <w:rsid w:val="004B6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4B6E7E"/>
  </w:style>
  <w:style w:type="paragraph" w:customStyle="1" w:styleId="c12">
    <w:name w:val="c12"/>
    <w:basedOn w:val="a"/>
    <w:rsid w:val="004B6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B6E7E"/>
  </w:style>
  <w:style w:type="character" w:customStyle="1" w:styleId="c43">
    <w:name w:val="c43"/>
    <w:basedOn w:val="a0"/>
    <w:rsid w:val="004B6E7E"/>
  </w:style>
  <w:style w:type="table" w:customStyle="1" w:styleId="6">
    <w:name w:val="Сетка таблицы6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5947E7"/>
    <w:rPr>
      <w:color w:val="0000FF"/>
      <w:u w:val="single"/>
    </w:rPr>
  </w:style>
  <w:style w:type="character" w:customStyle="1" w:styleId="name">
    <w:name w:val="name"/>
    <w:basedOn w:val="a0"/>
    <w:rsid w:val="005947E7"/>
  </w:style>
  <w:style w:type="character" w:customStyle="1" w:styleId="params">
    <w:name w:val="params"/>
    <w:basedOn w:val="a0"/>
    <w:rsid w:val="005947E7"/>
  </w:style>
  <w:style w:type="table" w:customStyle="1" w:styleId="1">
    <w:name w:val="Сетка таблицы1"/>
    <w:basedOn w:val="a1"/>
    <w:next w:val="a3"/>
    <w:uiPriority w:val="59"/>
    <w:rsid w:val="005F38FC"/>
    <w:rPr>
      <w:sz w:val="24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49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950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B49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950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9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6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next w:val="a3"/>
    <w:uiPriority w:val="59"/>
    <w:rsid w:val="004F52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F526E"/>
    <w:pPr>
      <w:ind w:left="720"/>
      <w:contextualSpacing/>
    </w:pPr>
  </w:style>
  <w:style w:type="character" w:customStyle="1" w:styleId="apple-converted-space">
    <w:name w:val="apple-converted-space"/>
    <w:basedOn w:val="a0"/>
    <w:rsid w:val="0037424F"/>
  </w:style>
  <w:style w:type="paragraph" w:customStyle="1" w:styleId="c7">
    <w:name w:val="c7"/>
    <w:basedOn w:val="a"/>
    <w:rsid w:val="004B6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4B6E7E"/>
  </w:style>
  <w:style w:type="paragraph" w:customStyle="1" w:styleId="c12">
    <w:name w:val="c12"/>
    <w:basedOn w:val="a"/>
    <w:rsid w:val="004B6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B6E7E"/>
  </w:style>
  <w:style w:type="character" w:customStyle="1" w:styleId="c43">
    <w:name w:val="c43"/>
    <w:basedOn w:val="a0"/>
    <w:rsid w:val="004B6E7E"/>
  </w:style>
  <w:style w:type="table" w:customStyle="1" w:styleId="6">
    <w:name w:val="Сетка таблицы6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A30F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5947E7"/>
    <w:rPr>
      <w:color w:val="0000FF"/>
      <w:u w:val="single"/>
    </w:rPr>
  </w:style>
  <w:style w:type="character" w:customStyle="1" w:styleId="name">
    <w:name w:val="name"/>
    <w:basedOn w:val="a0"/>
    <w:rsid w:val="005947E7"/>
  </w:style>
  <w:style w:type="character" w:customStyle="1" w:styleId="params">
    <w:name w:val="params"/>
    <w:basedOn w:val="a0"/>
    <w:rsid w:val="005947E7"/>
  </w:style>
  <w:style w:type="table" w:customStyle="1" w:styleId="1">
    <w:name w:val="Сетка таблицы1"/>
    <w:basedOn w:val="a1"/>
    <w:next w:val="a3"/>
    <w:uiPriority w:val="59"/>
    <w:rsid w:val="005F38FC"/>
    <w:rPr>
      <w:sz w:val="24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49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950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B49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950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9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&#1056;&#1072;&#1073;&#1086;&#1095;&#1080;&#1081;%20&#1089;&#1090;&#1086;&#1083;\&#1060;&#1043;&#1054;&#1057;%20&#1044;&#1054;\2015-2016\&#1042;&#1086;&#1089;&#1087;&#1080;&#1090;&#1072;&#1090;&#1077;&#1083;&#1103;&#1084;\&#1090;&#1080;&#1090;&#1091;&#1083;%20&#1056;&#1072;&#1073;&#1086;&#1095;&#1077;&#1081;%20&#1087;&#1088;&#1086;&#1075;&#1088;&#1072;&#1084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32099-BF36-414E-954B-D5333BB4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 Рабочей программы.dot</Template>
  <TotalTime>0</TotalTime>
  <Pages>34</Pages>
  <Words>5641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OEM</cp:lastModifiedBy>
  <cp:revision>2</cp:revision>
  <cp:lastPrinted>2018-08-08T17:52:00Z</cp:lastPrinted>
  <dcterms:created xsi:type="dcterms:W3CDTF">2018-08-08T19:01:00Z</dcterms:created>
  <dcterms:modified xsi:type="dcterms:W3CDTF">2018-08-08T19:01:00Z</dcterms:modified>
</cp:coreProperties>
</file>