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CA" w:rsidRDefault="00946E31" w:rsidP="00463B19">
      <w:pPr>
        <w:spacing w:after="0" w:line="240" w:lineRule="auto"/>
        <w:jc w:val="center"/>
        <w:rPr>
          <w:rFonts w:ascii="Times New Roman" w:hAnsi="Times New Roman" w:cs="Times New Roman"/>
          <w:sz w:val="24"/>
          <w:szCs w:val="24"/>
        </w:rPr>
        <w:sectPr w:rsidR="00F41BCA" w:rsidSect="00946E31">
          <w:footerReference w:type="default" r:id="rId9"/>
          <w:pgSz w:w="11906" w:h="16838"/>
          <w:pgMar w:top="426" w:right="1134" w:bottom="1134" w:left="567" w:header="709" w:footer="709" w:gutter="0"/>
          <w:pgNumType w:start="0"/>
          <w:cols w:space="708"/>
          <w:docGrid w:linePitch="360"/>
        </w:sectPr>
      </w:pPr>
      <w:bookmarkStart w:id="0" w:name="_GoBack"/>
      <w:r>
        <w:rPr>
          <w:rFonts w:ascii="Times New Roman" w:hAnsi="Times New Roman" w:cs="Times New Roman"/>
          <w:noProof/>
          <w:sz w:val="24"/>
          <w:szCs w:val="24"/>
        </w:rPr>
        <w:drawing>
          <wp:inline distT="0" distB="0" distL="0" distR="0">
            <wp:extent cx="6712800" cy="9259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29680" cy="9283031"/>
                    </a:xfrm>
                    <a:prstGeom prst="rect">
                      <a:avLst/>
                    </a:prstGeom>
                  </pic:spPr>
                </pic:pic>
              </a:graphicData>
            </a:graphic>
          </wp:inline>
        </w:drawing>
      </w:r>
      <w:bookmarkEnd w:id="0"/>
    </w:p>
    <w:p w:rsidR="00AA2F8B" w:rsidRDefault="00AA2F8B" w:rsidP="00463B19">
      <w:pPr>
        <w:spacing w:after="0" w:line="240" w:lineRule="auto"/>
        <w:jc w:val="center"/>
        <w:rPr>
          <w:rFonts w:ascii="Times New Roman" w:hAnsi="Times New Roman" w:cs="Times New Roman"/>
          <w:sz w:val="24"/>
          <w:szCs w:val="24"/>
        </w:rPr>
      </w:pPr>
    </w:p>
    <w:p w:rsidR="0099696C" w:rsidRPr="005E6B65" w:rsidRDefault="0099696C" w:rsidP="0099696C">
      <w:pPr>
        <w:spacing w:after="0"/>
        <w:jc w:val="center"/>
        <w:rPr>
          <w:rFonts w:ascii="Times New Roman" w:hAnsi="Times New Roman" w:cs="Times New Roman"/>
          <w:sz w:val="24"/>
          <w:szCs w:val="24"/>
        </w:rPr>
      </w:pPr>
      <w:r w:rsidRPr="005E6B65">
        <w:rPr>
          <w:rFonts w:ascii="Times New Roman" w:hAnsi="Times New Roman" w:cs="Times New Roman"/>
          <w:sz w:val="24"/>
          <w:szCs w:val="24"/>
        </w:rPr>
        <w:t>СОДЕРЖАНИЕ:</w:t>
      </w:r>
    </w:p>
    <w:p w:rsidR="0099696C" w:rsidRPr="005E6B65" w:rsidRDefault="0099696C" w:rsidP="0099696C">
      <w:pPr>
        <w:spacing w:after="0"/>
        <w:rPr>
          <w:rFonts w:ascii="Times New Roman" w:hAnsi="Times New Roman" w:cs="Times New Roman"/>
          <w:sz w:val="24"/>
          <w:szCs w:val="24"/>
        </w:rPr>
      </w:pPr>
    </w:p>
    <w:p w:rsidR="00572773" w:rsidRDefault="00572773" w:rsidP="00572773">
      <w:pPr>
        <w:jc w:val="center"/>
        <w:rPr>
          <w:rFonts w:ascii="Times New Roman" w:hAnsi="Times New Roman"/>
          <w:sz w:val="24"/>
          <w:szCs w:val="24"/>
        </w:rPr>
      </w:pPr>
    </w:p>
    <w:p w:rsidR="00572773" w:rsidRDefault="00572773" w:rsidP="00572773">
      <w:pPr>
        <w:pStyle w:val="a9"/>
        <w:numPr>
          <w:ilvl w:val="0"/>
          <w:numId w:val="55"/>
        </w:numPr>
        <w:contextualSpacing/>
        <w:rPr>
          <w:rFonts w:ascii="Times New Roman" w:hAnsi="Times New Roman"/>
          <w:b/>
          <w:sz w:val="24"/>
          <w:szCs w:val="24"/>
        </w:rPr>
      </w:pPr>
      <w:r>
        <w:rPr>
          <w:rFonts w:ascii="Times New Roman" w:hAnsi="Times New Roman"/>
          <w:b/>
          <w:sz w:val="24"/>
          <w:szCs w:val="24"/>
        </w:rPr>
        <w:t>Первая часть</w:t>
      </w:r>
    </w:p>
    <w:p w:rsidR="00572773" w:rsidRDefault="00572773" w:rsidP="00572773">
      <w:pPr>
        <w:rPr>
          <w:rFonts w:ascii="Times New Roman" w:hAnsi="Times New Roman"/>
          <w:b/>
          <w:sz w:val="24"/>
          <w:szCs w:val="24"/>
        </w:rPr>
      </w:pPr>
      <w:r>
        <w:rPr>
          <w:rFonts w:ascii="Times New Roman" w:hAnsi="Times New Roman"/>
          <w:b/>
          <w:sz w:val="24"/>
          <w:szCs w:val="24"/>
        </w:rPr>
        <w:t>Целевой раздел программы</w:t>
      </w:r>
    </w:p>
    <w:p w:rsidR="00572773" w:rsidRDefault="00572773" w:rsidP="00572773">
      <w:pPr>
        <w:rPr>
          <w:rFonts w:ascii="Times New Roman" w:hAnsi="Times New Roman"/>
          <w:sz w:val="24"/>
          <w:szCs w:val="24"/>
        </w:rPr>
      </w:pPr>
      <w:r>
        <w:rPr>
          <w:rFonts w:ascii="Times New Roman" w:hAnsi="Times New Roman"/>
          <w:sz w:val="24"/>
          <w:szCs w:val="24"/>
        </w:rPr>
        <w:t>1.1 Пояснительная записка                                                                                                         стр.</w:t>
      </w:r>
      <w:r w:rsidR="00EF77FF">
        <w:rPr>
          <w:rFonts w:ascii="Times New Roman" w:hAnsi="Times New Roman"/>
          <w:sz w:val="24"/>
          <w:szCs w:val="24"/>
        </w:rPr>
        <w:t>3</w:t>
      </w:r>
    </w:p>
    <w:p w:rsidR="00572773" w:rsidRDefault="00572773" w:rsidP="00572773">
      <w:pPr>
        <w:rPr>
          <w:rFonts w:ascii="Times New Roman" w:hAnsi="Times New Roman"/>
          <w:sz w:val="24"/>
          <w:szCs w:val="24"/>
        </w:rPr>
      </w:pPr>
      <w:r>
        <w:rPr>
          <w:rFonts w:ascii="Times New Roman" w:hAnsi="Times New Roman"/>
          <w:sz w:val="24"/>
          <w:szCs w:val="24"/>
        </w:rPr>
        <w:t xml:space="preserve">1.1.2 .Цели и задачи деятельности по реализации рабочей программы                                стр. </w:t>
      </w:r>
      <w:r w:rsidR="00EF77FF">
        <w:rPr>
          <w:rFonts w:ascii="Times New Roman" w:hAnsi="Times New Roman"/>
          <w:sz w:val="24"/>
          <w:szCs w:val="24"/>
        </w:rPr>
        <w:t>3</w:t>
      </w:r>
    </w:p>
    <w:p w:rsidR="00572773" w:rsidRDefault="00572773" w:rsidP="00572773">
      <w:pPr>
        <w:rPr>
          <w:rFonts w:ascii="Times New Roman" w:hAnsi="Times New Roman"/>
          <w:sz w:val="24"/>
          <w:szCs w:val="24"/>
        </w:rPr>
      </w:pPr>
      <w:r>
        <w:rPr>
          <w:rFonts w:ascii="Times New Roman" w:hAnsi="Times New Roman"/>
          <w:sz w:val="24"/>
          <w:szCs w:val="24"/>
        </w:rPr>
        <w:t xml:space="preserve">1.2 Планируемые результаты освоения детьми общеобразовательной программы            стр. </w:t>
      </w:r>
      <w:r w:rsidR="00EF77FF">
        <w:rPr>
          <w:rFonts w:ascii="Times New Roman" w:hAnsi="Times New Roman"/>
          <w:sz w:val="24"/>
          <w:szCs w:val="24"/>
        </w:rPr>
        <w:t>4</w:t>
      </w:r>
      <w:r>
        <w:rPr>
          <w:rFonts w:ascii="Times New Roman" w:hAnsi="Times New Roman"/>
          <w:sz w:val="24"/>
          <w:szCs w:val="24"/>
        </w:rPr>
        <w:t xml:space="preserve"> </w:t>
      </w:r>
    </w:p>
    <w:p w:rsidR="00572773" w:rsidRDefault="00572773" w:rsidP="00572773">
      <w:pPr>
        <w:rPr>
          <w:rFonts w:ascii="Times New Roman" w:hAnsi="Times New Roman"/>
          <w:b/>
          <w:sz w:val="24"/>
          <w:szCs w:val="24"/>
        </w:rPr>
      </w:pPr>
      <w:r>
        <w:rPr>
          <w:rFonts w:ascii="Times New Roman" w:hAnsi="Times New Roman"/>
          <w:b/>
          <w:sz w:val="24"/>
          <w:szCs w:val="24"/>
        </w:rPr>
        <w:t>2. Вторая часть</w:t>
      </w:r>
    </w:p>
    <w:p w:rsidR="00572773" w:rsidRDefault="00572773" w:rsidP="00572773">
      <w:pPr>
        <w:rPr>
          <w:rFonts w:ascii="Times New Roman" w:hAnsi="Times New Roman"/>
          <w:b/>
          <w:sz w:val="24"/>
          <w:szCs w:val="24"/>
        </w:rPr>
      </w:pPr>
      <w:r>
        <w:rPr>
          <w:rFonts w:ascii="Times New Roman" w:hAnsi="Times New Roman"/>
          <w:b/>
          <w:sz w:val="24"/>
          <w:szCs w:val="24"/>
        </w:rPr>
        <w:t>Содержательный раздел</w:t>
      </w:r>
    </w:p>
    <w:p w:rsidR="00572773" w:rsidRDefault="00572773" w:rsidP="00572773">
      <w:pPr>
        <w:rPr>
          <w:rFonts w:ascii="Times New Roman" w:hAnsi="Times New Roman"/>
          <w:sz w:val="24"/>
          <w:szCs w:val="24"/>
        </w:rPr>
      </w:pPr>
      <w:r>
        <w:rPr>
          <w:rFonts w:ascii="Times New Roman" w:hAnsi="Times New Roman"/>
          <w:sz w:val="24"/>
          <w:szCs w:val="24"/>
        </w:rPr>
        <w:t xml:space="preserve">2.1 Содержание психолого – педагогической работы по освоению детьми образовательных областей                                                                                                                                      стр. </w:t>
      </w:r>
      <w:r w:rsidR="00EF77FF">
        <w:rPr>
          <w:rFonts w:ascii="Times New Roman" w:hAnsi="Times New Roman"/>
          <w:sz w:val="24"/>
          <w:szCs w:val="24"/>
        </w:rPr>
        <w:t>7</w:t>
      </w:r>
    </w:p>
    <w:p w:rsidR="00572773" w:rsidRDefault="00572773" w:rsidP="00572773">
      <w:pPr>
        <w:rPr>
          <w:rFonts w:ascii="Times New Roman" w:hAnsi="Times New Roman"/>
          <w:sz w:val="24"/>
          <w:szCs w:val="24"/>
        </w:rPr>
      </w:pPr>
      <w:r>
        <w:rPr>
          <w:rFonts w:ascii="Times New Roman" w:hAnsi="Times New Roman"/>
          <w:sz w:val="24"/>
          <w:szCs w:val="24"/>
        </w:rPr>
        <w:t xml:space="preserve">2.1.1 Содержание психолого – педагогической работы по освоению детьми образовательной области «Социально – коммуникативное развитие»                                                             стр. </w:t>
      </w:r>
      <w:r w:rsidR="00EF77FF">
        <w:rPr>
          <w:rFonts w:ascii="Times New Roman" w:hAnsi="Times New Roman"/>
          <w:sz w:val="24"/>
          <w:szCs w:val="24"/>
        </w:rPr>
        <w:t>7</w:t>
      </w:r>
      <w:r>
        <w:rPr>
          <w:rFonts w:ascii="Times New Roman" w:hAnsi="Times New Roman"/>
          <w:sz w:val="24"/>
          <w:szCs w:val="24"/>
        </w:rPr>
        <w:t>8</w:t>
      </w:r>
    </w:p>
    <w:p w:rsidR="00572773" w:rsidRDefault="00572773" w:rsidP="00572773">
      <w:pPr>
        <w:rPr>
          <w:rFonts w:ascii="Times New Roman" w:hAnsi="Times New Roman"/>
          <w:sz w:val="24"/>
          <w:szCs w:val="24"/>
        </w:rPr>
      </w:pPr>
      <w:r>
        <w:rPr>
          <w:rFonts w:ascii="Times New Roman" w:hAnsi="Times New Roman"/>
          <w:sz w:val="24"/>
          <w:szCs w:val="24"/>
        </w:rPr>
        <w:t>2.1.2 Содержание психолого – педагогической работы по освоению детьми образовательной области «Познавательное развитие»                                                                                       стр. 1</w:t>
      </w:r>
      <w:r w:rsidR="00EF77FF">
        <w:rPr>
          <w:rFonts w:ascii="Times New Roman" w:hAnsi="Times New Roman"/>
          <w:sz w:val="24"/>
          <w:szCs w:val="24"/>
        </w:rPr>
        <w:t>2</w:t>
      </w:r>
    </w:p>
    <w:p w:rsidR="00572773" w:rsidRDefault="00572773" w:rsidP="00572773">
      <w:pPr>
        <w:rPr>
          <w:rFonts w:ascii="Times New Roman" w:hAnsi="Times New Roman"/>
          <w:sz w:val="24"/>
          <w:szCs w:val="24"/>
        </w:rPr>
      </w:pPr>
      <w:r>
        <w:rPr>
          <w:rFonts w:ascii="Times New Roman" w:hAnsi="Times New Roman"/>
          <w:sz w:val="24"/>
          <w:szCs w:val="24"/>
        </w:rPr>
        <w:t>2.1.3 Содержание психолого – педагогической работы по освоению детьми образовательной области «Речевое развитие»                                                                                                     стр. 1</w:t>
      </w:r>
      <w:r w:rsidR="002A56FF">
        <w:rPr>
          <w:rFonts w:ascii="Times New Roman" w:hAnsi="Times New Roman"/>
          <w:sz w:val="24"/>
          <w:szCs w:val="24"/>
        </w:rPr>
        <w:t>7</w:t>
      </w:r>
    </w:p>
    <w:p w:rsidR="00572773" w:rsidRDefault="00572773" w:rsidP="00572773">
      <w:pPr>
        <w:rPr>
          <w:rFonts w:ascii="Times New Roman" w:hAnsi="Times New Roman"/>
          <w:sz w:val="24"/>
          <w:szCs w:val="24"/>
        </w:rPr>
      </w:pPr>
      <w:r>
        <w:rPr>
          <w:rFonts w:ascii="Times New Roman" w:hAnsi="Times New Roman"/>
          <w:sz w:val="24"/>
          <w:szCs w:val="24"/>
        </w:rPr>
        <w:t xml:space="preserve">2.1.4 Содержание психолого – педагогической работы по освоению детьми образовательной области «Художественно – эстетическое развитие»                                                             стр. </w:t>
      </w:r>
      <w:r w:rsidR="006B1C4F">
        <w:rPr>
          <w:rFonts w:ascii="Times New Roman" w:hAnsi="Times New Roman"/>
          <w:sz w:val="24"/>
          <w:szCs w:val="24"/>
        </w:rPr>
        <w:t>2</w:t>
      </w:r>
      <w:r w:rsidR="002A56FF">
        <w:rPr>
          <w:rFonts w:ascii="Times New Roman" w:hAnsi="Times New Roman"/>
          <w:sz w:val="24"/>
          <w:szCs w:val="24"/>
        </w:rPr>
        <w:t>0</w:t>
      </w:r>
    </w:p>
    <w:p w:rsidR="00572773" w:rsidRDefault="00572773" w:rsidP="00572773">
      <w:pPr>
        <w:rPr>
          <w:rFonts w:ascii="Times New Roman" w:hAnsi="Times New Roman"/>
          <w:sz w:val="24"/>
          <w:szCs w:val="24"/>
        </w:rPr>
      </w:pPr>
      <w:r>
        <w:rPr>
          <w:rFonts w:ascii="Times New Roman" w:hAnsi="Times New Roman"/>
          <w:sz w:val="24"/>
          <w:szCs w:val="24"/>
        </w:rPr>
        <w:t xml:space="preserve">2.1.5 Содержание психолого – педагогической работы по освоению детьми образовательной области «Физическое развитие»                                                                    </w:t>
      </w:r>
      <w:r w:rsidR="002A56FF">
        <w:rPr>
          <w:rFonts w:ascii="Times New Roman" w:hAnsi="Times New Roman"/>
          <w:sz w:val="24"/>
          <w:szCs w:val="24"/>
        </w:rPr>
        <w:t xml:space="preserve">                          стр. 27</w:t>
      </w:r>
    </w:p>
    <w:p w:rsidR="00477BAF" w:rsidRDefault="00477BAF" w:rsidP="00572773">
      <w:pPr>
        <w:rPr>
          <w:rFonts w:ascii="Times New Roman" w:hAnsi="Times New Roman"/>
          <w:sz w:val="24"/>
          <w:szCs w:val="24"/>
        </w:rPr>
      </w:pPr>
      <w:r>
        <w:rPr>
          <w:rFonts w:ascii="Times New Roman" w:hAnsi="Times New Roman"/>
          <w:sz w:val="24"/>
          <w:szCs w:val="24"/>
        </w:rPr>
        <w:t>2.1.6 Содержание психолого – педагогической работы по освоению детьми образовательных областей в парциальных программах</w:t>
      </w:r>
      <w:r w:rsidR="001E7076">
        <w:rPr>
          <w:rFonts w:ascii="Times New Roman" w:hAnsi="Times New Roman"/>
          <w:sz w:val="24"/>
          <w:szCs w:val="24"/>
        </w:rPr>
        <w:t xml:space="preserve">               </w:t>
      </w:r>
      <w:r w:rsidR="002A56FF">
        <w:rPr>
          <w:rFonts w:ascii="Times New Roman" w:hAnsi="Times New Roman"/>
          <w:sz w:val="24"/>
          <w:szCs w:val="24"/>
        </w:rPr>
        <w:t xml:space="preserve">                                                                      </w:t>
      </w:r>
      <w:r w:rsidR="00F53CFB">
        <w:rPr>
          <w:rFonts w:ascii="Times New Roman" w:hAnsi="Times New Roman"/>
          <w:sz w:val="24"/>
          <w:szCs w:val="24"/>
        </w:rPr>
        <w:t>стр. 3</w:t>
      </w:r>
      <w:r w:rsidR="002A56FF">
        <w:rPr>
          <w:rFonts w:ascii="Times New Roman" w:hAnsi="Times New Roman"/>
          <w:sz w:val="24"/>
          <w:szCs w:val="24"/>
        </w:rPr>
        <w:t>0</w:t>
      </w:r>
    </w:p>
    <w:p w:rsidR="00572773" w:rsidRDefault="00572773" w:rsidP="00572773">
      <w:pPr>
        <w:rPr>
          <w:rFonts w:ascii="Times New Roman" w:hAnsi="Times New Roman"/>
          <w:sz w:val="24"/>
          <w:szCs w:val="24"/>
        </w:rPr>
      </w:pPr>
      <w:r>
        <w:rPr>
          <w:rFonts w:ascii="Times New Roman" w:hAnsi="Times New Roman"/>
          <w:sz w:val="24"/>
          <w:szCs w:val="24"/>
        </w:rPr>
        <w:t xml:space="preserve">2.2 Реализация комплексно – тематического  принципа построения образовательного процесса                                                                                                                                     стр. </w:t>
      </w:r>
      <w:r w:rsidR="00664952">
        <w:rPr>
          <w:rFonts w:ascii="Times New Roman" w:hAnsi="Times New Roman"/>
          <w:sz w:val="24"/>
          <w:szCs w:val="24"/>
        </w:rPr>
        <w:t>3</w:t>
      </w:r>
      <w:r w:rsidR="002A56FF">
        <w:rPr>
          <w:rFonts w:ascii="Times New Roman" w:hAnsi="Times New Roman"/>
          <w:sz w:val="24"/>
          <w:szCs w:val="24"/>
        </w:rPr>
        <w:t>4</w:t>
      </w:r>
    </w:p>
    <w:p w:rsidR="00572773" w:rsidRDefault="00572773" w:rsidP="00572773">
      <w:pPr>
        <w:rPr>
          <w:rFonts w:ascii="Times New Roman" w:hAnsi="Times New Roman"/>
          <w:sz w:val="24"/>
          <w:szCs w:val="24"/>
        </w:rPr>
      </w:pPr>
      <w:r>
        <w:rPr>
          <w:rFonts w:ascii="Times New Roman" w:hAnsi="Times New Roman"/>
          <w:sz w:val="24"/>
          <w:szCs w:val="24"/>
        </w:rPr>
        <w:t xml:space="preserve">2.3. План основных мероприятий </w:t>
      </w:r>
      <w:r w:rsidR="00463B19">
        <w:rPr>
          <w:rFonts w:ascii="Times New Roman" w:eastAsia="NewtonC" w:hAnsi="Times New Roman"/>
          <w:sz w:val="24"/>
          <w:szCs w:val="24"/>
        </w:rPr>
        <w:t>группы № 1</w:t>
      </w:r>
      <w:r>
        <w:rPr>
          <w:rFonts w:ascii="Times New Roman" w:eastAsia="NewtonC" w:hAnsi="Times New Roman"/>
          <w:sz w:val="24"/>
          <w:szCs w:val="24"/>
        </w:rPr>
        <w:t xml:space="preserve"> на 201</w:t>
      </w:r>
      <w:r w:rsidR="00463B19">
        <w:rPr>
          <w:rFonts w:ascii="Times New Roman" w:eastAsia="NewtonC" w:hAnsi="Times New Roman"/>
          <w:sz w:val="24"/>
          <w:szCs w:val="24"/>
        </w:rPr>
        <w:t>7</w:t>
      </w:r>
      <w:r>
        <w:rPr>
          <w:rFonts w:ascii="Times New Roman" w:eastAsia="NewtonC" w:hAnsi="Times New Roman"/>
          <w:sz w:val="24"/>
          <w:szCs w:val="24"/>
        </w:rPr>
        <w:t>-201</w:t>
      </w:r>
      <w:r w:rsidR="00463B19">
        <w:rPr>
          <w:rFonts w:ascii="Times New Roman" w:eastAsia="NewtonC" w:hAnsi="Times New Roman"/>
          <w:sz w:val="24"/>
          <w:szCs w:val="24"/>
        </w:rPr>
        <w:t xml:space="preserve">8 </w:t>
      </w:r>
      <w:r>
        <w:rPr>
          <w:rFonts w:ascii="Times New Roman" w:eastAsia="NewtonC" w:hAnsi="Times New Roman"/>
          <w:sz w:val="24"/>
          <w:szCs w:val="24"/>
        </w:rPr>
        <w:t>учебный год</w:t>
      </w:r>
      <w:r>
        <w:rPr>
          <w:rFonts w:ascii="Times New Roman" w:hAnsi="Times New Roman"/>
          <w:sz w:val="24"/>
          <w:szCs w:val="24"/>
        </w:rPr>
        <w:t xml:space="preserve">                         стр. </w:t>
      </w:r>
      <w:r w:rsidR="00664952">
        <w:rPr>
          <w:rFonts w:ascii="Times New Roman" w:hAnsi="Times New Roman"/>
          <w:sz w:val="24"/>
          <w:szCs w:val="24"/>
        </w:rPr>
        <w:t>4</w:t>
      </w:r>
      <w:r w:rsidR="00180A39">
        <w:rPr>
          <w:rFonts w:ascii="Times New Roman" w:hAnsi="Times New Roman"/>
          <w:sz w:val="24"/>
          <w:szCs w:val="24"/>
        </w:rPr>
        <w:t>0</w:t>
      </w:r>
    </w:p>
    <w:p w:rsidR="00572773" w:rsidRDefault="00572773" w:rsidP="00572773">
      <w:pPr>
        <w:pStyle w:val="a9"/>
        <w:spacing w:after="0" w:line="240" w:lineRule="auto"/>
        <w:ind w:left="0"/>
        <w:jc w:val="both"/>
        <w:rPr>
          <w:rFonts w:ascii="Times New Roman" w:hAnsi="Times New Roman"/>
          <w:sz w:val="24"/>
          <w:szCs w:val="24"/>
          <w:shd w:val="clear" w:color="auto" w:fill="FFFFFF"/>
        </w:rPr>
      </w:pPr>
      <w:r>
        <w:rPr>
          <w:rFonts w:ascii="Times New Roman" w:hAnsi="Times New Roman"/>
          <w:webHidden/>
          <w:sz w:val="24"/>
          <w:szCs w:val="24"/>
          <w:shd w:val="clear" w:color="auto" w:fill="FFFFFF"/>
        </w:rPr>
        <w:t xml:space="preserve">2.4. Взаимодействие взрослых с детьми. Способы и направления поддержки </w:t>
      </w:r>
    </w:p>
    <w:p w:rsidR="00572773" w:rsidRDefault="00572773" w:rsidP="00572773">
      <w:pPr>
        <w:pStyle w:val="a9"/>
        <w:spacing w:after="0" w:line="240" w:lineRule="auto"/>
        <w:ind w:left="0"/>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 xml:space="preserve">детской инициативы                                                                                                             </w:t>
      </w:r>
      <w:r w:rsidR="00180A39">
        <w:rPr>
          <w:rFonts w:ascii="Times New Roman" w:hAnsi="Times New Roman"/>
          <w:webHidden/>
          <w:sz w:val="24"/>
          <w:szCs w:val="24"/>
          <w:shd w:val="clear" w:color="auto" w:fill="FFFFFF"/>
        </w:rPr>
        <w:t xml:space="preserve">    </w:t>
      </w:r>
      <w:r>
        <w:rPr>
          <w:rFonts w:ascii="Times New Roman" w:hAnsi="Times New Roman"/>
          <w:webHidden/>
          <w:sz w:val="24"/>
          <w:szCs w:val="24"/>
          <w:shd w:val="clear" w:color="auto" w:fill="FFFFFF"/>
        </w:rPr>
        <w:t xml:space="preserve">стр. </w:t>
      </w:r>
      <w:r w:rsidR="001E7076">
        <w:rPr>
          <w:rFonts w:ascii="Times New Roman" w:hAnsi="Times New Roman"/>
          <w:webHidden/>
          <w:sz w:val="24"/>
          <w:szCs w:val="24"/>
          <w:shd w:val="clear" w:color="auto" w:fill="FFFFFF"/>
        </w:rPr>
        <w:t>4</w:t>
      </w:r>
      <w:r w:rsidR="00180A39">
        <w:rPr>
          <w:rFonts w:ascii="Times New Roman" w:hAnsi="Times New Roman"/>
          <w:webHidden/>
          <w:sz w:val="24"/>
          <w:szCs w:val="24"/>
          <w:shd w:val="clear" w:color="auto" w:fill="FFFFFF"/>
        </w:rPr>
        <w:t>1</w:t>
      </w:r>
    </w:p>
    <w:p w:rsidR="00572773" w:rsidRDefault="00572773" w:rsidP="00572773">
      <w:pPr>
        <w:pStyle w:val="a9"/>
        <w:spacing w:after="0" w:line="240" w:lineRule="auto"/>
        <w:ind w:left="0"/>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 xml:space="preserve">2.5. Взаимодействие с семьями воспитанников                                                                 </w:t>
      </w:r>
      <w:r w:rsidR="001E7076">
        <w:rPr>
          <w:rFonts w:ascii="Times New Roman" w:hAnsi="Times New Roman"/>
          <w:webHidden/>
          <w:sz w:val="24"/>
          <w:szCs w:val="24"/>
          <w:shd w:val="clear" w:color="auto" w:fill="FFFFFF"/>
        </w:rPr>
        <w:t xml:space="preserve"> </w:t>
      </w:r>
      <w:r w:rsidR="00180A39">
        <w:rPr>
          <w:rFonts w:ascii="Times New Roman" w:hAnsi="Times New Roman"/>
          <w:webHidden/>
          <w:sz w:val="24"/>
          <w:szCs w:val="24"/>
          <w:shd w:val="clear" w:color="auto" w:fill="FFFFFF"/>
        </w:rPr>
        <w:t xml:space="preserve">  </w:t>
      </w:r>
      <w:r w:rsidR="001E7076">
        <w:rPr>
          <w:rFonts w:ascii="Times New Roman" w:hAnsi="Times New Roman"/>
          <w:webHidden/>
          <w:sz w:val="24"/>
          <w:szCs w:val="24"/>
          <w:shd w:val="clear" w:color="auto" w:fill="FFFFFF"/>
        </w:rPr>
        <w:t xml:space="preserve"> </w:t>
      </w:r>
      <w:r>
        <w:rPr>
          <w:rFonts w:ascii="Times New Roman" w:hAnsi="Times New Roman"/>
          <w:webHidden/>
          <w:sz w:val="24"/>
          <w:szCs w:val="24"/>
          <w:shd w:val="clear" w:color="auto" w:fill="FFFFFF"/>
        </w:rPr>
        <w:t xml:space="preserve">стр. </w:t>
      </w:r>
      <w:r w:rsidR="001E7076">
        <w:rPr>
          <w:rFonts w:ascii="Times New Roman" w:hAnsi="Times New Roman"/>
          <w:webHidden/>
          <w:sz w:val="24"/>
          <w:szCs w:val="24"/>
          <w:shd w:val="clear" w:color="auto" w:fill="FFFFFF"/>
        </w:rPr>
        <w:t>4</w:t>
      </w:r>
      <w:r w:rsidR="00180A39">
        <w:rPr>
          <w:rFonts w:ascii="Times New Roman" w:hAnsi="Times New Roman"/>
          <w:webHidden/>
          <w:sz w:val="24"/>
          <w:szCs w:val="24"/>
          <w:shd w:val="clear" w:color="auto" w:fill="FFFFFF"/>
        </w:rPr>
        <w:t>2</w:t>
      </w:r>
    </w:p>
    <w:p w:rsidR="00572773" w:rsidRDefault="00572773" w:rsidP="00572773">
      <w:pPr>
        <w:pStyle w:val="a9"/>
        <w:spacing w:after="0" w:line="240" w:lineRule="auto"/>
        <w:ind w:left="0"/>
        <w:jc w:val="both"/>
        <w:rPr>
          <w:rFonts w:ascii="Times New Roman" w:eastAsia="Calibri" w:hAnsi="Times New Roman"/>
          <w:webHidden/>
          <w:sz w:val="24"/>
          <w:szCs w:val="24"/>
          <w:lang w:eastAsia="en-US"/>
        </w:rPr>
      </w:pPr>
    </w:p>
    <w:p w:rsidR="00572773" w:rsidRDefault="00572773" w:rsidP="00572773">
      <w:pPr>
        <w:rPr>
          <w:rFonts w:ascii="Times New Roman" w:hAnsi="Times New Roman"/>
          <w:b/>
          <w:sz w:val="24"/>
          <w:szCs w:val="24"/>
        </w:rPr>
      </w:pPr>
      <w:r>
        <w:rPr>
          <w:rFonts w:ascii="Times New Roman" w:hAnsi="Times New Roman"/>
          <w:b/>
          <w:sz w:val="24"/>
          <w:szCs w:val="24"/>
        </w:rPr>
        <w:t>3. Третья часть</w:t>
      </w:r>
    </w:p>
    <w:p w:rsidR="00572773" w:rsidRDefault="00572773" w:rsidP="00572773">
      <w:pPr>
        <w:rPr>
          <w:rFonts w:ascii="Times New Roman" w:hAnsi="Times New Roman"/>
          <w:b/>
          <w:sz w:val="24"/>
          <w:szCs w:val="24"/>
        </w:rPr>
      </w:pPr>
      <w:r>
        <w:rPr>
          <w:rFonts w:ascii="Times New Roman" w:hAnsi="Times New Roman"/>
          <w:b/>
          <w:sz w:val="24"/>
          <w:szCs w:val="24"/>
        </w:rPr>
        <w:t>Организационный раздел</w:t>
      </w:r>
    </w:p>
    <w:p w:rsidR="007D75E6" w:rsidRDefault="00572773" w:rsidP="00572773">
      <w:pPr>
        <w:rPr>
          <w:rFonts w:ascii="Times New Roman" w:hAnsi="Times New Roman"/>
          <w:sz w:val="24"/>
          <w:szCs w:val="24"/>
        </w:rPr>
      </w:pPr>
      <w:r>
        <w:rPr>
          <w:rFonts w:ascii="Times New Roman" w:hAnsi="Times New Roman"/>
          <w:sz w:val="24"/>
          <w:szCs w:val="24"/>
        </w:rPr>
        <w:lastRenderedPageBreak/>
        <w:t xml:space="preserve">3.1. </w:t>
      </w:r>
      <w:r w:rsidR="007D75E6">
        <w:rPr>
          <w:rFonts w:ascii="Times New Roman" w:hAnsi="Times New Roman"/>
          <w:sz w:val="24"/>
          <w:szCs w:val="24"/>
        </w:rPr>
        <w:t xml:space="preserve">Организация режима пребывания детей в общеобразовательном учреждении          </w:t>
      </w:r>
      <w:r w:rsidR="00FD5F8D">
        <w:rPr>
          <w:rFonts w:ascii="Times New Roman" w:hAnsi="Times New Roman"/>
          <w:sz w:val="24"/>
          <w:szCs w:val="24"/>
        </w:rPr>
        <w:t xml:space="preserve">стр. </w:t>
      </w:r>
      <w:r w:rsidR="003B27A2">
        <w:rPr>
          <w:rFonts w:ascii="Times New Roman" w:hAnsi="Times New Roman"/>
          <w:sz w:val="24"/>
          <w:szCs w:val="24"/>
        </w:rPr>
        <w:t>4</w:t>
      </w:r>
      <w:r w:rsidR="00180A39">
        <w:rPr>
          <w:rFonts w:ascii="Times New Roman" w:hAnsi="Times New Roman"/>
          <w:sz w:val="24"/>
          <w:szCs w:val="24"/>
        </w:rPr>
        <w:t>5</w:t>
      </w:r>
      <w:r w:rsidR="00FD5F8D">
        <w:rPr>
          <w:rFonts w:ascii="Times New Roman" w:hAnsi="Times New Roman"/>
          <w:sz w:val="24"/>
          <w:szCs w:val="24"/>
        </w:rPr>
        <w:t xml:space="preserve"> </w:t>
      </w:r>
    </w:p>
    <w:p w:rsidR="00572773" w:rsidRDefault="00572773" w:rsidP="00572773">
      <w:pPr>
        <w:rPr>
          <w:rFonts w:ascii="Times New Roman" w:hAnsi="Times New Roman"/>
          <w:sz w:val="24"/>
          <w:szCs w:val="24"/>
        </w:rPr>
      </w:pPr>
      <w:r>
        <w:rPr>
          <w:rFonts w:ascii="Times New Roman" w:hAnsi="Times New Roman"/>
          <w:sz w:val="24"/>
          <w:szCs w:val="24"/>
        </w:rPr>
        <w:t>3</w:t>
      </w:r>
      <w:r w:rsidR="003B27A2">
        <w:rPr>
          <w:rFonts w:ascii="Times New Roman" w:hAnsi="Times New Roman"/>
          <w:sz w:val="24"/>
          <w:szCs w:val="24"/>
        </w:rPr>
        <w:t>.1</w:t>
      </w:r>
      <w:r>
        <w:rPr>
          <w:rFonts w:ascii="Times New Roman" w:hAnsi="Times New Roman"/>
          <w:sz w:val="24"/>
          <w:szCs w:val="24"/>
        </w:rPr>
        <w:t xml:space="preserve">.2 </w:t>
      </w:r>
      <w:r w:rsidR="00911DC6">
        <w:rPr>
          <w:rFonts w:ascii="Times New Roman" w:hAnsi="Times New Roman"/>
          <w:sz w:val="24"/>
          <w:szCs w:val="24"/>
        </w:rPr>
        <w:t>Скорректированный режим пребывания детей (в</w:t>
      </w:r>
      <w:r w:rsidR="005F0D78">
        <w:rPr>
          <w:rFonts w:ascii="Times New Roman" w:hAnsi="Times New Roman"/>
          <w:sz w:val="24"/>
          <w:szCs w:val="24"/>
        </w:rPr>
        <w:t xml:space="preserve"> </w:t>
      </w:r>
      <w:r w:rsidR="00911DC6">
        <w:rPr>
          <w:rFonts w:ascii="Times New Roman" w:hAnsi="Times New Roman"/>
          <w:sz w:val="24"/>
          <w:szCs w:val="24"/>
        </w:rPr>
        <w:t>соответствии с медицинскими показаниями)</w:t>
      </w:r>
      <w:r w:rsidR="005F0D78">
        <w:rPr>
          <w:rFonts w:ascii="Times New Roman" w:hAnsi="Times New Roman"/>
          <w:sz w:val="24"/>
          <w:szCs w:val="24"/>
        </w:rPr>
        <w:t xml:space="preserve">                                                                    </w:t>
      </w:r>
      <w:r w:rsidR="00911DC6">
        <w:rPr>
          <w:rFonts w:ascii="Times New Roman" w:hAnsi="Times New Roman"/>
          <w:sz w:val="24"/>
          <w:szCs w:val="24"/>
        </w:rPr>
        <w:t xml:space="preserve"> </w:t>
      </w:r>
      <w:r>
        <w:rPr>
          <w:rFonts w:ascii="Times New Roman" w:hAnsi="Times New Roman"/>
          <w:sz w:val="24"/>
          <w:szCs w:val="24"/>
        </w:rPr>
        <w:t xml:space="preserve">          </w:t>
      </w:r>
      <w:r w:rsidR="005F0D78">
        <w:rPr>
          <w:rFonts w:ascii="Times New Roman" w:hAnsi="Times New Roman"/>
          <w:sz w:val="24"/>
          <w:szCs w:val="24"/>
        </w:rPr>
        <w:t xml:space="preserve">                                              </w:t>
      </w:r>
      <w:r>
        <w:rPr>
          <w:rFonts w:ascii="Times New Roman" w:hAnsi="Times New Roman"/>
          <w:sz w:val="24"/>
          <w:szCs w:val="24"/>
        </w:rPr>
        <w:t xml:space="preserve">стр. </w:t>
      </w:r>
      <w:r w:rsidR="005F0D78">
        <w:rPr>
          <w:rFonts w:ascii="Times New Roman" w:hAnsi="Times New Roman"/>
          <w:sz w:val="24"/>
          <w:szCs w:val="24"/>
        </w:rPr>
        <w:t>4</w:t>
      </w:r>
      <w:r w:rsidR="00180A39">
        <w:rPr>
          <w:rFonts w:ascii="Times New Roman" w:hAnsi="Times New Roman"/>
          <w:sz w:val="24"/>
          <w:szCs w:val="24"/>
        </w:rPr>
        <w:t>8</w:t>
      </w:r>
    </w:p>
    <w:p w:rsidR="00726433" w:rsidRDefault="00726433" w:rsidP="00572773">
      <w:pPr>
        <w:rPr>
          <w:rFonts w:ascii="Times New Roman" w:hAnsi="Times New Roman"/>
          <w:sz w:val="24"/>
          <w:szCs w:val="24"/>
        </w:rPr>
      </w:pPr>
      <w:r>
        <w:rPr>
          <w:rFonts w:ascii="Times New Roman" w:hAnsi="Times New Roman"/>
          <w:sz w:val="24"/>
          <w:szCs w:val="24"/>
        </w:rPr>
        <w:t>3.2.</w:t>
      </w:r>
      <w:r w:rsidRPr="00726433">
        <w:rPr>
          <w:rFonts w:ascii="Times New Roman" w:hAnsi="Times New Roman"/>
          <w:sz w:val="24"/>
          <w:szCs w:val="24"/>
        </w:rPr>
        <w:t xml:space="preserve"> </w:t>
      </w:r>
      <w:r>
        <w:rPr>
          <w:rFonts w:ascii="Times New Roman" w:hAnsi="Times New Roman"/>
          <w:sz w:val="24"/>
          <w:szCs w:val="24"/>
        </w:rPr>
        <w:t>Проектирование образовательной д</w:t>
      </w:r>
      <w:r w:rsidR="00463B19">
        <w:rPr>
          <w:rFonts w:ascii="Times New Roman" w:hAnsi="Times New Roman"/>
          <w:sz w:val="24"/>
          <w:szCs w:val="24"/>
        </w:rPr>
        <w:t xml:space="preserve">еятельность в младшей группе № 1     </w:t>
      </w:r>
      <w:r w:rsidR="00A856F3">
        <w:rPr>
          <w:rFonts w:ascii="Times New Roman" w:hAnsi="Times New Roman"/>
          <w:sz w:val="24"/>
          <w:szCs w:val="24"/>
        </w:rPr>
        <w:t xml:space="preserve">              стр.</w:t>
      </w:r>
      <w:r w:rsidR="00816BC7">
        <w:rPr>
          <w:rFonts w:ascii="Times New Roman" w:hAnsi="Times New Roman"/>
          <w:sz w:val="24"/>
          <w:szCs w:val="24"/>
        </w:rPr>
        <w:t xml:space="preserve"> 49</w:t>
      </w:r>
    </w:p>
    <w:p w:rsidR="00572773" w:rsidRDefault="00572773" w:rsidP="00572773">
      <w:pPr>
        <w:ind w:left="426" w:hanging="426"/>
        <w:rPr>
          <w:rFonts w:ascii="Times New Roman" w:hAnsi="Times New Roman"/>
          <w:webHidden/>
          <w:sz w:val="24"/>
          <w:szCs w:val="24"/>
        </w:rPr>
      </w:pPr>
      <w:r>
        <w:rPr>
          <w:rFonts w:ascii="Times New Roman" w:eastAsia="Times New Roman" w:hAnsi="Times New Roman"/>
          <w:sz w:val="24"/>
          <w:szCs w:val="24"/>
        </w:rPr>
        <w:t xml:space="preserve">3.3 Особенности организации развивающей предметно-пространственной среды           стр. </w:t>
      </w:r>
      <w:r w:rsidR="00A856F3">
        <w:rPr>
          <w:rFonts w:ascii="Times New Roman" w:eastAsia="Times New Roman" w:hAnsi="Times New Roman"/>
          <w:sz w:val="24"/>
          <w:szCs w:val="24"/>
        </w:rPr>
        <w:t>5</w:t>
      </w:r>
      <w:r w:rsidR="00816BC7">
        <w:rPr>
          <w:rFonts w:ascii="Times New Roman" w:eastAsia="Times New Roman" w:hAnsi="Times New Roman"/>
          <w:sz w:val="24"/>
          <w:szCs w:val="24"/>
        </w:rPr>
        <w:t>1</w:t>
      </w:r>
    </w:p>
    <w:p w:rsidR="00572773" w:rsidRDefault="00816BC7" w:rsidP="00572773">
      <w:pPr>
        <w:rPr>
          <w:rFonts w:ascii="Times New Roman" w:hAnsi="Times New Roman"/>
          <w:sz w:val="24"/>
          <w:szCs w:val="24"/>
        </w:rPr>
      </w:pPr>
      <w:r>
        <w:rPr>
          <w:rFonts w:ascii="Times New Roman" w:hAnsi="Times New Roman"/>
          <w:sz w:val="24"/>
          <w:szCs w:val="24"/>
        </w:rPr>
        <w:t>3.4</w:t>
      </w:r>
      <w:r w:rsidR="00572773">
        <w:rPr>
          <w:rFonts w:ascii="Times New Roman" w:hAnsi="Times New Roman"/>
          <w:sz w:val="24"/>
          <w:szCs w:val="24"/>
        </w:rPr>
        <w:t xml:space="preserve">. Перечень литературных источников                                                                                стр. </w:t>
      </w:r>
      <w:r w:rsidR="00A856F3">
        <w:rPr>
          <w:rFonts w:ascii="Times New Roman" w:hAnsi="Times New Roman"/>
          <w:sz w:val="24"/>
          <w:szCs w:val="24"/>
        </w:rPr>
        <w:t>5</w:t>
      </w:r>
      <w:r>
        <w:rPr>
          <w:rFonts w:ascii="Times New Roman" w:hAnsi="Times New Roman"/>
          <w:sz w:val="24"/>
          <w:szCs w:val="24"/>
        </w:rPr>
        <w:t>4</w:t>
      </w:r>
    </w:p>
    <w:p w:rsidR="0099696C" w:rsidRDefault="00572773" w:rsidP="00572773">
      <w:r>
        <w:rPr>
          <w:rFonts w:ascii="Times New Roman" w:hAnsi="Times New Roman"/>
          <w:b/>
          <w:sz w:val="24"/>
          <w:szCs w:val="24"/>
        </w:rPr>
        <w:br w:type="page"/>
      </w:r>
    </w:p>
    <w:p w:rsidR="0099696C" w:rsidRPr="005E6B65" w:rsidRDefault="0099696C" w:rsidP="0099696C">
      <w:pPr>
        <w:spacing w:after="0" w:line="360" w:lineRule="auto"/>
        <w:jc w:val="center"/>
        <w:rPr>
          <w:rFonts w:ascii="Times New Roman" w:hAnsi="Times New Roman" w:cs="Times New Roman"/>
          <w:b/>
          <w:sz w:val="24"/>
          <w:szCs w:val="24"/>
        </w:rPr>
      </w:pPr>
      <w:r w:rsidRPr="005E6B65">
        <w:rPr>
          <w:rFonts w:ascii="Times New Roman" w:hAnsi="Times New Roman" w:cs="Times New Roman"/>
          <w:b/>
          <w:sz w:val="24"/>
          <w:szCs w:val="24"/>
        </w:rPr>
        <w:lastRenderedPageBreak/>
        <w:t>1. Целевой раздел</w:t>
      </w:r>
    </w:p>
    <w:p w:rsidR="0099696C" w:rsidRDefault="0099696C" w:rsidP="0099696C">
      <w:pPr>
        <w:pStyle w:val="a3"/>
        <w:ind w:firstLine="567"/>
        <w:rPr>
          <w:rFonts w:ascii="Times New Roman" w:hAnsi="Times New Roman" w:cs="Times New Roman"/>
          <w:b/>
          <w:bCs/>
          <w:szCs w:val="24"/>
          <w:lang w:eastAsia="ar-SA"/>
        </w:rPr>
      </w:pPr>
      <w:r w:rsidRPr="005E6B65">
        <w:rPr>
          <w:rFonts w:ascii="Times New Roman" w:hAnsi="Times New Roman" w:cs="Times New Roman"/>
          <w:b/>
          <w:bCs/>
          <w:szCs w:val="24"/>
          <w:lang w:eastAsia="ar-SA"/>
        </w:rPr>
        <w:t xml:space="preserve">1.1.  Пояснительная записка </w:t>
      </w:r>
    </w:p>
    <w:p w:rsidR="0099696C" w:rsidRDefault="0099696C" w:rsidP="009969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816BC7">
        <w:rPr>
          <w:rFonts w:ascii="Times New Roman" w:hAnsi="Times New Roman" w:cs="Times New Roman"/>
          <w:sz w:val="24"/>
          <w:szCs w:val="24"/>
        </w:rPr>
        <w:t>рограмма воспитателей группы № 1</w:t>
      </w:r>
      <w:r>
        <w:rPr>
          <w:rFonts w:ascii="Times New Roman" w:hAnsi="Times New Roman" w:cs="Times New Roman"/>
          <w:sz w:val="24"/>
          <w:szCs w:val="24"/>
        </w:rPr>
        <w:t xml:space="preserve"> о</w:t>
      </w:r>
      <w:r w:rsidR="00816BC7">
        <w:rPr>
          <w:rFonts w:ascii="Times New Roman" w:hAnsi="Times New Roman" w:cs="Times New Roman"/>
          <w:sz w:val="24"/>
          <w:szCs w:val="24"/>
        </w:rPr>
        <w:t>бщеразвиващей</w:t>
      </w:r>
      <w:r>
        <w:rPr>
          <w:rFonts w:ascii="Times New Roman" w:hAnsi="Times New Roman" w:cs="Times New Roman"/>
          <w:sz w:val="24"/>
          <w:szCs w:val="24"/>
        </w:rPr>
        <w:t xml:space="preserve"> направленности для детей от 4 до 5 лет на 2016-2017 учебный год разработана в соответствии с:</w:t>
      </w:r>
    </w:p>
    <w:p w:rsidR="0099696C" w:rsidRDefault="0099696C" w:rsidP="004A410E">
      <w:pPr>
        <w:pStyle w:val="a9"/>
        <w:numPr>
          <w:ilvl w:val="0"/>
          <w:numId w:val="33"/>
        </w:numPr>
        <w:spacing w:after="0" w:line="240" w:lineRule="auto"/>
        <w:contextualSpacing/>
        <w:jc w:val="both"/>
        <w:rPr>
          <w:rFonts w:ascii="Times New Roman" w:hAnsi="Times New Roman"/>
          <w:sz w:val="24"/>
          <w:szCs w:val="24"/>
        </w:rPr>
      </w:pPr>
      <w:r w:rsidRPr="00F13DE3">
        <w:rPr>
          <w:rFonts w:ascii="Times New Roman" w:hAnsi="Times New Roman"/>
          <w:sz w:val="24"/>
          <w:szCs w:val="24"/>
        </w:rPr>
        <w:t>«Основной образовательной программы дошкольного образования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99696C" w:rsidRPr="00846707" w:rsidRDefault="0099696C" w:rsidP="004A410E">
      <w:pPr>
        <w:pStyle w:val="a9"/>
        <w:numPr>
          <w:ilvl w:val="0"/>
          <w:numId w:val="34"/>
        </w:numPr>
        <w:spacing w:after="0" w:line="240" w:lineRule="auto"/>
        <w:jc w:val="both"/>
        <w:rPr>
          <w:rFonts w:ascii="Times New Roman" w:hAnsi="Times New Roman" w:cs="Times New Roman"/>
          <w:sz w:val="24"/>
          <w:szCs w:val="24"/>
        </w:rPr>
      </w:pPr>
      <w:r w:rsidRPr="00846707">
        <w:rPr>
          <w:rFonts w:ascii="Times New Roman" w:hAnsi="Times New Roman"/>
          <w:sz w:val="24"/>
          <w:szCs w:val="24"/>
        </w:rPr>
        <w:t>«Положением о рабочей программе педагога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99696C" w:rsidRDefault="0099696C" w:rsidP="0099696C">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Программа направлена на создание условий всестороннего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99696C" w:rsidRDefault="0099696C" w:rsidP="0099696C">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ar-SA"/>
        </w:rPr>
        <w:t>П</w:t>
      </w:r>
      <w:r>
        <w:rPr>
          <w:rFonts w:ascii="Times New Roman" w:eastAsia="Times New Roman" w:hAnsi="Times New Roman" w:cs="Times New Roman"/>
          <w:sz w:val="24"/>
          <w:szCs w:val="24"/>
        </w:rPr>
        <w:t>рограмма составлена на один учебный год с учётом интеграции образовательных областей.</w:t>
      </w:r>
    </w:p>
    <w:p w:rsidR="0099696C" w:rsidRDefault="0099696C" w:rsidP="0099696C">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Реализация рабочей программы обеспечивает разностороннее развитие детей в возрасте от 4 до 5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w:t>
      </w:r>
    </w:p>
    <w:p w:rsidR="0099696C" w:rsidRDefault="0099696C" w:rsidP="0099696C">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Содержание Программы в соответствии с требованиями ФГОС ДО включает три основных раздела - целевой, содержательный и организационный.</w:t>
      </w:r>
    </w:p>
    <w:p w:rsidR="0099696C" w:rsidRDefault="0099696C" w:rsidP="0099696C">
      <w:pPr>
        <w:pStyle w:val="a3"/>
        <w:ind w:firstLine="567"/>
        <w:rPr>
          <w:rFonts w:ascii="Times New Roman" w:hAnsi="Times New Roman" w:cs="Times New Roman"/>
          <w:b/>
          <w:bCs/>
          <w:szCs w:val="24"/>
          <w:lang w:eastAsia="ar-SA"/>
        </w:rPr>
      </w:pPr>
    </w:p>
    <w:p w:rsidR="0099696C" w:rsidRPr="005E6B65" w:rsidRDefault="00EF381F" w:rsidP="0099696C">
      <w:pPr>
        <w:pStyle w:val="a3"/>
        <w:ind w:left="566"/>
        <w:rPr>
          <w:rFonts w:ascii="Times New Roman" w:hAnsi="Times New Roman" w:cs="Times New Roman"/>
          <w:b/>
          <w:bCs/>
          <w:szCs w:val="24"/>
          <w:lang w:bidi="ru-RU"/>
        </w:rPr>
      </w:pPr>
      <w:bookmarkStart w:id="1" w:name="bookmark1"/>
      <w:r>
        <w:rPr>
          <w:rFonts w:ascii="Times New Roman" w:hAnsi="Times New Roman" w:cs="Times New Roman"/>
          <w:b/>
          <w:bCs/>
          <w:szCs w:val="24"/>
          <w:lang w:bidi="ru-RU"/>
        </w:rPr>
        <w:t xml:space="preserve">1.1.2 </w:t>
      </w:r>
      <w:r w:rsidR="0099696C" w:rsidRPr="005E6B65">
        <w:rPr>
          <w:rFonts w:ascii="Times New Roman" w:hAnsi="Times New Roman" w:cs="Times New Roman"/>
          <w:b/>
          <w:bCs/>
          <w:szCs w:val="24"/>
          <w:lang w:bidi="ru-RU"/>
        </w:rPr>
        <w:t>Цели и задачи Программы</w:t>
      </w:r>
      <w:bookmarkEnd w:id="1"/>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Цели Программы достигаются через решение следующих задач:</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 охрана и укрепление физического и психического здоровья детей, в том числе их эмоционального благополучия;</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 формирование общей культуры личности детей, развитие их социальных, нравственных,</w:t>
      </w:r>
      <w:r>
        <w:rPr>
          <w:rFonts w:ascii="Times New Roman" w:hAnsi="Times New Roman" w:cs="Times New Roman"/>
          <w:szCs w:val="24"/>
          <w:lang w:bidi="ru-RU"/>
        </w:rPr>
        <w:t xml:space="preserve"> эстетических, интеллектуальных, физических качеств, инициативности;</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t>- самостоятельности и ответственности ребенка, формирование предпосылок учебной деятельности;</w:t>
      </w:r>
    </w:p>
    <w:p w:rsidR="0099696C" w:rsidRPr="005E6B65" w:rsidRDefault="0099696C" w:rsidP="0099696C">
      <w:pPr>
        <w:pStyle w:val="a3"/>
        <w:ind w:firstLine="567"/>
        <w:rPr>
          <w:rFonts w:ascii="Times New Roman" w:hAnsi="Times New Roman" w:cs="Times New Roman"/>
          <w:szCs w:val="24"/>
          <w:lang w:bidi="ru-RU"/>
        </w:rPr>
      </w:pPr>
      <w:r>
        <w:rPr>
          <w:rFonts w:ascii="Times New Roman" w:hAnsi="Times New Roman" w:cs="Times New Roman"/>
          <w:szCs w:val="24"/>
          <w:lang w:bidi="ru-RU"/>
        </w:rPr>
        <w:t xml:space="preserve">- </w:t>
      </w:r>
      <w:r w:rsidRPr="005E6B65">
        <w:rPr>
          <w:rFonts w:ascii="Times New Roman" w:hAnsi="Times New Roman" w:cs="Times New Roman"/>
          <w:szCs w:val="24"/>
          <w:lang w:bidi="ru-RU"/>
        </w:rPr>
        <w:t>форм</w:t>
      </w:r>
      <w:r>
        <w:rPr>
          <w:rFonts w:ascii="Times New Roman" w:hAnsi="Times New Roman" w:cs="Times New Roman"/>
          <w:szCs w:val="24"/>
          <w:lang w:bidi="ru-RU"/>
        </w:rPr>
        <w:t xml:space="preserve">ирование социокультурной среды, </w:t>
      </w:r>
      <w:r w:rsidRPr="005E6B65">
        <w:rPr>
          <w:rFonts w:ascii="Times New Roman" w:hAnsi="Times New Roman" w:cs="Times New Roman"/>
          <w:szCs w:val="24"/>
          <w:lang w:bidi="ru-RU"/>
        </w:rPr>
        <w:t>соответствующей возрастным и индивидуальным особенностям детей;</w:t>
      </w:r>
    </w:p>
    <w:p w:rsidR="0099696C" w:rsidRPr="005E6B65" w:rsidRDefault="0099696C" w:rsidP="0099696C">
      <w:pPr>
        <w:pStyle w:val="a3"/>
        <w:ind w:firstLine="567"/>
        <w:rPr>
          <w:rFonts w:ascii="Times New Roman" w:hAnsi="Times New Roman" w:cs="Times New Roman"/>
          <w:szCs w:val="24"/>
          <w:lang w:bidi="ru-RU"/>
        </w:rPr>
      </w:pPr>
      <w:r w:rsidRPr="005E6B65">
        <w:rPr>
          <w:rFonts w:ascii="Times New Roman" w:hAnsi="Times New Roman" w:cs="Times New Roman"/>
          <w:szCs w:val="24"/>
          <w:lang w:bidi="ru-RU"/>
        </w:rPr>
        <w:lastRenderedPageBreak/>
        <w:t>- обеспечение психолого-педагогической поддержки семьи и повышение компетентности</w:t>
      </w:r>
      <w:r>
        <w:rPr>
          <w:rFonts w:ascii="Times New Roman" w:hAnsi="Times New Roman" w:cs="Times New Roman"/>
          <w:szCs w:val="24"/>
          <w:lang w:bidi="ru-RU"/>
        </w:rPr>
        <w:t xml:space="preserve"> </w:t>
      </w:r>
      <w:r w:rsidRPr="005E6B65">
        <w:rPr>
          <w:rFonts w:ascii="Times New Roman" w:hAnsi="Times New Roman" w:cs="Times New Roman"/>
          <w:szCs w:val="24"/>
          <w:lang w:bidi="ru-RU"/>
        </w:rPr>
        <w:t>родителей (законных представителей) в вопросах развития и образования, охраны и укрепления здоровья детей;</w:t>
      </w:r>
    </w:p>
    <w:p w:rsidR="0099696C" w:rsidRPr="005E6B65" w:rsidRDefault="0099696C" w:rsidP="0099696C">
      <w:pPr>
        <w:suppressAutoHyphens/>
        <w:spacing w:after="0" w:line="240" w:lineRule="auto"/>
        <w:ind w:firstLine="708"/>
        <w:jc w:val="both"/>
        <w:rPr>
          <w:rFonts w:ascii="Times New Roman" w:eastAsia="Times New Roman" w:hAnsi="Times New Roman" w:cs="Times New Roman"/>
          <w:b/>
          <w:bCs/>
          <w:color w:val="000000"/>
          <w:sz w:val="24"/>
          <w:szCs w:val="24"/>
          <w:lang w:eastAsia="ar-SA"/>
        </w:rPr>
      </w:pPr>
    </w:p>
    <w:p w:rsidR="0099696C" w:rsidRPr="00E63BC7" w:rsidRDefault="0099696C" w:rsidP="0099696C">
      <w:pPr>
        <w:spacing w:after="0" w:line="240" w:lineRule="auto"/>
        <w:ind w:left="283"/>
        <w:jc w:val="both"/>
        <w:rPr>
          <w:rFonts w:ascii="Times New Roman" w:hAnsi="Times New Roman" w:cs="Times New Roman"/>
          <w:b/>
          <w:sz w:val="24"/>
          <w:szCs w:val="24"/>
        </w:rPr>
      </w:pPr>
      <w:r>
        <w:rPr>
          <w:rFonts w:ascii="Times New Roman" w:hAnsi="Times New Roman" w:cs="Times New Roman"/>
          <w:b/>
          <w:sz w:val="24"/>
          <w:szCs w:val="24"/>
        </w:rPr>
        <w:t xml:space="preserve">1.2. </w:t>
      </w:r>
      <w:r w:rsidRPr="00E63BC7">
        <w:rPr>
          <w:rFonts w:ascii="Times New Roman" w:hAnsi="Times New Roman" w:cs="Times New Roman"/>
          <w:b/>
          <w:sz w:val="24"/>
          <w:szCs w:val="24"/>
        </w:rPr>
        <w:t xml:space="preserve">Планируемые результаты освоения Программы. </w:t>
      </w:r>
    </w:p>
    <w:p w:rsidR="0099696C" w:rsidRDefault="0099696C" w:rsidP="0099696C">
      <w:pPr>
        <w:spacing w:after="0" w:line="240" w:lineRule="auto"/>
        <w:ind w:left="283"/>
        <w:jc w:val="both"/>
        <w:rPr>
          <w:rFonts w:ascii="Times New Roman" w:hAnsi="Times New Roman" w:cs="Times New Roman"/>
          <w:b/>
          <w:sz w:val="24"/>
          <w:szCs w:val="24"/>
        </w:rPr>
      </w:pPr>
    </w:p>
    <w:p w:rsidR="0099696C" w:rsidRPr="00063705" w:rsidRDefault="0099696C" w:rsidP="0099696C">
      <w:pPr>
        <w:spacing w:after="0" w:line="240" w:lineRule="auto"/>
        <w:ind w:firstLine="709"/>
        <w:jc w:val="center"/>
        <w:rPr>
          <w:rFonts w:ascii="Times New Roman" w:eastAsia="Times New Roman" w:hAnsi="Times New Roman"/>
          <w:b/>
          <w:color w:val="000000"/>
          <w:sz w:val="24"/>
          <w:szCs w:val="24"/>
        </w:rPr>
      </w:pPr>
      <w:r w:rsidRPr="00063705">
        <w:rPr>
          <w:rFonts w:ascii="Times New Roman" w:eastAsia="Times New Roman" w:hAnsi="Times New Roman"/>
          <w:b/>
          <w:color w:val="000000"/>
          <w:sz w:val="24"/>
          <w:szCs w:val="24"/>
        </w:rPr>
        <w:t>Социально – коммуникативное развитие</w:t>
      </w:r>
    </w:p>
    <w:p w:rsidR="00E276A4" w:rsidRDefault="0099696C" w:rsidP="0099696C">
      <w:pPr>
        <w:spacing w:after="0" w:line="240" w:lineRule="auto"/>
        <w:ind w:firstLine="142"/>
        <w:jc w:val="both"/>
        <w:rPr>
          <w:rFonts w:ascii="Times New Roman" w:hAnsi="Times New Roman" w:cs="Times New Roman"/>
          <w:sz w:val="24"/>
          <w:szCs w:val="24"/>
        </w:rPr>
      </w:pPr>
      <w:r w:rsidRPr="004D011D">
        <w:rPr>
          <w:rFonts w:ascii="Times New Roman" w:hAnsi="Times New Roman" w:cs="Times New Roman"/>
          <w:sz w:val="24"/>
          <w:szCs w:val="24"/>
        </w:rPr>
        <w:t>Знает свои</w:t>
      </w:r>
      <w:r>
        <w:rPr>
          <w:rFonts w:ascii="Times New Roman" w:hAnsi="Times New Roman" w:cs="Times New Roman"/>
          <w:sz w:val="24"/>
          <w:szCs w:val="24"/>
        </w:rPr>
        <w:t xml:space="preserve"> </w:t>
      </w:r>
      <w:r w:rsidRPr="004D011D">
        <w:rPr>
          <w:rFonts w:ascii="Times New Roman" w:hAnsi="Times New Roman" w:cs="Times New Roman"/>
          <w:sz w:val="24"/>
          <w:szCs w:val="24"/>
        </w:rPr>
        <w:t xml:space="preserve">имя, фамилию, пол, </w:t>
      </w:r>
      <w:r>
        <w:rPr>
          <w:rFonts w:ascii="Times New Roman" w:hAnsi="Times New Roman" w:cs="Times New Roman"/>
          <w:sz w:val="24"/>
          <w:szCs w:val="24"/>
        </w:rPr>
        <w:t xml:space="preserve">возраст. </w:t>
      </w:r>
      <w:r w:rsidR="00051B85">
        <w:rPr>
          <w:rFonts w:ascii="Times New Roman" w:hAnsi="Times New Roman" w:cs="Times New Roman"/>
          <w:sz w:val="24"/>
          <w:szCs w:val="24"/>
        </w:rPr>
        <w:t>Имеет представление о своем прошлом, настоящем и будущем</w:t>
      </w:r>
      <w:r w:rsidR="00DD1B88">
        <w:rPr>
          <w:rFonts w:ascii="Times New Roman" w:hAnsi="Times New Roman" w:cs="Times New Roman"/>
          <w:sz w:val="24"/>
          <w:szCs w:val="24"/>
        </w:rPr>
        <w:t xml:space="preserve">, </w:t>
      </w:r>
      <w:r w:rsidRPr="004D011D">
        <w:rPr>
          <w:rFonts w:ascii="Times New Roman" w:hAnsi="Times New Roman" w:cs="Times New Roman"/>
          <w:sz w:val="24"/>
          <w:szCs w:val="24"/>
        </w:rPr>
        <w:t>рассказывает о себе, событиях своей жизни, мечтах, достижениях, увлечениях.</w:t>
      </w:r>
    </w:p>
    <w:p w:rsidR="0099696C" w:rsidRDefault="0099696C" w:rsidP="0099696C">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Знает имена </w:t>
      </w:r>
      <w:r w:rsidRPr="004D011D">
        <w:rPr>
          <w:rFonts w:ascii="Times New Roman" w:hAnsi="Times New Roman" w:cs="Times New Roman"/>
          <w:sz w:val="24"/>
          <w:szCs w:val="24"/>
        </w:rPr>
        <w:t xml:space="preserve">членов семьи, профессии родителей.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99696C" w:rsidRDefault="0099696C" w:rsidP="0099696C">
      <w:pPr>
        <w:spacing w:after="0" w:line="240" w:lineRule="auto"/>
        <w:ind w:firstLine="142"/>
        <w:jc w:val="both"/>
        <w:rPr>
          <w:rFonts w:ascii="Times New Roman" w:hAnsi="Times New Roman" w:cs="Times New Roman"/>
          <w:sz w:val="24"/>
          <w:szCs w:val="24"/>
        </w:rPr>
      </w:pPr>
      <w:r w:rsidRPr="004D011D">
        <w:rPr>
          <w:rFonts w:ascii="Times New Roman" w:hAnsi="Times New Roman" w:cs="Times New Roman"/>
          <w:sz w:val="24"/>
          <w:szCs w:val="24"/>
        </w:rPr>
        <w:t xml:space="preserve">Имеет представления о родном городе. Знает название своей страны, </w:t>
      </w:r>
      <w:r>
        <w:rPr>
          <w:rFonts w:ascii="Times New Roman" w:hAnsi="Times New Roman" w:cs="Times New Roman"/>
          <w:sz w:val="24"/>
          <w:szCs w:val="24"/>
        </w:rPr>
        <w:t>может назвать некоторые государственные праздники.</w:t>
      </w:r>
      <w:r w:rsidRPr="004D011D">
        <w:rPr>
          <w:rFonts w:ascii="Times New Roman" w:hAnsi="Times New Roman" w:cs="Times New Roman"/>
          <w:sz w:val="24"/>
          <w:szCs w:val="24"/>
        </w:rPr>
        <w:t xml:space="preserve"> </w:t>
      </w:r>
      <w:r>
        <w:rPr>
          <w:rFonts w:ascii="Times New Roman" w:hAnsi="Times New Roman" w:cs="Times New Roman"/>
          <w:sz w:val="24"/>
          <w:szCs w:val="24"/>
        </w:rPr>
        <w:t>Имеет представление о Российской армии, ее роли в защите Родины.</w:t>
      </w:r>
    </w:p>
    <w:p w:rsidR="003C2600" w:rsidRDefault="003C2600" w:rsidP="0099696C">
      <w:pPr>
        <w:spacing w:after="0" w:line="240" w:lineRule="auto"/>
        <w:ind w:firstLine="142"/>
        <w:jc w:val="both"/>
        <w:rPr>
          <w:rFonts w:ascii="Times New Roman" w:hAnsi="Times New Roman" w:cs="Times New Roman"/>
          <w:sz w:val="24"/>
          <w:szCs w:val="24"/>
        </w:rPr>
      </w:pPr>
      <w:r w:rsidRPr="004D011D">
        <w:rPr>
          <w:rFonts w:ascii="Times New Roman" w:hAnsi="Times New Roman" w:cs="Times New Roman"/>
          <w:sz w:val="24"/>
          <w:szCs w:val="24"/>
        </w:rPr>
        <w:t xml:space="preserve">Понимает эмоциональные состояния </w:t>
      </w:r>
      <w:r>
        <w:rPr>
          <w:rFonts w:ascii="Times New Roman" w:hAnsi="Times New Roman" w:cs="Times New Roman"/>
          <w:sz w:val="24"/>
          <w:szCs w:val="24"/>
        </w:rPr>
        <w:t>людей</w:t>
      </w:r>
      <w:r w:rsidRPr="004D011D">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w:t>
      </w:r>
    </w:p>
    <w:p w:rsidR="0099696C" w:rsidRPr="00AB61A5" w:rsidRDefault="0099696C" w:rsidP="0099696C">
      <w:pPr>
        <w:spacing w:after="0" w:line="240" w:lineRule="auto"/>
        <w:ind w:firstLine="142"/>
        <w:rPr>
          <w:rFonts w:ascii="Times New Roman" w:eastAsia="Calibri" w:hAnsi="Times New Roman" w:cs="Times New Roman"/>
          <w:sz w:val="24"/>
          <w:szCs w:val="24"/>
        </w:rPr>
      </w:pPr>
      <w:r w:rsidRPr="00AB61A5">
        <w:rPr>
          <w:rFonts w:ascii="Times New Roman" w:eastAsia="Times New Roman" w:hAnsi="Times New Roman" w:cs="Times New Roman"/>
          <w:color w:val="000000"/>
          <w:sz w:val="24"/>
          <w:szCs w:val="24"/>
        </w:rPr>
        <w:t>Может бъединят</w:t>
      </w:r>
      <w:r w:rsidR="00E276A4">
        <w:rPr>
          <w:rFonts w:ascii="Times New Roman" w:eastAsia="Times New Roman" w:hAnsi="Times New Roman" w:cs="Times New Roman"/>
          <w:color w:val="000000"/>
          <w:sz w:val="24"/>
          <w:szCs w:val="24"/>
        </w:rPr>
        <w:t>ь</w:t>
      </w:r>
      <w:r w:rsidRPr="00AB61A5">
        <w:rPr>
          <w:rFonts w:ascii="Times New Roman" w:eastAsia="Times New Roman" w:hAnsi="Times New Roman" w:cs="Times New Roman"/>
          <w:color w:val="000000"/>
          <w:sz w:val="24"/>
          <w:szCs w:val="24"/>
        </w:rPr>
        <w:t xml:space="preserve">ся в игре со сверстниками, </w:t>
      </w:r>
      <w:r w:rsidRPr="00AB61A5">
        <w:rPr>
          <w:rFonts w:ascii="Times New Roman" w:eastAsia="Calibri" w:hAnsi="Times New Roman" w:cs="Times New Roman"/>
          <w:sz w:val="24"/>
          <w:szCs w:val="24"/>
        </w:rPr>
        <w:t>развертывать ролевое взаимодействие с партнером (партнерами)</w:t>
      </w:r>
      <w:r w:rsidRPr="00AB61A5">
        <w:rPr>
          <w:rFonts w:ascii="Times New Roman" w:hAnsi="Times New Roman" w:cs="Times New Roman"/>
          <w:sz w:val="24"/>
          <w:szCs w:val="24"/>
        </w:rPr>
        <w:t>,</w:t>
      </w:r>
      <w:r w:rsidRPr="00AB61A5">
        <w:rPr>
          <w:rFonts w:ascii="Times New Roman" w:eastAsia="Times New Roman" w:hAnsi="Times New Roman" w:cs="Times New Roman"/>
          <w:color w:val="000000"/>
          <w:sz w:val="24"/>
          <w:szCs w:val="24"/>
        </w:rPr>
        <w:t xml:space="preserve"> </w:t>
      </w:r>
      <w:r w:rsidRPr="00AB61A5">
        <w:rPr>
          <w:rFonts w:ascii="Times New Roman" w:eastAsia="Calibri" w:hAnsi="Times New Roman" w:cs="Times New Roman"/>
          <w:sz w:val="24"/>
          <w:szCs w:val="24"/>
        </w:rPr>
        <w:t>принима</w:t>
      </w:r>
      <w:r w:rsidRPr="00AB61A5">
        <w:rPr>
          <w:rFonts w:ascii="Times New Roman" w:hAnsi="Times New Roman" w:cs="Times New Roman"/>
          <w:sz w:val="24"/>
          <w:szCs w:val="24"/>
        </w:rPr>
        <w:t>ть</w:t>
      </w:r>
      <w:r w:rsidRPr="00AB61A5">
        <w:rPr>
          <w:rFonts w:ascii="Times New Roman" w:eastAsia="Calibri" w:hAnsi="Times New Roman" w:cs="Times New Roman"/>
          <w:sz w:val="24"/>
          <w:szCs w:val="24"/>
        </w:rPr>
        <w:t xml:space="preserve"> игровую роль</w:t>
      </w:r>
      <w:r w:rsidRPr="00AB61A5">
        <w:rPr>
          <w:rFonts w:ascii="Times New Roman" w:hAnsi="Times New Roman" w:cs="Times New Roman"/>
          <w:sz w:val="24"/>
          <w:szCs w:val="24"/>
        </w:rPr>
        <w:t>,</w:t>
      </w:r>
      <w:r w:rsidRPr="00AB61A5">
        <w:rPr>
          <w:rFonts w:ascii="Times New Roman" w:eastAsia="Calibri" w:hAnsi="Times New Roman" w:cs="Times New Roman"/>
          <w:sz w:val="24"/>
          <w:szCs w:val="24"/>
        </w:rPr>
        <w:t xml:space="preserve"> </w:t>
      </w:r>
      <w:r w:rsidRPr="00AB61A5">
        <w:rPr>
          <w:rFonts w:ascii="Times New Roman" w:hAnsi="Times New Roman" w:cs="Times New Roman"/>
          <w:sz w:val="24"/>
          <w:szCs w:val="24"/>
        </w:rPr>
        <w:t>р</w:t>
      </w:r>
      <w:r w:rsidRPr="00AB61A5">
        <w:rPr>
          <w:rFonts w:ascii="Times New Roman" w:eastAsia="Calibri" w:hAnsi="Times New Roman" w:cs="Times New Roman"/>
          <w:sz w:val="24"/>
          <w:szCs w:val="24"/>
        </w:rPr>
        <w:t>еализовать специфические игровые действия, направленные на партнеров</w:t>
      </w:r>
      <w:r w:rsidRPr="00AB61A5">
        <w:rPr>
          <w:rFonts w:ascii="Times New Roman" w:hAnsi="Times New Roman" w:cs="Times New Roman"/>
          <w:sz w:val="24"/>
          <w:szCs w:val="24"/>
        </w:rPr>
        <w:t>; м</w:t>
      </w:r>
      <w:r w:rsidRPr="00AB61A5">
        <w:rPr>
          <w:rFonts w:ascii="Times New Roman" w:eastAsia="Calibri" w:hAnsi="Times New Roman" w:cs="Times New Roman"/>
          <w:sz w:val="24"/>
          <w:szCs w:val="24"/>
        </w:rPr>
        <w:t>енять игровую роль и вновь обозначать ее для партнеров в процессе развертывания игры</w:t>
      </w:r>
      <w:r w:rsidRPr="00AB61A5">
        <w:rPr>
          <w:rFonts w:ascii="Times New Roman" w:hAnsi="Times New Roman" w:cs="Times New Roman"/>
          <w:sz w:val="24"/>
          <w:szCs w:val="24"/>
        </w:rPr>
        <w:t>, и</w:t>
      </w:r>
      <w:r w:rsidRPr="00AB61A5">
        <w:rPr>
          <w:rFonts w:ascii="Times New Roman" w:eastAsia="Calibri" w:hAnsi="Times New Roman" w:cs="Times New Roman"/>
          <w:sz w:val="24"/>
          <w:szCs w:val="24"/>
        </w:rPr>
        <w:t>зменять ролевое поведение в соответствии с разными ролями партнеров</w:t>
      </w:r>
      <w:r w:rsidRPr="00AB61A5">
        <w:rPr>
          <w:rFonts w:ascii="Times New Roman" w:hAnsi="Times New Roman" w:cs="Times New Roman"/>
          <w:sz w:val="24"/>
          <w:szCs w:val="24"/>
        </w:rPr>
        <w:t>; в</w:t>
      </w:r>
      <w:r w:rsidRPr="00AB61A5">
        <w:rPr>
          <w:rFonts w:ascii="Times New Roman" w:eastAsia="Calibri" w:hAnsi="Times New Roman" w:cs="Times New Roman"/>
          <w:sz w:val="24"/>
          <w:szCs w:val="24"/>
        </w:rPr>
        <w:t>ести ролевой диалог в контексте своей роли, измененной роли</w:t>
      </w:r>
      <w:r w:rsidRPr="00AB61A5">
        <w:rPr>
          <w:rFonts w:ascii="Times New Roman" w:hAnsi="Times New Roman" w:cs="Times New Roman"/>
          <w:sz w:val="24"/>
          <w:szCs w:val="24"/>
        </w:rPr>
        <w:t>; подбирать необходимые атрибуты для игры, и</w:t>
      </w:r>
      <w:r w:rsidRPr="00AB61A5">
        <w:rPr>
          <w:rFonts w:ascii="Times New Roman" w:eastAsia="Calibri" w:hAnsi="Times New Roman" w:cs="Times New Roman"/>
          <w:sz w:val="24"/>
          <w:szCs w:val="24"/>
        </w:rPr>
        <w:t>спользовать предметы – заместители.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В дидактических играх противостоит трудностям, подчиняется правилам.</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В настольно-печатных играх может выступать в роли ведущего, объяснять сверстникам правила игры.</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Адекватно воспринимает в театре (кукольном, драматическом) художественный образ.</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Имеет простейшие представления о театральных профессиях.</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Самостоятельно одевается, раздевается, складывает и убирает одежду, с помощью взрослого приводит ее в порядок.</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Самостоятельно выполняет обязанности дежурного по столовой.</w:t>
      </w:r>
    </w:p>
    <w:p w:rsidR="0099696C"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Самостоятельно готовит к занятиям свое рабочее место, убирает материалы по окончании работы.</w:t>
      </w:r>
    </w:p>
    <w:p w:rsidR="005A128E" w:rsidRPr="004D011D" w:rsidRDefault="005A128E"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Выполняет индивидуальные и коллективные поручения. Проявляет предпосылки ответственного отношения к поруче</w:t>
      </w:r>
      <w:r w:rsidR="00342BE1">
        <w:rPr>
          <w:rFonts w:ascii="Times New Roman" w:eastAsia="Times New Roman" w:hAnsi="Times New Roman"/>
          <w:color w:val="000000"/>
          <w:sz w:val="24"/>
          <w:szCs w:val="24"/>
        </w:rPr>
        <w:t>нному заданию, стремится выполнить его хорошо</w:t>
      </w:r>
      <w:r w:rsidR="004B0D8A">
        <w:rPr>
          <w:rFonts w:ascii="Times New Roman" w:eastAsia="Times New Roman" w:hAnsi="Times New Roman"/>
          <w:color w:val="000000"/>
          <w:sz w:val="24"/>
          <w:szCs w:val="24"/>
        </w:rPr>
        <w:t>.</w:t>
      </w:r>
    </w:p>
    <w:p w:rsidR="008A4838" w:rsidRDefault="0048553B"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Проявляет личное отношение к соблюдению (нарушению) моральных норм (стремится к справедливости, испытывает чувство стыда</w:t>
      </w:r>
      <w:r w:rsidR="002823F0">
        <w:rPr>
          <w:rFonts w:ascii="Times New Roman" w:eastAsia="Times New Roman" w:hAnsi="Times New Roman"/>
          <w:color w:val="000000"/>
          <w:sz w:val="24"/>
          <w:szCs w:val="24"/>
        </w:rPr>
        <w:t xml:space="preserve"> при неблаговидных поступках). Активно пользуется «вежливыми» словами.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Соблюдает элементарные правила поведения в детском саду.</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Соблюдает элементарные правила поведения на улице и в транспорте, элементарные правила дорожного движения.</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Различает и называет специальные виды транспорта («Скорая помощь», «Пожарная», «Полиция»), объясняет их назначение.</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Понимает значения сигналов светофора. Узнает и называет дорожные знаки «Пешеходный переход», «Дети».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Различает проезжую часть, тротуар, подземный пешеходный переход, пешеходный переход «Зебра».</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9696C" w:rsidRDefault="0099696C" w:rsidP="0099696C">
      <w:pPr>
        <w:spacing w:after="0" w:line="240" w:lineRule="auto"/>
        <w:ind w:left="-142" w:firstLine="284"/>
        <w:jc w:val="center"/>
        <w:rPr>
          <w:rFonts w:ascii="Times New Roman" w:eastAsia="Times New Roman" w:hAnsi="Times New Roman"/>
          <w:b/>
          <w:color w:val="000000"/>
          <w:sz w:val="24"/>
          <w:szCs w:val="24"/>
        </w:rPr>
      </w:pPr>
      <w:r w:rsidRPr="00063705">
        <w:rPr>
          <w:rFonts w:ascii="Times New Roman" w:eastAsia="Times New Roman" w:hAnsi="Times New Roman"/>
          <w:b/>
          <w:color w:val="000000"/>
          <w:sz w:val="24"/>
          <w:szCs w:val="24"/>
        </w:rPr>
        <w:t>Познавательное развитие</w:t>
      </w:r>
    </w:p>
    <w:p w:rsidR="001C7CEB" w:rsidRPr="00063705" w:rsidRDefault="00FB3E57" w:rsidP="001C7CEB">
      <w:pPr>
        <w:spacing w:after="0" w:line="240" w:lineRule="auto"/>
        <w:ind w:left="-142" w:firstLine="284"/>
        <w:rPr>
          <w:rFonts w:ascii="Times New Roman" w:eastAsia="Times New Roman" w:hAnsi="Times New Roman"/>
          <w:b/>
          <w:color w:val="000000"/>
          <w:sz w:val="24"/>
          <w:szCs w:val="24"/>
        </w:rPr>
      </w:pPr>
      <w:r>
        <w:rPr>
          <w:rFonts w:ascii="Times New Roman" w:eastAsia="Times New Roman" w:hAnsi="Times New Roman"/>
          <w:color w:val="000000"/>
          <w:sz w:val="24"/>
          <w:szCs w:val="24"/>
        </w:rPr>
        <w:t>Проявляет любознательность, интерес к исследовательской деятельности и экспериментированию,</w:t>
      </w:r>
      <w:r w:rsidR="001C7CEB" w:rsidRPr="001C7CEB">
        <w:rPr>
          <w:rFonts w:ascii="Times New Roman" w:eastAsia="Times New Roman" w:hAnsi="Times New Roman"/>
          <w:color w:val="000000"/>
          <w:sz w:val="24"/>
          <w:szCs w:val="24"/>
        </w:rPr>
        <w:t xml:space="preserve"> к </w:t>
      </w:r>
      <w:r w:rsidR="001C7CEB">
        <w:rPr>
          <w:rFonts w:ascii="Times New Roman" w:eastAsia="Times New Roman" w:hAnsi="Times New Roman"/>
          <w:color w:val="000000"/>
          <w:sz w:val="24"/>
          <w:szCs w:val="24"/>
        </w:rPr>
        <w:t xml:space="preserve">получаемой </w:t>
      </w:r>
      <w:r w:rsidR="007436CE">
        <w:rPr>
          <w:rFonts w:ascii="Times New Roman" w:eastAsia="Times New Roman" w:hAnsi="Times New Roman"/>
          <w:color w:val="000000"/>
          <w:sz w:val="24"/>
          <w:szCs w:val="24"/>
        </w:rPr>
        <w:t xml:space="preserve">в процессе различных видов деятельности </w:t>
      </w:r>
      <w:r w:rsidR="001C7CEB" w:rsidRPr="001C7CEB">
        <w:rPr>
          <w:rFonts w:ascii="Times New Roman" w:eastAsia="Times New Roman" w:hAnsi="Times New Roman"/>
          <w:color w:val="000000"/>
          <w:sz w:val="24"/>
          <w:szCs w:val="24"/>
        </w:rPr>
        <w:t>информации</w:t>
      </w:r>
      <w:r w:rsidR="001C7CEB">
        <w:rPr>
          <w:rFonts w:ascii="Times New Roman" w:eastAsia="Times New Roman" w:hAnsi="Times New Roman"/>
          <w:b/>
          <w:color w:val="000000"/>
          <w:sz w:val="24"/>
          <w:szCs w:val="24"/>
        </w:rPr>
        <w:t xml:space="preserve">. </w:t>
      </w:r>
    </w:p>
    <w:p w:rsidR="00612808" w:rsidRPr="004D011D" w:rsidRDefault="00612808" w:rsidP="00612808">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Различает, из каких частей сост</w:t>
      </w:r>
      <w:r>
        <w:rPr>
          <w:rFonts w:ascii="Times New Roman" w:eastAsia="Times New Roman" w:hAnsi="Times New Roman"/>
          <w:color w:val="000000"/>
          <w:sz w:val="24"/>
          <w:szCs w:val="24"/>
        </w:rPr>
        <w:t>авлена группа предметов, называет их</w:t>
      </w:r>
      <w:r w:rsidRPr="004D011D">
        <w:rPr>
          <w:rFonts w:ascii="Times New Roman" w:eastAsia="Times New Roman" w:hAnsi="Times New Roman"/>
          <w:color w:val="000000"/>
          <w:sz w:val="24"/>
          <w:szCs w:val="24"/>
        </w:rPr>
        <w:t xml:space="preserve"> характерные особенности (цвет, размер, назначение).</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Умеет считать до 5 (количественный счет), отвечать на вопрос «Сколько всего?».</w:t>
      </w:r>
    </w:p>
    <w:p w:rsidR="0099696C"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Сравнивает количество предметов в группах на</w:t>
      </w:r>
      <w:r w:rsidR="00C7304E">
        <w:rPr>
          <w:rFonts w:ascii="Times New Roman" w:eastAsia="Times New Roman" w:hAnsi="Times New Roman"/>
          <w:color w:val="000000"/>
          <w:sz w:val="24"/>
          <w:szCs w:val="24"/>
        </w:rPr>
        <w:t xml:space="preserve"> основе </w:t>
      </w:r>
      <w:r w:rsidRPr="004D011D">
        <w:rPr>
          <w:rFonts w:ascii="Times New Roman" w:eastAsia="Times New Roman" w:hAnsi="Times New Roman"/>
          <w:color w:val="000000"/>
          <w:sz w:val="24"/>
          <w:szCs w:val="24"/>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Различает и называет круг, квадрат, треугольник, шар, куб; знает их характерные отличия.</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Определяет положение предметов в про</w:t>
      </w:r>
      <w:r w:rsidR="00FE2281">
        <w:rPr>
          <w:rFonts w:ascii="Times New Roman" w:eastAsia="Times New Roman" w:hAnsi="Times New Roman"/>
          <w:color w:val="000000"/>
          <w:sz w:val="24"/>
          <w:szCs w:val="24"/>
        </w:rPr>
        <w:t>странстве по отношению к себе (</w:t>
      </w:r>
      <w:r w:rsidRPr="004D011D">
        <w:rPr>
          <w:rFonts w:ascii="Times New Roman" w:eastAsia="Times New Roman" w:hAnsi="Times New Roman"/>
          <w:color w:val="000000"/>
          <w:sz w:val="24"/>
          <w:szCs w:val="24"/>
        </w:rPr>
        <w:t>вверху — внизу, впереди — сзади); умеет двигаться в нужном направлении то сигналу: вперед и назад, вверх и вниз (по лестнице).</w:t>
      </w:r>
    </w:p>
    <w:p w:rsidR="0099696C"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Определяет части суток.</w:t>
      </w:r>
    </w:p>
    <w:p w:rsidR="0004417A" w:rsidRDefault="0004417A"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Способен конструировать по собственному замыслу.</w:t>
      </w:r>
    </w:p>
    <w:p w:rsidR="009E3FC9" w:rsidRPr="004D011D" w:rsidRDefault="009E3FC9"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Способен использовать простые схематические изоб</w:t>
      </w:r>
      <w:r w:rsidR="004F35CE">
        <w:rPr>
          <w:rFonts w:ascii="Times New Roman" w:eastAsia="Times New Roman" w:hAnsi="Times New Roman"/>
          <w:color w:val="000000"/>
          <w:sz w:val="24"/>
          <w:szCs w:val="24"/>
        </w:rPr>
        <w:t xml:space="preserve">ражения </w:t>
      </w:r>
      <w:r w:rsidR="005B6FF5">
        <w:rPr>
          <w:rFonts w:ascii="Times New Roman" w:eastAsia="Times New Roman" w:hAnsi="Times New Roman"/>
          <w:color w:val="000000"/>
          <w:sz w:val="24"/>
          <w:szCs w:val="24"/>
        </w:rPr>
        <w:t>для решения несложных задач</w:t>
      </w:r>
      <w:r w:rsidR="0081210B">
        <w:rPr>
          <w:rFonts w:ascii="Times New Roman" w:eastAsia="Times New Roman" w:hAnsi="Times New Roman"/>
          <w:color w:val="000000"/>
          <w:sz w:val="24"/>
          <w:szCs w:val="24"/>
        </w:rPr>
        <w:t>, строить по схеме</w:t>
      </w:r>
      <w:r w:rsidR="00553D2A">
        <w:rPr>
          <w:rFonts w:ascii="Times New Roman" w:eastAsia="Times New Roman" w:hAnsi="Times New Roman"/>
          <w:color w:val="000000"/>
          <w:sz w:val="24"/>
          <w:szCs w:val="24"/>
        </w:rPr>
        <w:t>, решать лабиринтные задачи.</w:t>
      </w:r>
    </w:p>
    <w:p w:rsidR="0099696C" w:rsidRPr="004D011D" w:rsidRDefault="0099696C" w:rsidP="0099696C">
      <w:pPr>
        <w:spacing w:after="0" w:line="240" w:lineRule="auto"/>
        <w:ind w:left="-142" w:firstLine="284"/>
        <w:jc w:val="both"/>
        <w:rPr>
          <w:rFonts w:ascii="Times New Roman" w:eastAsia="Times New Roman" w:hAnsi="Times New Roman"/>
          <w:b/>
          <w:bCs/>
          <w:color w:val="000000"/>
          <w:sz w:val="24"/>
          <w:szCs w:val="24"/>
        </w:rPr>
      </w:pPr>
      <w:r w:rsidRPr="004D011D">
        <w:rPr>
          <w:rFonts w:ascii="Times New Roman" w:eastAsia="Times New Roman" w:hAnsi="Times New Roman"/>
          <w:color w:val="000000"/>
          <w:sz w:val="24"/>
          <w:szCs w:val="24"/>
        </w:rPr>
        <w:t>Называет разные предметы, которые окружают его в помещениях, на участке, на улице; знает их назначение.</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Называет признаки и количество предметов.</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Называет домашних животных и</w:t>
      </w:r>
      <w:r w:rsidR="004E0A47">
        <w:rPr>
          <w:rFonts w:ascii="Times New Roman" w:eastAsia="Times New Roman" w:hAnsi="Times New Roman"/>
          <w:color w:val="000000"/>
          <w:sz w:val="24"/>
          <w:szCs w:val="24"/>
        </w:rPr>
        <w:t xml:space="preserve"> </w:t>
      </w:r>
      <w:r w:rsidRPr="004D011D">
        <w:rPr>
          <w:rFonts w:ascii="Times New Roman" w:eastAsia="Times New Roman" w:hAnsi="Times New Roman"/>
          <w:color w:val="000000"/>
          <w:sz w:val="24"/>
          <w:szCs w:val="24"/>
        </w:rPr>
        <w:t>знает, какую пользу они приносят человеку.</w:t>
      </w:r>
    </w:p>
    <w:p w:rsidR="004E0A47" w:rsidRDefault="0099696C" w:rsidP="0099696C">
      <w:pPr>
        <w:spacing w:after="0" w:line="240" w:lineRule="auto"/>
        <w:ind w:left="-142" w:firstLine="284"/>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 xml:space="preserve">Различает и называет некоторые растения ближайшего окружения. </w:t>
      </w:r>
    </w:p>
    <w:p w:rsidR="0099696C" w:rsidRPr="004D011D" w:rsidRDefault="0099696C" w:rsidP="0099696C">
      <w:pPr>
        <w:spacing w:after="0" w:line="240" w:lineRule="auto"/>
        <w:ind w:left="-142" w:firstLine="284"/>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Называет времена года в правильной последовательности. Знает и соблюдает элементарные правила поведения в природе.</w:t>
      </w:r>
    </w:p>
    <w:p w:rsidR="0099696C" w:rsidRPr="002E658D" w:rsidRDefault="0099696C" w:rsidP="0099696C">
      <w:pPr>
        <w:spacing w:after="0" w:line="240" w:lineRule="auto"/>
        <w:ind w:left="-142" w:firstLine="284"/>
        <w:jc w:val="center"/>
        <w:rPr>
          <w:rFonts w:ascii="Times New Roman" w:eastAsia="Times New Roman" w:hAnsi="Times New Roman"/>
          <w:b/>
          <w:color w:val="000000"/>
          <w:sz w:val="24"/>
          <w:szCs w:val="24"/>
        </w:rPr>
      </w:pPr>
      <w:r w:rsidRPr="002E658D">
        <w:rPr>
          <w:rFonts w:ascii="Times New Roman" w:eastAsia="Times New Roman" w:hAnsi="Times New Roman"/>
          <w:b/>
          <w:color w:val="000000"/>
          <w:sz w:val="24"/>
          <w:szCs w:val="24"/>
        </w:rPr>
        <w:t>Речевое развитие</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 xml:space="preserve"> Понимает и употребляет слова-антонимы; умеет образовывать новые слова по аналогии со знакомыми словами (сахарница — сухарница).</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Умеет выделять первый звук в слове.</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Рассказывает о содержании сюжетной картинки.</w:t>
      </w:r>
    </w:p>
    <w:p w:rsidR="0099696C"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С помощью взрослого пов</w:t>
      </w:r>
      <w:r w:rsidR="0019617F">
        <w:rPr>
          <w:rFonts w:ascii="Times New Roman" w:eastAsia="Times New Roman" w:hAnsi="Times New Roman"/>
          <w:color w:val="000000"/>
          <w:sz w:val="24"/>
          <w:szCs w:val="24"/>
        </w:rPr>
        <w:t>торяет образцы описания игрушки, может пересказать динамичный отрывок литературного произведения.</w:t>
      </w:r>
    </w:p>
    <w:p w:rsidR="00C909D8" w:rsidRDefault="00C909D8"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Способен придумать небольшую сказку на заданную тему.</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Может назвать любим</w:t>
      </w:r>
      <w:r w:rsidR="0017786C">
        <w:rPr>
          <w:rFonts w:ascii="Times New Roman" w:eastAsia="Times New Roman" w:hAnsi="Times New Roman"/>
          <w:color w:val="000000"/>
          <w:sz w:val="24"/>
          <w:szCs w:val="24"/>
        </w:rPr>
        <w:t>ое литературное произведение</w:t>
      </w:r>
      <w:r w:rsidRPr="004D011D">
        <w:rPr>
          <w:rFonts w:ascii="Times New Roman" w:eastAsia="Times New Roman" w:hAnsi="Times New Roman"/>
          <w:color w:val="000000"/>
          <w:sz w:val="24"/>
          <w:szCs w:val="24"/>
        </w:rPr>
        <w:t>, прочитать наизусть понравившееся стихотворение, считалку.</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Рассматривает иллюстрированные издания детских книг, проявляет интерес к ним.</w:t>
      </w:r>
    </w:p>
    <w:p w:rsidR="0099696C" w:rsidRPr="004D011D" w:rsidRDefault="0099696C" w:rsidP="0099696C">
      <w:pPr>
        <w:spacing w:after="0" w:line="240" w:lineRule="auto"/>
        <w:ind w:left="-142" w:firstLine="284"/>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Драматизирует (инсценирует) с помощью взрослого небольшие сказки (отрывки из сказок).</w:t>
      </w:r>
    </w:p>
    <w:p w:rsidR="0099696C" w:rsidRDefault="0099696C" w:rsidP="0099696C">
      <w:pPr>
        <w:spacing w:after="0" w:line="240" w:lineRule="auto"/>
        <w:ind w:left="-142" w:firstLine="284"/>
        <w:jc w:val="center"/>
        <w:rPr>
          <w:rFonts w:ascii="Times New Roman" w:eastAsia="Times New Roman" w:hAnsi="Times New Roman"/>
          <w:b/>
          <w:color w:val="000000"/>
          <w:sz w:val="24"/>
          <w:szCs w:val="24"/>
        </w:rPr>
      </w:pPr>
      <w:r w:rsidRPr="001D02CE">
        <w:rPr>
          <w:rFonts w:ascii="Times New Roman" w:eastAsia="Times New Roman" w:hAnsi="Times New Roman"/>
          <w:b/>
          <w:color w:val="000000"/>
          <w:sz w:val="24"/>
          <w:szCs w:val="24"/>
        </w:rPr>
        <w:t>Художественно – эстетическое развитие</w:t>
      </w:r>
    </w:p>
    <w:p w:rsidR="0052455A" w:rsidRPr="001D02CE" w:rsidRDefault="0052455A" w:rsidP="0052455A">
      <w:pPr>
        <w:spacing w:after="0" w:line="240" w:lineRule="auto"/>
        <w:ind w:left="-142" w:firstLine="284"/>
        <w:rPr>
          <w:rFonts w:ascii="Times New Roman" w:eastAsia="Times New Roman" w:hAnsi="Times New Roman"/>
          <w:b/>
          <w:color w:val="000000"/>
          <w:sz w:val="24"/>
          <w:szCs w:val="24"/>
        </w:rPr>
      </w:pPr>
      <w:r>
        <w:rPr>
          <w:rFonts w:ascii="Times New Roman" w:hAnsi="Times New Roman"/>
          <w:color w:val="000000"/>
          <w:sz w:val="24"/>
          <w:szCs w:val="24"/>
        </w:rPr>
        <w:t>Проявляет эмоциональную отзывчивость на произведения изобразительного</w:t>
      </w:r>
      <w:r w:rsidR="004712F0">
        <w:rPr>
          <w:rFonts w:ascii="Times New Roman" w:hAnsi="Times New Roman"/>
          <w:color w:val="000000"/>
          <w:sz w:val="24"/>
          <w:szCs w:val="24"/>
        </w:rPr>
        <w:t xml:space="preserve">, музыкального </w:t>
      </w:r>
      <w:r>
        <w:rPr>
          <w:rFonts w:ascii="Times New Roman" w:hAnsi="Times New Roman"/>
          <w:color w:val="000000"/>
          <w:sz w:val="24"/>
          <w:szCs w:val="24"/>
        </w:rPr>
        <w:t xml:space="preserve"> искусства, на красоту окружающих предметов, объектов природы,</w:t>
      </w:r>
      <w:r w:rsidR="009963B5">
        <w:rPr>
          <w:rFonts w:ascii="Times New Roman" w:hAnsi="Times New Roman"/>
          <w:color w:val="000000"/>
          <w:sz w:val="24"/>
          <w:szCs w:val="24"/>
        </w:rPr>
        <w:t xml:space="preserve"> отражает полученные впечатления в продуктивных видах деятельности.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Передает несложный сюжет, объединяя в рисунке несколько предметов.</w:t>
      </w:r>
    </w:p>
    <w:p w:rsidR="0099696C" w:rsidRPr="004D011D" w:rsidRDefault="0065076D"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Выделяет </w:t>
      </w:r>
      <w:r w:rsidR="0099696C" w:rsidRPr="004D011D">
        <w:rPr>
          <w:rFonts w:ascii="Times New Roman" w:eastAsia="Times New Roman" w:hAnsi="Times New Roman"/>
          <w:color w:val="000000"/>
          <w:sz w:val="24"/>
          <w:szCs w:val="24"/>
        </w:rPr>
        <w:t>выразительные средства дымковской и филимоновской игрушки. Украшает силуэты игрушек элементами дымковской и филимоновской росписи.</w:t>
      </w:r>
    </w:p>
    <w:p w:rsidR="0099696C" w:rsidRPr="004D011D" w:rsidRDefault="006C4F07"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лепке передает </w:t>
      </w:r>
      <w:r w:rsidR="0099696C" w:rsidRPr="004D011D">
        <w:rPr>
          <w:rFonts w:ascii="Times New Roman" w:eastAsia="Times New Roman" w:hAnsi="Times New Roman"/>
          <w:color w:val="000000"/>
          <w:sz w:val="24"/>
          <w:szCs w:val="24"/>
        </w:rPr>
        <w:t>образы разных предметов и игрушек, объединяет их в коллективную композицию; использует все многообразие усвоенных приемов лепки.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lastRenderedPageBreak/>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F95A7B"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Аккуратно наклеивает изображения предметов, состоящие из нескольких частей.</w:t>
      </w:r>
    </w:p>
    <w:p w:rsidR="0099696C" w:rsidRPr="004D011D" w:rsidRDefault="00F95A7B"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99696C" w:rsidRPr="004D011D">
        <w:rPr>
          <w:rFonts w:ascii="Times New Roman" w:eastAsia="Times New Roman" w:hAnsi="Times New Roman"/>
          <w:color w:val="000000"/>
          <w:sz w:val="24"/>
          <w:szCs w:val="24"/>
        </w:rPr>
        <w:t>оставляет узоры из растительных форм и геометрических фигур.</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Умеет использовать строительные детали с учетом их конструктивных свойств.</w:t>
      </w:r>
    </w:p>
    <w:p w:rsidR="00AA54C2" w:rsidRDefault="00AA54C2" w:rsidP="00AA54C2">
      <w:pPr>
        <w:spacing w:after="0" w:line="240" w:lineRule="auto"/>
        <w:ind w:firstLine="330"/>
        <w:jc w:val="both"/>
        <w:rPr>
          <w:rFonts w:ascii="Times New Roman" w:hAnsi="Times New Roman"/>
          <w:color w:val="000000"/>
          <w:sz w:val="24"/>
          <w:szCs w:val="24"/>
        </w:rPr>
      </w:pPr>
      <w:r>
        <w:rPr>
          <w:rFonts w:ascii="Times New Roman" w:hAnsi="Times New Roman"/>
          <w:color w:val="000000"/>
          <w:sz w:val="24"/>
          <w:szCs w:val="24"/>
        </w:rPr>
        <w:t>Проявляет эмоциональную отзывчивость на доступные возрасту музыкальные произведения, пытается выразительно передавать игровые и сказочные образы.</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Узнает песни по мелодии.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Различает звуки по высоте (в пределах сексты — септимы).</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Может петь протяжно, четко произносить</w:t>
      </w:r>
      <w:r w:rsidR="00AA54C2">
        <w:rPr>
          <w:rFonts w:ascii="Times New Roman" w:eastAsia="Times New Roman" w:hAnsi="Times New Roman"/>
          <w:color w:val="000000"/>
          <w:sz w:val="24"/>
          <w:szCs w:val="24"/>
        </w:rPr>
        <w:t xml:space="preserve"> слова </w:t>
      </w:r>
      <w:r w:rsidRPr="004D011D">
        <w:rPr>
          <w:rFonts w:ascii="Times New Roman" w:eastAsia="Times New Roman" w:hAnsi="Times New Roman"/>
          <w:color w:val="000000"/>
          <w:sz w:val="24"/>
          <w:szCs w:val="24"/>
        </w:rPr>
        <w:t>вместе с другими детьми—начинать и заканчивать пение.</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Умеет играть на металлофоне простейшие мелодии на одном звуке.</w:t>
      </w:r>
    </w:p>
    <w:p w:rsidR="0099696C" w:rsidRPr="00EF595F" w:rsidRDefault="0099696C" w:rsidP="0099696C">
      <w:pPr>
        <w:spacing w:after="0" w:line="240" w:lineRule="auto"/>
        <w:ind w:left="-142" w:firstLine="284"/>
        <w:jc w:val="center"/>
        <w:rPr>
          <w:rFonts w:ascii="Times New Roman" w:eastAsia="Times New Roman" w:hAnsi="Times New Roman"/>
          <w:b/>
          <w:color w:val="000000"/>
          <w:sz w:val="24"/>
          <w:szCs w:val="24"/>
        </w:rPr>
      </w:pPr>
      <w:r w:rsidRPr="00EF595F">
        <w:rPr>
          <w:rFonts w:ascii="Times New Roman" w:eastAsia="Times New Roman" w:hAnsi="Times New Roman"/>
          <w:b/>
          <w:color w:val="000000"/>
          <w:sz w:val="24"/>
          <w:szCs w:val="24"/>
        </w:rPr>
        <w:t>Физическое развитие</w:t>
      </w:r>
    </w:p>
    <w:p w:rsidR="00003897" w:rsidRDefault="00003897"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Знаком с понятиями «здоровье» и «болезнь». </w:t>
      </w:r>
      <w:r w:rsidR="00472EF2">
        <w:rPr>
          <w:rFonts w:ascii="Times New Roman" w:eastAsia="Times New Roman" w:hAnsi="Times New Roman"/>
          <w:color w:val="000000"/>
          <w:sz w:val="24"/>
          <w:szCs w:val="24"/>
        </w:rPr>
        <w:t>Имеет элементарные представления о некоторых составляющих здорового образа жизни</w:t>
      </w:r>
      <w:r w:rsidR="00BB3BAB">
        <w:rPr>
          <w:rFonts w:ascii="Times New Roman" w:eastAsia="Times New Roman" w:hAnsi="Times New Roman"/>
          <w:color w:val="000000"/>
          <w:sz w:val="24"/>
          <w:szCs w:val="24"/>
        </w:rPr>
        <w:t>: правильном питании, пользе закаливания, необходимости соблюдения правил гигиены.</w:t>
      </w:r>
      <w:r w:rsidR="006D5180">
        <w:rPr>
          <w:rFonts w:ascii="Times New Roman" w:eastAsia="Times New Roman" w:hAnsi="Times New Roman"/>
          <w:color w:val="000000"/>
          <w:sz w:val="24"/>
          <w:szCs w:val="24"/>
        </w:rPr>
        <w:t xml:space="preserve"> Знает о пользе утренней зарядки, физических упражнений.</w:t>
      </w:r>
    </w:p>
    <w:p w:rsidR="00BB3BAB" w:rsidRDefault="00BB3BAB" w:rsidP="00BB3BAB">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Самостоятельно выполняет доступные гигиенические процедуры, владеет </w:t>
      </w:r>
      <w:r w:rsidRPr="004D011D">
        <w:rPr>
          <w:rFonts w:ascii="Times New Roman" w:eastAsia="Times New Roman" w:hAnsi="Times New Roman"/>
          <w:color w:val="000000"/>
          <w:sz w:val="24"/>
          <w:szCs w:val="24"/>
        </w:rPr>
        <w:t>элементарны</w:t>
      </w:r>
      <w:r>
        <w:rPr>
          <w:rFonts w:ascii="Times New Roman" w:eastAsia="Times New Roman" w:hAnsi="Times New Roman"/>
          <w:color w:val="000000"/>
          <w:sz w:val="24"/>
          <w:szCs w:val="24"/>
        </w:rPr>
        <w:t>ми</w:t>
      </w:r>
      <w:r w:rsidRPr="004D011D">
        <w:rPr>
          <w:rFonts w:ascii="Times New Roman" w:eastAsia="Times New Roman" w:hAnsi="Times New Roman"/>
          <w:color w:val="000000"/>
          <w:sz w:val="24"/>
          <w:szCs w:val="24"/>
        </w:rPr>
        <w:t xml:space="preserve"> правила</w:t>
      </w:r>
      <w:r>
        <w:rPr>
          <w:rFonts w:ascii="Times New Roman" w:eastAsia="Times New Roman" w:hAnsi="Times New Roman"/>
          <w:color w:val="000000"/>
          <w:sz w:val="24"/>
          <w:szCs w:val="24"/>
        </w:rPr>
        <w:t>ми</w:t>
      </w:r>
      <w:r w:rsidRPr="004D011D">
        <w:rPr>
          <w:rFonts w:ascii="Times New Roman" w:eastAsia="Times New Roman" w:hAnsi="Times New Roman"/>
          <w:color w:val="000000"/>
          <w:sz w:val="24"/>
          <w:szCs w:val="24"/>
        </w:rPr>
        <w:t xml:space="preserve"> приема пищи (правильно пользуется левыми приборам</w:t>
      </w:r>
      <w:r>
        <w:rPr>
          <w:rFonts w:ascii="Times New Roman" w:eastAsia="Times New Roman" w:hAnsi="Times New Roman"/>
          <w:color w:val="000000"/>
          <w:sz w:val="24"/>
          <w:szCs w:val="24"/>
        </w:rPr>
        <w:t>и, салфеткой, поло</w:t>
      </w:r>
      <w:r w:rsidRPr="004D011D">
        <w:rPr>
          <w:rFonts w:ascii="Times New Roman" w:eastAsia="Times New Roman" w:hAnsi="Times New Roman"/>
          <w:color w:val="000000"/>
          <w:sz w:val="24"/>
          <w:szCs w:val="24"/>
        </w:rPr>
        <w:t>скает рот после еды).</w:t>
      </w:r>
    </w:p>
    <w:p w:rsidR="00EF595F" w:rsidRPr="004D011D" w:rsidRDefault="00EF595F" w:rsidP="0099696C">
      <w:pPr>
        <w:spacing w:after="0" w:line="240" w:lineRule="auto"/>
        <w:ind w:left="-142"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Владеет в соответствии с возрастом основными движениями.</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Может ловить мяч кистями рук с расстояния до 1,5 м.</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Умеет строиться в колонну по одному, парами, в круг, шеренгу.</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Может скользить самостоятельно по ледяным дорожкам (длина 5 м).</w:t>
      </w:r>
    </w:p>
    <w:p w:rsidR="0099696C" w:rsidRPr="004D011D" w:rsidRDefault="0099696C" w:rsidP="0099696C">
      <w:pPr>
        <w:spacing w:after="0" w:line="240" w:lineRule="auto"/>
        <w:ind w:left="-142" w:firstLine="284"/>
        <w:jc w:val="both"/>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Ориентируется в пространстве, находит левую и правую стороны.</w:t>
      </w:r>
    </w:p>
    <w:p w:rsidR="0099696C" w:rsidRPr="004D011D" w:rsidRDefault="0099696C" w:rsidP="0099696C">
      <w:pPr>
        <w:spacing w:after="0" w:line="240" w:lineRule="auto"/>
        <w:ind w:left="-142" w:firstLine="284"/>
        <w:rPr>
          <w:rFonts w:ascii="Times New Roman" w:eastAsia="Times New Roman" w:hAnsi="Times New Roman"/>
          <w:color w:val="000000"/>
          <w:sz w:val="24"/>
          <w:szCs w:val="24"/>
        </w:rPr>
      </w:pPr>
      <w:r w:rsidRPr="004D011D">
        <w:rPr>
          <w:rFonts w:ascii="Times New Roman" w:eastAsia="Times New Roman" w:hAnsi="Times New Roman"/>
          <w:color w:val="000000"/>
          <w:sz w:val="24"/>
          <w:szCs w:val="24"/>
        </w:rPr>
        <w:t>Выполняет упражнения, демонстрируя выразительность, грациозность, пластичность движений.</w:t>
      </w:r>
    </w:p>
    <w:p w:rsidR="0099696C" w:rsidRPr="00B06D5D" w:rsidRDefault="00B06D5D" w:rsidP="0099696C">
      <w:pPr>
        <w:spacing w:after="0" w:line="240" w:lineRule="auto"/>
        <w:ind w:left="-142" w:firstLine="284"/>
        <w:jc w:val="both"/>
        <w:rPr>
          <w:rFonts w:ascii="Times New Roman" w:hAnsi="Times New Roman" w:cs="Times New Roman"/>
          <w:sz w:val="24"/>
          <w:szCs w:val="24"/>
        </w:rPr>
      </w:pPr>
      <w:r w:rsidRPr="00B06D5D">
        <w:rPr>
          <w:rFonts w:ascii="Times New Roman" w:hAnsi="Times New Roman" w:cs="Times New Roman"/>
          <w:sz w:val="24"/>
          <w:szCs w:val="24"/>
        </w:rPr>
        <w:t>Проявляет интерес к участию в подвижных играх, физических упражнениях.</w:t>
      </w:r>
      <w:r w:rsidR="00042419">
        <w:rPr>
          <w:rFonts w:ascii="Times New Roman" w:hAnsi="Times New Roman" w:cs="Times New Roman"/>
          <w:sz w:val="24"/>
          <w:szCs w:val="24"/>
        </w:rPr>
        <w:t xml:space="preserve"> Паользуется физкультурным оборудованием в свободное время</w:t>
      </w:r>
      <w:r w:rsidR="00706F55">
        <w:rPr>
          <w:rFonts w:ascii="Times New Roman" w:hAnsi="Times New Roman" w:cs="Times New Roman"/>
          <w:sz w:val="24"/>
          <w:szCs w:val="24"/>
        </w:rPr>
        <w:t>.</w:t>
      </w:r>
    </w:p>
    <w:p w:rsidR="0099696C" w:rsidRDefault="0099696C" w:rsidP="0099696C">
      <w:pPr>
        <w:spacing w:after="0" w:line="240" w:lineRule="auto"/>
        <w:ind w:left="-142" w:firstLine="284"/>
        <w:jc w:val="both"/>
        <w:rPr>
          <w:rFonts w:ascii="Times New Roman" w:hAnsi="Times New Roman" w:cs="Times New Roman"/>
          <w:b/>
          <w:sz w:val="24"/>
          <w:szCs w:val="24"/>
        </w:rPr>
      </w:pPr>
    </w:p>
    <w:p w:rsidR="0099696C" w:rsidRDefault="0099696C" w:rsidP="0099696C">
      <w:pPr>
        <w:spacing w:after="0" w:line="240" w:lineRule="auto"/>
        <w:rPr>
          <w:rFonts w:ascii="Times New Roman" w:hAnsi="Times New Roman" w:cs="Times New Roman"/>
          <w:sz w:val="24"/>
          <w:szCs w:val="24"/>
        </w:rPr>
        <w:sectPr w:rsidR="0099696C" w:rsidSect="00E54737">
          <w:pgSz w:w="11906" w:h="16838"/>
          <w:pgMar w:top="1134" w:right="1134" w:bottom="1134" w:left="1134" w:header="709" w:footer="709" w:gutter="0"/>
          <w:pgNumType w:start="0"/>
          <w:cols w:space="708"/>
          <w:docGrid w:linePitch="360"/>
        </w:sectPr>
      </w:pPr>
      <w:r w:rsidRPr="005E6B65">
        <w:rPr>
          <w:rFonts w:ascii="Times New Roman" w:hAnsi="Times New Roman" w:cs="Times New Roman"/>
          <w:sz w:val="24"/>
          <w:szCs w:val="24"/>
        </w:rPr>
        <w:t xml:space="preserve"> </w:t>
      </w:r>
    </w:p>
    <w:p w:rsidR="004F19F6" w:rsidRDefault="004F19F6" w:rsidP="004F19F6">
      <w:pPr>
        <w:rPr>
          <w:rFonts w:ascii="Times New Roman" w:hAnsi="Times New Roman"/>
          <w:sz w:val="24"/>
          <w:szCs w:val="24"/>
        </w:rPr>
      </w:pPr>
      <w:r>
        <w:rPr>
          <w:rFonts w:ascii="Times New Roman" w:hAnsi="Times New Roman"/>
          <w:b/>
          <w:sz w:val="24"/>
          <w:szCs w:val="24"/>
        </w:rPr>
        <w:lastRenderedPageBreak/>
        <w:t xml:space="preserve">ВТОРАЯ ЧАСТЬ </w:t>
      </w:r>
    </w:p>
    <w:p w:rsidR="004F19F6" w:rsidRDefault="004F19F6" w:rsidP="004F19F6">
      <w:pPr>
        <w:rPr>
          <w:rFonts w:ascii="Times New Roman" w:hAnsi="Times New Roman"/>
          <w:b/>
          <w:sz w:val="24"/>
          <w:szCs w:val="24"/>
        </w:rPr>
      </w:pPr>
      <w:r>
        <w:rPr>
          <w:rFonts w:ascii="Times New Roman" w:hAnsi="Times New Roman"/>
          <w:b/>
          <w:sz w:val="24"/>
          <w:szCs w:val="24"/>
        </w:rPr>
        <w:t xml:space="preserve">Содержательный раздел. </w:t>
      </w:r>
    </w:p>
    <w:p w:rsidR="004F19F6" w:rsidRDefault="004F19F6" w:rsidP="004F19F6">
      <w:pPr>
        <w:rPr>
          <w:rFonts w:ascii="Times New Roman" w:hAnsi="Times New Roman"/>
          <w:b/>
          <w:sz w:val="24"/>
          <w:szCs w:val="24"/>
        </w:rPr>
      </w:pPr>
      <w:r>
        <w:rPr>
          <w:rFonts w:ascii="Times New Roman" w:hAnsi="Times New Roman"/>
          <w:b/>
          <w:sz w:val="24"/>
          <w:szCs w:val="24"/>
        </w:rPr>
        <w:t>2.1. Содержание психолого-педагогической работы по освоению детьми образовательных областей</w:t>
      </w:r>
    </w:p>
    <w:p w:rsidR="004F19F6" w:rsidRDefault="004F19F6" w:rsidP="004F19F6">
      <w:pPr>
        <w:rPr>
          <w:rFonts w:ascii="Times New Roman" w:hAnsi="Times New Roman"/>
          <w:b/>
          <w:sz w:val="24"/>
          <w:szCs w:val="24"/>
        </w:rPr>
      </w:pPr>
      <w:r>
        <w:rPr>
          <w:rFonts w:ascii="Times New Roman" w:hAnsi="Times New Roman"/>
          <w:b/>
          <w:sz w:val="24"/>
          <w:szCs w:val="24"/>
        </w:rPr>
        <w:t>2.1.1. Содержание психолого-педагогической работы по освоению детьми образовательной области</w:t>
      </w:r>
      <w:r w:rsidR="0058586F">
        <w:rPr>
          <w:rFonts w:ascii="Times New Roman" w:hAnsi="Times New Roman"/>
          <w:b/>
          <w:sz w:val="24"/>
          <w:szCs w:val="24"/>
        </w:rPr>
        <w:t xml:space="preserve"> </w:t>
      </w:r>
      <w:r>
        <w:rPr>
          <w:rFonts w:ascii="Times New Roman" w:hAnsi="Times New Roman"/>
          <w:b/>
          <w:sz w:val="24"/>
          <w:szCs w:val="24"/>
        </w:rPr>
        <w:t>«Социально-коммуникативное развитие»</w:t>
      </w:r>
    </w:p>
    <w:p w:rsidR="0099696C" w:rsidRDefault="0099696C" w:rsidP="0099696C">
      <w:pPr>
        <w:suppressAutoHyphens/>
        <w:overflowPunct w:val="0"/>
        <w:autoSpaceDE w:val="0"/>
        <w:spacing w:after="0" w:line="240" w:lineRule="auto"/>
        <w:jc w:val="center"/>
        <w:rPr>
          <w:rFonts w:ascii="Times New Roman" w:eastAsia="Calibri" w:hAnsi="Times New Roman" w:cs="Times New Roman"/>
          <w:b/>
          <w:bCs/>
          <w:sz w:val="24"/>
          <w:szCs w:val="24"/>
          <w:lang w:eastAsia="ar-SA"/>
        </w:rPr>
      </w:pPr>
    </w:p>
    <w:p w:rsidR="0033785E" w:rsidRDefault="0033785E" w:rsidP="0033785E">
      <w:pPr>
        <w:suppressAutoHyphens/>
        <w:overflowPunct w:val="0"/>
        <w:autoSpaceDE w:val="0"/>
        <w:spacing w:after="0" w:line="360" w:lineRule="auto"/>
        <w:ind w:firstLine="708"/>
        <w:jc w:val="both"/>
        <w:rPr>
          <w:rFonts w:ascii="Times New Roman" w:hAnsi="Times New Roman"/>
          <w:sz w:val="24"/>
          <w:szCs w:val="24"/>
          <w:lang w:eastAsia="ar-SA"/>
        </w:rPr>
      </w:pPr>
      <w:r w:rsidRPr="006D1D05">
        <w:rPr>
          <w:rFonts w:ascii="Times New Roman" w:hAnsi="Times New Roman"/>
          <w:sz w:val="24"/>
          <w:szCs w:val="24"/>
          <w:lang w:eastAsia="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F74F9" w:rsidRDefault="009F74F9" w:rsidP="0033785E">
      <w:pPr>
        <w:suppressAutoHyphens/>
        <w:overflowPunct w:val="0"/>
        <w:autoSpaceDE w:val="0"/>
        <w:spacing w:after="0" w:line="360" w:lineRule="auto"/>
        <w:ind w:firstLine="708"/>
        <w:jc w:val="both"/>
        <w:rPr>
          <w:rFonts w:ascii="Times New Roman" w:hAnsi="Times New Roman"/>
          <w:sz w:val="24"/>
          <w:szCs w:val="24"/>
          <w:lang w:eastAsia="ar-SA"/>
        </w:rPr>
      </w:pPr>
    </w:p>
    <w:p w:rsidR="0099696C" w:rsidRPr="00FC5A3C" w:rsidRDefault="0099696C" w:rsidP="0099696C">
      <w:pPr>
        <w:suppressAutoHyphens/>
        <w:overflowPunct w:val="0"/>
        <w:autoSpaceDE w:val="0"/>
        <w:spacing w:after="0" w:line="240" w:lineRule="auto"/>
        <w:rPr>
          <w:rFonts w:ascii="Times New Roman" w:eastAsia="Calibri" w:hAnsi="Times New Roman" w:cs="Times New Roman"/>
          <w:bCs/>
          <w:sz w:val="24"/>
          <w:szCs w:val="24"/>
          <w:lang w:eastAsia="ar-SA"/>
        </w:rPr>
      </w:pPr>
    </w:p>
    <w:tbl>
      <w:tblPr>
        <w:tblW w:w="148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3724"/>
        <w:gridCol w:w="3715"/>
        <w:gridCol w:w="3739"/>
      </w:tblGrid>
      <w:tr w:rsidR="0099696C" w:rsidRPr="003C3D91" w:rsidTr="00E54737">
        <w:tc>
          <w:tcPr>
            <w:tcW w:w="3682" w:type="dxa"/>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shd w:val="clear" w:color="auto" w:fill="FFFF66"/>
                <w:lang w:eastAsia="ar-SA"/>
              </w:rPr>
            </w:pPr>
            <w:r w:rsidRPr="003C3D91">
              <w:rPr>
                <w:rFonts w:ascii="Times New Roman" w:eastAsia="Calibri" w:hAnsi="Times New Roman" w:cs="Times New Roman"/>
                <w:b/>
                <w:bCs/>
                <w:sz w:val="24"/>
                <w:szCs w:val="24"/>
                <w:lang w:eastAsia="ar-SA"/>
              </w:rPr>
              <w:t>Социализация, развитие общения, нравственное воспитание</w:t>
            </w:r>
          </w:p>
        </w:tc>
        <w:tc>
          <w:tcPr>
            <w:tcW w:w="3724" w:type="dxa"/>
          </w:tcPr>
          <w:p w:rsidR="0099696C" w:rsidRPr="004371BC" w:rsidRDefault="0099696C" w:rsidP="00E54737">
            <w:pPr>
              <w:suppressAutoHyphens/>
              <w:overflowPunct w:val="0"/>
              <w:autoSpaceDE w:val="0"/>
              <w:spacing w:after="0" w:line="240" w:lineRule="auto"/>
              <w:jc w:val="center"/>
              <w:rPr>
                <w:rFonts w:ascii="Times New Roman" w:eastAsia="Calibri" w:hAnsi="Times New Roman" w:cs="Times New Roman"/>
                <w:sz w:val="24"/>
                <w:szCs w:val="24"/>
                <w:shd w:val="clear" w:color="auto" w:fill="FFFF66"/>
                <w:lang w:eastAsia="ar-SA"/>
              </w:rPr>
            </w:pPr>
            <w:r w:rsidRPr="004371BC">
              <w:rPr>
                <w:rFonts w:ascii="Times New Roman" w:eastAsia="Calibri" w:hAnsi="Times New Roman" w:cs="Times New Roman"/>
                <w:sz w:val="24"/>
                <w:szCs w:val="24"/>
                <w:lang w:eastAsia="ar-SA"/>
              </w:rPr>
              <w:t xml:space="preserve">Развитие игровой деятельности </w:t>
            </w:r>
          </w:p>
          <w:p w:rsidR="0099696C" w:rsidRPr="004371BC" w:rsidRDefault="0099696C" w:rsidP="00E54737">
            <w:pPr>
              <w:suppressAutoHyphens/>
              <w:overflowPunct w:val="0"/>
              <w:autoSpaceDE w:val="0"/>
              <w:spacing w:after="0" w:line="240" w:lineRule="auto"/>
              <w:jc w:val="center"/>
              <w:rPr>
                <w:rFonts w:ascii="Times New Roman" w:eastAsia="Calibri" w:hAnsi="Times New Roman" w:cs="Times New Roman"/>
                <w:sz w:val="24"/>
                <w:szCs w:val="24"/>
                <w:shd w:val="clear" w:color="auto" w:fill="FFFF66"/>
                <w:lang w:eastAsia="ar-SA"/>
              </w:rPr>
            </w:pPr>
            <w:r w:rsidRPr="004371BC">
              <w:rPr>
                <w:rFonts w:ascii="Times New Roman" w:eastAsia="Calibri" w:hAnsi="Times New Roman" w:cs="Times New Roman"/>
                <w:sz w:val="24"/>
                <w:szCs w:val="24"/>
                <w:lang w:eastAsia="ar-SA"/>
              </w:rPr>
              <w:t>детей</w:t>
            </w:r>
          </w:p>
        </w:tc>
        <w:tc>
          <w:tcPr>
            <w:tcW w:w="3715" w:type="dxa"/>
          </w:tcPr>
          <w:p w:rsidR="0099696C" w:rsidRPr="004371BC" w:rsidRDefault="0099696C" w:rsidP="00E54737">
            <w:pPr>
              <w:suppressAutoHyphens/>
              <w:overflowPunct w:val="0"/>
              <w:autoSpaceDE w:val="0"/>
              <w:spacing w:after="0" w:line="240" w:lineRule="auto"/>
              <w:rPr>
                <w:rFonts w:ascii="Times New Roman" w:eastAsia="Calibri" w:hAnsi="Times New Roman" w:cs="Times New Roman"/>
                <w:sz w:val="24"/>
                <w:szCs w:val="24"/>
                <w:shd w:val="clear" w:color="auto" w:fill="FFFF66"/>
                <w:lang w:eastAsia="ar-SA"/>
              </w:rPr>
            </w:pPr>
            <w:r w:rsidRPr="004371BC">
              <w:rPr>
                <w:rFonts w:ascii="Times New Roman" w:eastAsia="Calibri" w:hAnsi="Times New Roman" w:cs="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Pr>
          <w:p w:rsidR="0099696C" w:rsidRPr="004371BC"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4371BC">
              <w:rPr>
                <w:rFonts w:ascii="Times New Roman" w:eastAsia="Calibri" w:hAnsi="Times New Roman" w:cs="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99696C" w:rsidRPr="003C3D91" w:rsidTr="00E5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hAnsi="Times New Roman" w:cs="Times New Roman"/>
                <w:sz w:val="24"/>
                <w:szCs w:val="24"/>
              </w:rPr>
              <w:t>Содержание образовательной деятельности</w:t>
            </w:r>
          </w:p>
        </w:tc>
        <w:tc>
          <w:tcPr>
            <w:tcW w:w="3724" w:type="dxa"/>
            <w:tcBorders>
              <w:top w:val="single" w:sz="4" w:space="0" w:color="000000"/>
              <w:left w:val="single" w:sz="4" w:space="0" w:color="000000"/>
              <w:bottom w:val="single" w:sz="4" w:space="0" w:color="000000"/>
            </w:tcBorders>
          </w:tcPr>
          <w:p w:rsidR="0099696C" w:rsidRPr="003C3D91" w:rsidRDefault="006F31ED" w:rsidP="004A410E">
            <w:pPr>
              <w:numPr>
                <w:ilvl w:val="0"/>
                <w:numId w:val="6"/>
              </w:numPr>
              <w:suppressAutoHyphens/>
              <w:overflowPunct w:val="0"/>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0099696C" w:rsidRPr="003C3D91">
              <w:rPr>
                <w:rFonts w:ascii="Times New Roman" w:eastAsia="Calibri" w:hAnsi="Times New Roman" w:cs="Times New Roman"/>
                <w:sz w:val="24"/>
                <w:szCs w:val="24"/>
                <w:lang w:eastAsia="ar-SA"/>
              </w:rPr>
              <w:t>богащени</w:t>
            </w:r>
            <w:r>
              <w:rPr>
                <w:rFonts w:ascii="Times New Roman" w:eastAsia="Calibri" w:hAnsi="Times New Roman" w:cs="Times New Roman"/>
                <w:sz w:val="24"/>
                <w:szCs w:val="24"/>
                <w:lang w:eastAsia="ar-SA"/>
              </w:rPr>
              <w:t>е</w:t>
            </w:r>
            <w:r w:rsidR="0099696C" w:rsidRPr="003C3D91">
              <w:rPr>
                <w:rFonts w:ascii="Times New Roman" w:eastAsia="Calibri" w:hAnsi="Times New Roman" w:cs="Times New Roman"/>
                <w:sz w:val="24"/>
                <w:szCs w:val="24"/>
                <w:lang w:eastAsia="ar-SA"/>
              </w:rPr>
              <w:t xml:space="preserve"> самостоятельного игрового опыта детей.</w:t>
            </w:r>
          </w:p>
          <w:p w:rsidR="0099696C" w:rsidRPr="003C3D91" w:rsidRDefault="006F31ED" w:rsidP="004A410E">
            <w:pPr>
              <w:numPr>
                <w:ilvl w:val="0"/>
                <w:numId w:val="6"/>
              </w:numPr>
              <w:suppressAutoHyphens/>
              <w:overflowPunct w:val="0"/>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w:t>
            </w:r>
            <w:r w:rsidR="0099696C" w:rsidRPr="003C3D91">
              <w:rPr>
                <w:rFonts w:ascii="Times New Roman" w:eastAsia="Calibri" w:hAnsi="Times New Roman" w:cs="Times New Roman"/>
                <w:sz w:val="24"/>
                <w:szCs w:val="24"/>
                <w:lang w:eastAsia="ar-SA"/>
              </w:rPr>
              <w:t>азвитию всех компонентов детской игры</w:t>
            </w:r>
            <w:r w:rsidR="0099696C" w:rsidRPr="003C3D91">
              <w:rPr>
                <w:rFonts w:ascii="Times New Roman" w:eastAsia="Calibri" w:hAnsi="Times New Roman" w:cs="Times New Roman"/>
                <w:sz w:val="24"/>
                <w:szCs w:val="24"/>
                <w:shd w:val="clear" w:color="auto" w:fill="FFFFFF"/>
                <w:lang w:eastAsia="ar-SA"/>
              </w:rPr>
              <w:t xml:space="preserve"> (обогащению арсенала игровых действий, сюжетов, тематики игр, умений устанавливать </w:t>
            </w:r>
            <w:r w:rsidR="0099696C" w:rsidRPr="003C3D91">
              <w:rPr>
                <w:rFonts w:ascii="Times New Roman" w:eastAsia="Calibri" w:hAnsi="Times New Roman" w:cs="Times New Roman"/>
                <w:sz w:val="24"/>
                <w:szCs w:val="24"/>
                <w:shd w:val="clear" w:color="auto" w:fill="FFFFFF"/>
                <w:lang w:eastAsia="ar-SA"/>
              </w:rPr>
              <w:lastRenderedPageBreak/>
              <w:t>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99696C" w:rsidRPr="003C3D91" w:rsidRDefault="0099696C" w:rsidP="00AF25C0">
            <w:pPr>
              <w:numPr>
                <w:ilvl w:val="0"/>
                <w:numId w:val="6"/>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3C3D91">
              <w:rPr>
                <w:rFonts w:ascii="Times New Roman" w:eastAsia="Calibri" w:hAnsi="Times New Roman" w:cs="Times New Roman"/>
                <w:sz w:val="24"/>
                <w:szCs w:val="24"/>
                <w:lang w:eastAsia="ar-SA"/>
              </w:rPr>
              <w:t>Созда</w:t>
            </w:r>
            <w:r w:rsidR="006F31ED">
              <w:rPr>
                <w:rFonts w:ascii="Times New Roman" w:eastAsia="Calibri" w:hAnsi="Times New Roman" w:cs="Times New Roman"/>
                <w:sz w:val="24"/>
                <w:szCs w:val="24"/>
                <w:lang w:eastAsia="ar-SA"/>
              </w:rPr>
              <w:t>ние</w:t>
            </w:r>
            <w:r w:rsidRPr="003C3D91">
              <w:rPr>
                <w:rFonts w:ascii="Times New Roman" w:eastAsia="Calibri" w:hAnsi="Times New Roman" w:cs="Times New Roman"/>
                <w:sz w:val="24"/>
                <w:szCs w:val="24"/>
                <w:lang w:eastAsia="ar-SA"/>
              </w:rPr>
              <w:t xml:space="preserve"> содержательн</w:t>
            </w:r>
            <w:r w:rsidR="00AF25C0">
              <w:rPr>
                <w:rFonts w:ascii="Times New Roman" w:eastAsia="Calibri" w:hAnsi="Times New Roman" w:cs="Times New Roman"/>
                <w:sz w:val="24"/>
                <w:szCs w:val="24"/>
                <w:lang w:eastAsia="ar-SA"/>
              </w:rPr>
              <w:t>ой</w:t>
            </w:r>
            <w:r w:rsidRPr="003C3D91">
              <w:rPr>
                <w:rFonts w:ascii="Times New Roman" w:eastAsia="Calibri" w:hAnsi="Times New Roman" w:cs="Times New Roman"/>
                <w:sz w:val="24"/>
                <w:szCs w:val="24"/>
                <w:lang w:eastAsia="ar-SA"/>
              </w:rPr>
              <w:t xml:space="preserve"> основ</w:t>
            </w:r>
            <w:r w:rsidR="00AF25C0">
              <w:rPr>
                <w:rFonts w:ascii="Times New Roman" w:eastAsia="Calibri" w:hAnsi="Times New Roman" w:cs="Times New Roman"/>
                <w:sz w:val="24"/>
                <w:szCs w:val="24"/>
                <w:lang w:eastAsia="ar-SA"/>
              </w:rPr>
              <w:t>ы</w:t>
            </w:r>
            <w:r w:rsidRPr="003C3D91">
              <w:rPr>
                <w:rFonts w:ascii="Times New Roman" w:eastAsia="Calibri" w:hAnsi="Times New Roman" w:cs="Times New Roman"/>
                <w:sz w:val="24"/>
                <w:szCs w:val="24"/>
                <w:lang w:eastAsia="ar-SA"/>
              </w:rPr>
              <w:t xml:space="preserve"> для развития игровой деятельности:</w:t>
            </w:r>
            <w:r w:rsidRPr="003C3D91">
              <w:rPr>
                <w:rFonts w:ascii="Times New Roman" w:eastAsia="Calibri" w:hAnsi="Times New Roman" w:cs="Times New Roman"/>
                <w:sz w:val="24"/>
                <w:szCs w:val="24"/>
                <w:shd w:val="clear" w:color="auto" w:fill="FFFFFF"/>
                <w:lang w:eastAsia="ar-SA"/>
              </w:rPr>
              <w:t xml:space="preserve"> обогащ</w:t>
            </w:r>
            <w:r w:rsidR="00AF25C0">
              <w:rPr>
                <w:rFonts w:ascii="Times New Roman" w:eastAsia="Calibri" w:hAnsi="Times New Roman" w:cs="Times New Roman"/>
                <w:sz w:val="24"/>
                <w:szCs w:val="24"/>
                <w:shd w:val="clear" w:color="auto" w:fill="FFFFFF"/>
                <w:lang w:eastAsia="ar-SA"/>
              </w:rPr>
              <w:t>ение</w:t>
            </w:r>
            <w:r w:rsidRPr="003C3D91">
              <w:rPr>
                <w:rFonts w:ascii="Times New Roman" w:eastAsia="Calibri" w:hAnsi="Times New Roman" w:cs="Times New Roman"/>
                <w:sz w:val="24"/>
                <w:szCs w:val="24"/>
                <w:shd w:val="clear" w:color="auto" w:fill="FFFFFF"/>
                <w:lang w:eastAsia="ar-SA"/>
              </w:rPr>
              <w:t xml:space="preserve"> представления детей о мире, расшир</w:t>
            </w:r>
            <w:r w:rsidR="00AF25C0">
              <w:rPr>
                <w:rFonts w:ascii="Times New Roman" w:eastAsia="Calibri" w:hAnsi="Times New Roman" w:cs="Times New Roman"/>
                <w:sz w:val="24"/>
                <w:szCs w:val="24"/>
                <w:shd w:val="clear" w:color="auto" w:fill="FFFFFF"/>
                <w:lang w:eastAsia="ar-SA"/>
              </w:rPr>
              <w:t>ение</w:t>
            </w:r>
            <w:r w:rsidRPr="003C3D91">
              <w:rPr>
                <w:rFonts w:ascii="Times New Roman" w:eastAsia="Calibri" w:hAnsi="Times New Roman" w:cs="Times New Roman"/>
                <w:sz w:val="24"/>
                <w:szCs w:val="24"/>
                <w:shd w:val="clear" w:color="auto" w:fill="FFFFFF"/>
                <w:lang w:eastAsia="ar-SA"/>
              </w:rPr>
              <w:t xml:space="preserve"> круг</w:t>
            </w:r>
            <w:r w:rsidR="00AF25C0">
              <w:rPr>
                <w:rFonts w:ascii="Times New Roman" w:eastAsia="Calibri" w:hAnsi="Times New Roman" w:cs="Times New Roman"/>
                <w:sz w:val="24"/>
                <w:szCs w:val="24"/>
                <w:shd w:val="clear" w:color="auto" w:fill="FFFFFF"/>
                <w:lang w:eastAsia="ar-SA"/>
              </w:rPr>
              <w:t>а</w:t>
            </w:r>
            <w:r w:rsidRPr="003C3D91">
              <w:rPr>
                <w:rFonts w:ascii="Times New Roman" w:eastAsia="Calibri" w:hAnsi="Times New Roman" w:cs="Times New Roman"/>
                <w:sz w:val="24"/>
                <w:szCs w:val="24"/>
                <w:shd w:val="clear" w:color="auto" w:fill="FFFFFF"/>
                <w:lang w:eastAsia="ar-SA"/>
              </w:rPr>
              <w:t xml:space="preserve"> их интересов с помощью детской литературы, просмотра кукольных спектаклей, разви</w:t>
            </w:r>
            <w:r w:rsidR="00AF25C0">
              <w:rPr>
                <w:rFonts w:ascii="Times New Roman" w:eastAsia="Calibri" w:hAnsi="Times New Roman" w:cs="Times New Roman"/>
                <w:sz w:val="24"/>
                <w:szCs w:val="24"/>
                <w:shd w:val="clear" w:color="auto" w:fill="FFFFFF"/>
                <w:lang w:eastAsia="ar-SA"/>
              </w:rPr>
              <w:t>тие воображения и творчества</w:t>
            </w:r>
            <w:r w:rsidRPr="003C3D91">
              <w:rPr>
                <w:rFonts w:ascii="Times New Roman" w:eastAsia="Calibri" w:hAnsi="Times New Roman" w:cs="Times New Roman"/>
                <w:sz w:val="24"/>
                <w:szCs w:val="24"/>
                <w:shd w:val="clear" w:color="auto" w:fill="FFFFFF"/>
                <w:lang w:eastAsia="ar-SA"/>
              </w:rPr>
              <w:t>.</w:t>
            </w:r>
          </w:p>
        </w:tc>
        <w:tc>
          <w:tcPr>
            <w:tcW w:w="3715" w:type="dxa"/>
            <w:tcBorders>
              <w:top w:val="single" w:sz="4" w:space="0" w:color="000000"/>
              <w:left w:val="single" w:sz="4" w:space="0" w:color="000000"/>
              <w:bottom w:val="single" w:sz="4" w:space="0" w:color="000000"/>
            </w:tcBorders>
          </w:tcPr>
          <w:p w:rsidR="0099696C" w:rsidRPr="003C3D91" w:rsidRDefault="0099696C" w:rsidP="004A410E">
            <w:pPr>
              <w:numPr>
                <w:ilvl w:val="0"/>
                <w:numId w:val="6"/>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3C3D91">
              <w:rPr>
                <w:rFonts w:ascii="Times New Roman" w:eastAsia="Calibri" w:hAnsi="Times New Roman" w:cs="Times New Roman"/>
                <w:sz w:val="24"/>
                <w:szCs w:val="24"/>
                <w:shd w:val="clear" w:color="auto" w:fill="FFFFFF"/>
                <w:lang w:eastAsia="ar-SA"/>
              </w:rPr>
              <w:lastRenderedPageBreak/>
              <w:t>Укрепл</w:t>
            </w:r>
            <w:r w:rsidR="00A76D7C">
              <w:rPr>
                <w:rFonts w:ascii="Times New Roman" w:eastAsia="Calibri" w:hAnsi="Times New Roman" w:cs="Times New Roman"/>
                <w:sz w:val="24"/>
                <w:szCs w:val="24"/>
                <w:shd w:val="clear" w:color="auto" w:fill="FFFFFF"/>
                <w:lang w:eastAsia="ar-SA"/>
              </w:rPr>
              <w:t>ение доброжелательных отношений между детьми и дружеских взаимоотношений</w:t>
            </w:r>
            <w:r w:rsidRPr="003C3D91">
              <w:rPr>
                <w:rFonts w:ascii="Times New Roman" w:eastAsia="Calibri" w:hAnsi="Times New Roman" w:cs="Times New Roman"/>
                <w:sz w:val="24"/>
                <w:szCs w:val="24"/>
                <w:shd w:val="clear" w:color="auto" w:fill="FFFFFF"/>
                <w:lang w:eastAsia="ar-SA"/>
              </w:rPr>
              <w:t xml:space="preserve"> в совместных делах.</w:t>
            </w:r>
          </w:p>
          <w:p w:rsidR="0099696C" w:rsidRPr="003C3D91" w:rsidRDefault="0099696C" w:rsidP="004A410E">
            <w:pPr>
              <w:numPr>
                <w:ilvl w:val="0"/>
                <w:numId w:val="6"/>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shd w:val="clear" w:color="auto" w:fill="FFFFFF"/>
                <w:lang w:eastAsia="ar-SA"/>
              </w:rPr>
              <w:t>Воспит</w:t>
            </w:r>
            <w:r w:rsidR="00A76D7C">
              <w:rPr>
                <w:rFonts w:ascii="Times New Roman" w:eastAsia="Calibri" w:hAnsi="Times New Roman" w:cs="Times New Roman"/>
                <w:sz w:val="24"/>
                <w:szCs w:val="24"/>
                <w:shd w:val="clear" w:color="auto" w:fill="FFFFFF"/>
                <w:lang w:eastAsia="ar-SA"/>
              </w:rPr>
              <w:t>ание</w:t>
            </w:r>
            <w:r w:rsidRPr="003C3D91">
              <w:rPr>
                <w:rFonts w:ascii="Times New Roman" w:eastAsia="Calibri" w:hAnsi="Times New Roman" w:cs="Times New Roman"/>
                <w:sz w:val="24"/>
                <w:szCs w:val="24"/>
                <w:shd w:val="clear" w:color="auto" w:fill="FFFFFF"/>
                <w:lang w:eastAsia="ar-SA"/>
              </w:rPr>
              <w:t xml:space="preserve"> самостоятельност</w:t>
            </w:r>
            <w:r w:rsidR="00A76D7C">
              <w:rPr>
                <w:rFonts w:ascii="Times New Roman" w:eastAsia="Calibri" w:hAnsi="Times New Roman" w:cs="Times New Roman"/>
                <w:sz w:val="24"/>
                <w:szCs w:val="24"/>
                <w:shd w:val="clear" w:color="auto" w:fill="FFFFFF"/>
                <w:lang w:eastAsia="ar-SA"/>
              </w:rPr>
              <w:t>и</w:t>
            </w:r>
            <w:r w:rsidRPr="003C3D91">
              <w:rPr>
                <w:rFonts w:ascii="Times New Roman" w:eastAsia="Calibri" w:hAnsi="Times New Roman" w:cs="Times New Roman"/>
                <w:sz w:val="24"/>
                <w:szCs w:val="24"/>
                <w:shd w:val="clear" w:color="auto" w:fill="FFFFFF"/>
                <w:lang w:eastAsia="ar-SA"/>
              </w:rPr>
              <w:t xml:space="preserve"> на основе освоения разнообразных </w:t>
            </w:r>
            <w:r w:rsidRPr="003C3D91">
              <w:rPr>
                <w:rFonts w:ascii="Times New Roman" w:eastAsia="Calibri" w:hAnsi="Times New Roman" w:cs="Times New Roman"/>
                <w:sz w:val="24"/>
                <w:szCs w:val="24"/>
                <w:shd w:val="clear" w:color="auto" w:fill="FFFFFF"/>
                <w:lang w:eastAsia="ar-SA"/>
              </w:rPr>
              <w:lastRenderedPageBreak/>
              <w:t>способов деятельности и развития стремления к самоутверждению и самовыражению.</w:t>
            </w:r>
          </w:p>
          <w:p w:rsidR="0099696C" w:rsidRPr="003C3D91" w:rsidRDefault="00C658DD" w:rsidP="004A410E">
            <w:pPr>
              <w:numPr>
                <w:ilvl w:val="0"/>
                <w:numId w:val="6"/>
              </w:numPr>
              <w:suppressAutoHyphens/>
              <w:spacing w:after="0" w:line="240" w:lineRule="auto"/>
              <w:ind w:right="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Развитие </w:t>
            </w:r>
            <w:r w:rsidR="0099696C" w:rsidRPr="003C3D91">
              <w:rPr>
                <w:rFonts w:ascii="Times New Roman" w:eastAsia="Calibri" w:hAnsi="Times New Roman" w:cs="Times New Roman"/>
                <w:sz w:val="24"/>
                <w:szCs w:val="24"/>
                <w:lang w:eastAsia="ar-SA"/>
              </w:rPr>
              <w:t>эмоциональной отзывчивости детей, направлению ее на сочувствие другим детям, элементарную взаимопомощь.</w:t>
            </w:r>
          </w:p>
          <w:p w:rsidR="0099696C" w:rsidRPr="003C3D91" w:rsidRDefault="0099696C" w:rsidP="004A410E">
            <w:pPr>
              <w:numPr>
                <w:ilvl w:val="0"/>
                <w:numId w:val="6"/>
              </w:numPr>
              <w:suppressAutoHyphens/>
              <w:spacing w:after="0" w:line="240" w:lineRule="auto"/>
              <w:ind w:right="20"/>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Разви</w:t>
            </w:r>
            <w:r w:rsidR="00C658DD">
              <w:rPr>
                <w:rFonts w:ascii="Times New Roman" w:eastAsia="Calibri" w:hAnsi="Times New Roman" w:cs="Times New Roman"/>
                <w:sz w:val="24"/>
                <w:szCs w:val="24"/>
                <w:lang w:eastAsia="ar-SA"/>
              </w:rPr>
              <w:t>тие умения</w:t>
            </w:r>
            <w:r w:rsidRPr="003C3D91">
              <w:rPr>
                <w:rFonts w:ascii="Times New Roman" w:eastAsia="Calibri" w:hAnsi="Times New Roman" w:cs="Times New Roman"/>
                <w:sz w:val="24"/>
                <w:szCs w:val="24"/>
                <w:lang w:eastAsia="ar-SA"/>
              </w:rPr>
              <w:t xml:space="preserve"> понимать окружающих людей, проявлять к ним доброжелательное отно</w:t>
            </w:r>
            <w:r w:rsidRPr="003C3D91">
              <w:rPr>
                <w:rFonts w:ascii="Times New Roman" w:eastAsia="Calibri" w:hAnsi="Times New Roman" w:cs="Times New Roman"/>
                <w:sz w:val="24"/>
                <w:szCs w:val="24"/>
                <w:lang w:eastAsia="ar-SA"/>
              </w:rPr>
              <w:softHyphen/>
              <w:t>шение, стремиться к общению и взаимодействию.</w:t>
            </w:r>
          </w:p>
          <w:p w:rsidR="0099696C" w:rsidRPr="003C3D91" w:rsidRDefault="002C51A7" w:rsidP="004A410E">
            <w:pPr>
              <w:numPr>
                <w:ilvl w:val="0"/>
                <w:numId w:val="6"/>
              </w:numPr>
              <w:suppressAutoHyphens/>
              <w:spacing w:after="0" w:line="240" w:lineRule="auto"/>
              <w:ind w:right="20"/>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lang w:eastAsia="ar-SA"/>
              </w:rPr>
              <w:t>А</w:t>
            </w:r>
            <w:r w:rsidR="0099696C" w:rsidRPr="003C3D91">
              <w:rPr>
                <w:rFonts w:ascii="Times New Roman" w:eastAsia="Calibri" w:hAnsi="Times New Roman" w:cs="Times New Roman"/>
                <w:sz w:val="24"/>
                <w:szCs w:val="24"/>
                <w:lang w:eastAsia="ar-SA"/>
              </w:rPr>
              <w:t>ктивно</w:t>
            </w:r>
            <w:r>
              <w:rPr>
                <w:rFonts w:ascii="Times New Roman" w:eastAsia="Calibri" w:hAnsi="Times New Roman" w:cs="Times New Roman"/>
                <w:sz w:val="24"/>
                <w:szCs w:val="24"/>
                <w:lang w:eastAsia="ar-SA"/>
              </w:rPr>
              <w:t>е</w:t>
            </w:r>
            <w:r w:rsidR="0099696C" w:rsidRPr="003C3D91">
              <w:rPr>
                <w:rFonts w:ascii="Times New Roman" w:eastAsia="Calibri" w:hAnsi="Times New Roman" w:cs="Times New Roman"/>
                <w:sz w:val="24"/>
                <w:szCs w:val="24"/>
                <w:lang w:eastAsia="ar-SA"/>
              </w:rPr>
              <w:t xml:space="preserve"> практическо</w:t>
            </w:r>
            <w:r>
              <w:rPr>
                <w:rFonts w:ascii="Times New Roman" w:eastAsia="Calibri" w:hAnsi="Times New Roman" w:cs="Times New Roman"/>
                <w:sz w:val="24"/>
                <w:szCs w:val="24"/>
                <w:lang w:eastAsia="ar-SA"/>
              </w:rPr>
              <w:t>е</w:t>
            </w:r>
            <w:r w:rsidR="0099696C" w:rsidRPr="003C3D91">
              <w:rPr>
                <w:rFonts w:ascii="Times New Roman" w:eastAsia="Calibri" w:hAnsi="Times New Roman" w:cs="Times New Roman"/>
                <w:sz w:val="24"/>
                <w:szCs w:val="24"/>
                <w:lang w:eastAsia="ar-SA"/>
              </w:rPr>
              <w:t xml:space="preserve"> приобщени</w:t>
            </w:r>
            <w:r>
              <w:rPr>
                <w:rFonts w:ascii="Times New Roman" w:eastAsia="Calibri" w:hAnsi="Times New Roman" w:cs="Times New Roman"/>
                <w:sz w:val="24"/>
                <w:szCs w:val="24"/>
                <w:lang w:eastAsia="ar-SA"/>
              </w:rPr>
              <w:t>е</w:t>
            </w:r>
            <w:r w:rsidR="0099696C" w:rsidRPr="003C3D91">
              <w:rPr>
                <w:rFonts w:ascii="Times New Roman" w:eastAsia="Calibri" w:hAnsi="Times New Roman" w:cs="Times New Roman"/>
                <w:sz w:val="24"/>
                <w:szCs w:val="24"/>
                <w:lang w:eastAsia="ar-SA"/>
              </w:rPr>
              <w:t xml:space="preserve"> дошкольников к доступным формам гуманного и культурного поведения.</w:t>
            </w:r>
          </w:p>
          <w:p w:rsidR="0099696C" w:rsidRPr="003C3D91" w:rsidRDefault="0099696C" w:rsidP="00E1456D">
            <w:pPr>
              <w:numPr>
                <w:ilvl w:val="0"/>
                <w:numId w:val="6"/>
              </w:numPr>
              <w:suppressAutoHyphens/>
              <w:spacing w:after="0" w:line="240" w:lineRule="auto"/>
              <w:ind w:right="20"/>
              <w:rPr>
                <w:rFonts w:ascii="Times New Roman" w:eastAsia="Calibri" w:hAnsi="Times New Roman" w:cs="Times New Roman"/>
                <w:sz w:val="24"/>
                <w:szCs w:val="24"/>
                <w:shd w:val="clear" w:color="auto" w:fill="FFFFFF"/>
                <w:lang w:eastAsia="ar-SA"/>
              </w:rPr>
            </w:pPr>
            <w:r w:rsidRPr="003C3D91">
              <w:rPr>
                <w:rFonts w:ascii="Times New Roman" w:eastAsia="Calibri" w:hAnsi="Times New Roman" w:cs="Times New Roman"/>
                <w:sz w:val="24"/>
                <w:szCs w:val="24"/>
                <w:shd w:val="clear" w:color="auto" w:fill="FFFFFF"/>
                <w:lang w:eastAsia="ar-SA"/>
              </w:rPr>
              <w:t>Демонстр</w:t>
            </w:r>
            <w:r w:rsidR="00E1456D">
              <w:rPr>
                <w:rFonts w:ascii="Times New Roman" w:eastAsia="Calibri" w:hAnsi="Times New Roman" w:cs="Times New Roman"/>
                <w:sz w:val="24"/>
                <w:szCs w:val="24"/>
                <w:shd w:val="clear" w:color="auto" w:fill="FFFFFF"/>
                <w:lang w:eastAsia="ar-SA"/>
              </w:rPr>
              <w:t>ация</w:t>
            </w:r>
            <w:r w:rsidRPr="003C3D91">
              <w:rPr>
                <w:rFonts w:ascii="Times New Roman" w:eastAsia="Calibri" w:hAnsi="Times New Roman" w:cs="Times New Roman"/>
                <w:sz w:val="24"/>
                <w:szCs w:val="24"/>
                <w:shd w:val="clear" w:color="auto" w:fill="FFFFFF"/>
                <w:lang w:eastAsia="ar-SA"/>
              </w:rPr>
              <w:t xml:space="preserve"> доброжелательно</w:t>
            </w:r>
            <w:r w:rsidR="00E1456D">
              <w:rPr>
                <w:rFonts w:ascii="Times New Roman" w:eastAsia="Calibri" w:hAnsi="Times New Roman" w:cs="Times New Roman"/>
                <w:sz w:val="24"/>
                <w:szCs w:val="24"/>
                <w:shd w:val="clear" w:color="auto" w:fill="FFFFFF"/>
                <w:lang w:eastAsia="ar-SA"/>
              </w:rPr>
              <w:t>го отношения</w:t>
            </w:r>
            <w:r w:rsidRPr="003C3D91">
              <w:rPr>
                <w:rFonts w:ascii="Times New Roman" w:eastAsia="Calibri" w:hAnsi="Times New Roman" w:cs="Times New Roman"/>
                <w:sz w:val="24"/>
                <w:szCs w:val="24"/>
                <w:shd w:val="clear" w:color="auto" w:fill="FFFFFF"/>
                <w:lang w:eastAsia="ar-SA"/>
              </w:rPr>
              <w:t xml:space="preserve"> к каждому ребенку, умение поддержать в группе спокойную, жизнерадостную обстановку.</w:t>
            </w:r>
          </w:p>
        </w:tc>
        <w:tc>
          <w:tcPr>
            <w:tcW w:w="3739" w:type="dxa"/>
            <w:tcBorders>
              <w:top w:val="single" w:sz="4" w:space="0" w:color="000000"/>
              <w:left w:val="single" w:sz="4" w:space="0" w:color="000000"/>
              <w:bottom w:val="single" w:sz="4" w:space="0" w:color="000000"/>
              <w:right w:val="single" w:sz="4" w:space="0" w:color="000000"/>
            </w:tcBorders>
          </w:tcPr>
          <w:p w:rsidR="0099696C" w:rsidRPr="003C3D91" w:rsidRDefault="0099696C" w:rsidP="004A410E">
            <w:pPr>
              <w:numPr>
                <w:ilvl w:val="0"/>
                <w:numId w:val="6"/>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3C3D91">
              <w:rPr>
                <w:rFonts w:ascii="Times New Roman" w:eastAsia="Calibri" w:hAnsi="Times New Roman" w:cs="Times New Roman"/>
                <w:sz w:val="24"/>
                <w:szCs w:val="24"/>
                <w:shd w:val="clear" w:color="auto" w:fill="FFFFFF"/>
                <w:lang w:eastAsia="ar-SA"/>
              </w:rPr>
              <w:lastRenderedPageBreak/>
              <w:t>Углубл</w:t>
            </w:r>
            <w:r w:rsidR="00E1456D">
              <w:rPr>
                <w:rFonts w:ascii="Times New Roman" w:eastAsia="Calibri" w:hAnsi="Times New Roman" w:cs="Times New Roman"/>
                <w:sz w:val="24"/>
                <w:szCs w:val="24"/>
                <w:shd w:val="clear" w:color="auto" w:fill="FFFFFF"/>
                <w:lang w:eastAsia="ar-SA"/>
              </w:rPr>
              <w:t>ение</w:t>
            </w:r>
            <w:r w:rsidRPr="003C3D91">
              <w:rPr>
                <w:rFonts w:ascii="Times New Roman" w:eastAsia="Calibri" w:hAnsi="Times New Roman" w:cs="Times New Roman"/>
                <w:sz w:val="24"/>
                <w:szCs w:val="24"/>
                <w:shd w:val="clear" w:color="auto" w:fill="FFFFFF"/>
                <w:lang w:eastAsia="ar-SA"/>
              </w:rPr>
              <w:t xml:space="preserve"> представления о людях </w:t>
            </w:r>
            <w:r w:rsidRPr="003C3D91">
              <w:rPr>
                <w:rFonts w:ascii="Times New Roman" w:eastAsia="Calibri" w:hAnsi="Times New Roman" w:cs="Times New Roman"/>
                <w:sz w:val="24"/>
                <w:szCs w:val="24"/>
                <w:lang w:eastAsia="ar-SA"/>
              </w:rPr>
              <w:t xml:space="preserve">(взрослых и сверстниках), об особенностях их внешнего вида, возраста, половых различиях, о ярко выраженных эмоциональных состояниях, о добрых поступках людей, о семье и </w:t>
            </w:r>
            <w:r w:rsidRPr="003C3D91">
              <w:rPr>
                <w:rFonts w:ascii="Times New Roman" w:eastAsia="Calibri" w:hAnsi="Times New Roman" w:cs="Times New Roman"/>
                <w:sz w:val="24"/>
                <w:szCs w:val="24"/>
                <w:lang w:eastAsia="ar-SA"/>
              </w:rPr>
              <w:lastRenderedPageBreak/>
              <w:t>родственных отношениях</w:t>
            </w:r>
            <w:r w:rsidRPr="003C3D91">
              <w:rPr>
                <w:rFonts w:ascii="Times New Roman" w:eastAsia="Calibri" w:hAnsi="Times New Roman" w:cs="Times New Roman"/>
                <w:sz w:val="24"/>
                <w:szCs w:val="24"/>
                <w:shd w:val="clear" w:color="auto" w:fill="FFFFFF"/>
                <w:lang w:eastAsia="ar-SA"/>
              </w:rPr>
              <w:t>.</w:t>
            </w:r>
          </w:p>
          <w:p w:rsidR="0099696C" w:rsidRPr="003C3D91" w:rsidRDefault="00B73C52" w:rsidP="004A410E">
            <w:pPr>
              <w:numPr>
                <w:ilvl w:val="0"/>
                <w:numId w:val="7"/>
              </w:numPr>
              <w:tabs>
                <w:tab w:val="left" w:pos="351"/>
              </w:tabs>
              <w:suppressAutoHyphens/>
              <w:overflowPunct w:val="0"/>
              <w:autoSpaceDE w:val="0"/>
              <w:spacing w:after="0" w:line="240" w:lineRule="auto"/>
              <w:ind w:left="343" w:hanging="283"/>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t>Р</w:t>
            </w:r>
            <w:r w:rsidR="0099696C" w:rsidRPr="003C3D91">
              <w:rPr>
                <w:rFonts w:ascii="Times New Roman" w:eastAsia="Calibri" w:hAnsi="Times New Roman" w:cs="Times New Roman"/>
                <w:sz w:val="24"/>
                <w:szCs w:val="24"/>
                <w:shd w:val="clear" w:color="auto" w:fill="FFFFFF"/>
                <w:lang w:eastAsia="ar-SA"/>
              </w:rPr>
              <w:t>азви</w:t>
            </w:r>
            <w:r>
              <w:rPr>
                <w:rFonts w:ascii="Times New Roman" w:eastAsia="Calibri" w:hAnsi="Times New Roman" w:cs="Times New Roman"/>
                <w:sz w:val="24"/>
                <w:szCs w:val="24"/>
                <w:shd w:val="clear" w:color="auto" w:fill="FFFFFF"/>
                <w:lang w:eastAsia="ar-SA"/>
              </w:rPr>
              <w:t>тие</w:t>
            </w:r>
            <w:r w:rsidR="0099696C" w:rsidRPr="003C3D91">
              <w:rPr>
                <w:rFonts w:ascii="Times New Roman" w:eastAsia="Calibri" w:hAnsi="Times New Roman" w:cs="Times New Roman"/>
                <w:sz w:val="24"/>
                <w:szCs w:val="24"/>
                <w:shd w:val="clear" w:color="auto" w:fill="FFFFFF"/>
                <w:lang w:eastAsia="ar-SA"/>
              </w:rPr>
              <w:t xml:space="preserve"> гуманистическ</w:t>
            </w:r>
            <w:r>
              <w:rPr>
                <w:rFonts w:ascii="Times New Roman" w:eastAsia="Calibri" w:hAnsi="Times New Roman" w:cs="Times New Roman"/>
                <w:sz w:val="24"/>
                <w:szCs w:val="24"/>
                <w:shd w:val="clear" w:color="auto" w:fill="FFFFFF"/>
                <w:lang w:eastAsia="ar-SA"/>
              </w:rPr>
              <w:t>ой</w:t>
            </w:r>
            <w:r w:rsidR="0099696C" w:rsidRPr="003C3D91">
              <w:rPr>
                <w:rFonts w:ascii="Times New Roman" w:eastAsia="Calibri" w:hAnsi="Times New Roman" w:cs="Times New Roman"/>
                <w:sz w:val="24"/>
                <w:szCs w:val="24"/>
                <w:shd w:val="clear" w:color="auto" w:fill="FFFFFF"/>
                <w:lang w:eastAsia="ar-SA"/>
              </w:rPr>
              <w:t xml:space="preserve"> направленност</w:t>
            </w:r>
            <w:r>
              <w:rPr>
                <w:rFonts w:ascii="Times New Roman" w:eastAsia="Calibri" w:hAnsi="Times New Roman" w:cs="Times New Roman"/>
                <w:sz w:val="24"/>
                <w:szCs w:val="24"/>
                <w:shd w:val="clear" w:color="auto" w:fill="FFFFFF"/>
                <w:lang w:eastAsia="ar-SA"/>
              </w:rPr>
              <w:t>и</w:t>
            </w:r>
            <w:r w:rsidR="0099696C" w:rsidRPr="003C3D91">
              <w:rPr>
                <w:rFonts w:ascii="Times New Roman" w:eastAsia="Calibri" w:hAnsi="Times New Roman" w:cs="Times New Roman"/>
                <w:sz w:val="24"/>
                <w:szCs w:val="24"/>
                <w:shd w:val="clear" w:color="auto" w:fill="FFFFFF"/>
                <w:lang w:eastAsia="ar-SA"/>
              </w:rPr>
              <w:t xml:space="preserve"> отношения детей к миру, воспит</w:t>
            </w:r>
            <w:r>
              <w:rPr>
                <w:rFonts w:ascii="Times New Roman" w:eastAsia="Calibri" w:hAnsi="Times New Roman" w:cs="Times New Roman"/>
                <w:sz w:val="24"/>
                <w:szCs w:val="24"/>
                <w:shd w:val="clear" w:color="auto" w:fill="FFFFFF"/>
                <w:lang w:eastAsia="ar-SA"/>
              </w:rPr>
              <w:t>ание</w:t>
            </w:r>
            <w:r w:rsidR="0099696C" w:rsidRPr="003C3D91">
              <w:rPr>
                <w:rFonts w:ascii="Times New Roman" w:eastAsia="Calibri" w:hAnsi="Times New Roman" w:cs="Times New Roman"/>
                <w:sz w:val="24"/>
                <w:szCs w:val="24"/>
                <w:shd w:val="clear" w:color="auto" w:fill="FFFFFF"/>
                <w:lang w:eastAsia="ar-SA"/>
              </w:rPr>
              <w:t xml:space="preserve"> эмоциональн</w:t>
            </w:r>
            <w:r>
              <w:rPr>
                <w:rFonts w:ascii="Times New Roman" w:eastAsia="Calibri" w:hAnsi="Times New Roman" w:cs="Times New Roman"/>
                <w:sz w:val="24"/>
                <w:szCs w:val="24"/>
                <w:shd w:val="clear" w:color="auto" w:fill="FFFFFF"/>
                <w:lang w:eastAsia="ar-SA"/>
              </w:rPr>
              <w:t>ой</w:t>
            </w:r>
            <w:r w:rsidR="0099696C" w:rsidRPr="003C3D91">
              <w:rPr>
                <w:rFonts w:ascii="Times New Roman" w:eastAsia="Calibri" w:hAnsi="Times New Roman" w:cs="Times New Roman"/>
                <w:sz w:val="24"/>
                <w:szCs w:val="24"/>
                <w:shd w:val="clear" w:color="auto" w:fill="FFFFFF"/>
                <w:lang w:eastAsia="ar-SA"/>
              </w:rPr>
              <w:t xml:space="preserve"> отзывчивост</w:t>
            </w:r>
            <w:r>
              <w:rPr>
                <w:rFonts w:ascii="Times New Roman" w:eastAsia="Calibri" w:hAnsi="Times New Roman" w:cs="Times New Roman"/>
                <w:sz w:val="24"/>
                <w:szCs w:val="24"/>
                <w:shd w:val="clear" w:color="auto" w:fill="FFFFFF"/>
                <w:lang w:eastAsia="ar-SA"/>
              </w:rPr>
              <w:t>и</w:t>
            </w:r>
            <w:r w:rsidR="0099696C" w:rsidRPr="003C3D91">
              <w:rPr>
                <w:rFonts w:ascii="Times New Roman" w:eastAsia="Calibri" w:hAnsi="Times New Roman" w:cs="Times New Roman"/>
                <w:sz w:val="24"/>
                <w:szCs w:val="24"/>
                <w:shd w:val="clear" w:color="auto" w:fill="FFFFFF"/>
                <w:lang w:eastAsia="ar-SA"/>
              </w:rPr>
              <w:t xml:space="preserve"> и доброжелательност</w:t>
            </w:r>
            <w:r>
              <w:rPr>
                <w:rFonts w:ascii="Times New Roman" w:eastAsia="Calibri" w:hAnsi="Times New Roman" w:cs="Times New Roman"/>
                <w:sz w:val="24"/>
                <w:szCs w:val="24"/>
                <w:shd w:val="clear" w:color="auto" w:fill="FFFFFF"/>
                <w:lang w:eastAsia="ar-SA"/>
              </w:rPr>
              <w:t>и</w:t>
            </w:r>
            <w:r w:rsidR="0099696C" w:rsidRPr="003C3D91">
              <w:rPr>
                <w:rFonts w:ascii="Times New Roman" w:eastAsia="Calibri" w:hAnsi="Times New Roman" w:cs="Times New Roman"/>
                <w:sz w:val="24"/>
                <w:szCs w:val="24"/>
                <w:shd w:val="clear" w:color="auto" w:fill="FFFFFF"/>
                <w:lang w:eastAsia="ar-SA"/>
              </w:rPr>
              <w:t xml:space="preserve"> к людям.</w:t>
            </w:r>
          </w:p>
          <w:p w:rsidR="0099696C" w:rsidRPr="003C3D91" w:rsidRDefault="007F37AC" w:rsidP="004A410E">
            <w:pPr>
              <w:numPr>
                <w:ilvl w:val="0"/>
                <w:numId w:val="7"/>
              </w:numPr>
              <w:tabs>
                <w:tab w:val="left" w:pos="351"/>
              </w:tabs>
              <w:suppressAutoHyphens/>
              <w:overflowPunct w:val="0"/>
              <w:autoSpaceDE w:val="0"/>
              <w:spacing w:after="0" w:line="240" w:lineRule="auto"/>
              <w:ind w:left="343" w:hanging="283"/>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t>П</w:t>
            </w:r>
            <w:r w:rsidR="0099696C" w:rsidRPr="003C3D91">
              <w:rPr>
                <w:rFonts w:ascii="Times New Roman" w:eastAsia="Calibri" w:hAnsi="Times New Roman" w:cs="Times New Roman"/>
                <w:sz w:val="24"/>
                <w:szCs w:val="24"/>
                <w:shd w:val="clear" w:color="auto" w:fill="FFFFFF"/>
                <w:lang w:eastAsia="ar-SA"/>
              </w:rPr>
              <w:t>риобщени</w:t>
            </w:r>
            <w:r>
              <w:rPr>
                <w:rFonts w:ascii="Times New Roman" w:eastAsia="Calibri" w:hAnsi="Times New Roman" w:cs="Times New Roman"/>
                <w:sz w:val="24"/>
                <w:szCs w:val="24"/>
                <w:shd w:val="clear" w:color="auto" w:fill="FFFFFF"/>
                <w:lang w:eastAsia="ar-SA"/>
              </w:rPr>
              <w:t>е</w:t>
            </w:r>
            <w:r w:rsidR="0099696C" w:rsidRPr="003C3D91">
              <w:rPr>
                <w:rFonts w:ascii="Times New Roman" w:eastAsia="Calibri" w:hAnsi="Times New Roman" w:cs="Times New Roman"/>
                <w:sz w:val="24"/>
                <w:szCs w:val="24"/>
                <w:shd w:val="clear" w:color="auto" w:fill="FFFFFF"/>
                <w:lang w:eastAsia="ar-SA"/>
              </w:rPr>
              <w:t xml:space="preserve"> к общечеловеческим ценностям через художественные образы.</w:t>
            </w:r>
          </w:p>
          <w:p w:rsidR="0099696C" w:rsidRPr="003C3D91" w:rsidRDefault="0099696C" w:rsidP="007F37AC">
            <w:pPr>
              <w:numPr>
                <w:ilvl w:val="0"/>
                <w:numId w:val="7"/>
              </w:numPr>
              <w:tabs>
                <w:tab w:val="left" w:pos="351"/>
              </w:tabs>
              <w:suppressAutoHyphens/>
              <w:overflowPunct w:val="0"/>
              <w:autoSpaceDE w:val="0"/>
              <w:spacing w:after="0" w:line="240" w:lineRule="auto"/>
              <w:ind w:left="343" w:hanging="283"/>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shd w:val="clear" w:color="auto" w:fill="FFFFFF"/>
                <w:lang w:eastAsia="ar-SA"/>
              </w:rPr>
              <w:t>Формирова</w:t>
            </w:r>
            <w:r w:rsidR="007F37AC">
              <w:rPr>
                <w:rFonts w:ascii="Times New Roman" w:eastAsia="Calibri" w:hAnsi="Times New Roman" w:cs="Times New Roman"/>
                <w:sz w:val="24"/>
                <w:szCs w:val="24"/>
                <w:shd w:val="clear" w:color="auto" w:fill="FFFFFF"/>
                <w:lang w:eastAsia="ar-SA"/>
              </w:rPr>
              <w:t>ние</w:t>
            </w:r>
            <w:r w:rsidRPr="003C3D91">
              <w:rPr>
                <w:rFonts w:ascii="Times New Roman" w:eastAsia="Calibri" w:hAnsi="Times New Roman" w:cs="Times New Roman"/>
                <w:sz w:val="24"/>
                <w:szCs w:val="24"/>
                <w:shd w:val="clear" w:color="auto" w:fill="FFFFFF"/>
                <w:lang w:eastAsia="ar-SA"/>
              </w:rPr>
              <w:t xml:space="preserve"> представления о малой Родине (город, район, улица), воспит</w:t>
            </w:r>
            <w:r w:rsidR="007F37AC">
              <w:rPr>
                <w:rFonts w:ascii="Times New Roman" w:eastAsia="Calibri" w:hAnsi="Times New Roman" w:cs="Times New Roman"/>
                <w:sz w:val="24"/>
                <w:szCs w:val="24"/>
                <w:shd w:val="clear" w:color="auto" w:fill="FFFFFF"/>
                <w:lang w:eastAsia="ar-SA"/>
              </w:rPr>
              <w:t>ание</w:t>
            </w:r>
            <w:r w:rsidRPr="003C3D91">
              <w:rPr>
                <w:rFonts w:ascii="Times New Roman" w:eastAsia="Calibri" w:hAnsi="Times New Roman" w:cs="Times New Roman"/>
                <w:sz w:val="24"/>
                <w:szCs w:val="24"/>
                <w:shd w:val="clear" w:color="auto" w:fill="FFFFFF"/>
                <w:lang w:eastAsia="ar-SA"/>
              </w:rPr>
              <w:t xml:space="preserve"> чувства любви и гордости к родному городу.</w:t>
            </w:r>
          </w:p>
        </w:tc>
      </w:tr>
      <w:tr w:rsidR="0099696C" w:rsidRPr="003C3D91" w:rsidTr="00E5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3C3D91">
              <w:rPr>
                <w:rFonts w:ascii="Times New Roman" w:eastAsia="Calibri" w:hAnsi="Times New Roman" w:cs="Times New Roman"/>
                <w:bCs/>
                <w:sz w:val="24"/>
                <w:szCs w:val="24"/>
                <w:lang w:eastAsia="ar-SA"/>
              </w:rPr>
              <w:lastRenderedPageBreak/>
              <w:t>Виды деятельности</w:t>
            </w:r>
          </w:p>
        </w:tc>
        <w:tc>
          <w:tcPr>
            <w:tcW w:w="11178" w:type="dxa"/>
            <w:gridSpan w:val="3"/>
            <w:tcBorders>
              <w:top w:val="single" w:sz="4" w:space="0" w:color="000000"/>
              <w:left w:val="single" w:sz="4" w:space="0" w:color="000000"/>
              <w:bottom w:val="single" w:sz="4" w:space="0" w:color="000000"/>
              <w:right w:val="single" w:sz="4" w:space="0" w:color="000000"/>
            </w:tcBorders>
          </w:tcPr>
          <w:p w:rsidR="0099696C" w:rsidRPr="00D1709A" w:rsidRDefault="0099696C" w:rsidP="00E54737">
            <w:pPr>
              <w:keepNext/>
              <w:keepLines/>
              <w:suppressAutoHyphens/>
              <w:spacing w:after="0"/>
              <w:ind w:left="360"/>
              <w:jc w:val="center"/>
              <w:rPr>
                <w:rFonts w:ascii="Times New Roman" w:eastAsia="Calibri" w:hAnsi="Times New Roman" w:cs="Times New Roman"/>
                <w:sz w:val="24"/>
                <w:szCs w:val="24"/>
                <w:lang w:eastAsia="ar-SA"/>
              </w:rPr>
            </w:pPr>
            <w:r w:rsidRPr="00D1709A">
              <w:rPr>
                <w:rFonts w:ascii="Times New Roman" w:eastAsia="Calibri" w:hAnsi="Times New Roman" w:cs="Times New Roman"/>
                <w:bCs/>
                <w:sz w:val="24"/>
                <w:szCs w:val="24"/>
                <w:lang w:eastAsia="ar-SA"/>
              </w:rPr>
              <w:t>Формы организации деятельности</w:t>
            </w:r>
          </w:p>
        </w:tc>
      </w:tr>
      <w:tr w:rsidR="0099696C" w:rsidRPr="003C3D91" w:rsidTr="00E5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99696C" w:rsidRPr="003C3D91" w:rsidRDefault="00D1709A"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НОД</w:t>
            </w:r>
          </w:p>
        </w:tc>
        <w:tc>
          <w:tcPr>
            <w:tcW w:w="11178" w:type="dxa"/>
            <w:gridSpan w:val="3"/>
            <w:vMerge w:val="restart"/>
            <w:tcBorders>
              <w:top w:val="single" w:sz="4" w:space="0" w:color="000000"/>
              <w:left w:val="single" w:sz="4" w:space="0" w:color="000000"/>
              <w:bottom w:val="single" w:sz="4" w:space="0" w:color="000000"/>
              <w:right w:val="single" w:sz="4" w:space="0" w:color="000000"/>
            </w:tcBorders>
          </w:tcPr>
          <w:p w:rsidR="0099696C" w:rsidRPr="003C3D91" w:rsidRDefault="0099696C" w:rsidP="004A410E">
            <w:pPr>
              <w:keepNext/>
              <w:keepLines/>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Реализация детских проектов.</w:t>
            </w:r>
          </w:p>
          <w:p w:rsidR="0099696C" w:rsidRPr="003C3D91" w:rsidRDefault="0099696C" w:rsidP="004A410E">
            <w:pPr>
              <w:keepNext/>
              <w:keepLines/>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Праздники, развлечения, досуги</w:t>
            </w:r>
          </w:p>
          <w:p w:rsidR="0099696C" w:rsidRPr="003C3D91" w:rsidRDefault="0099696C" w:rsidP="004A410E">
            <w:pPr>
              <w:keepNext/>
              <w:keepLines/>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Творческие игры (</w:t>
            </w:r>
            <w:r w:rsidRPr="003C3D91">
              <w:rPr>
                <w:rFonts w:ascii="Times New Roman" w:eastAsia="Calibri" w:hAnsi="Times New Roman" w:cs="Times New Roman"/>
                <w:sz w:val="24"/>
                <w:szCs w:val="24"/>
                <w:shd w:val="clear" w:color="auto" w:fill="FFFFFF"/>
                <w:lang w:eastAsia="ar-SA"/>
              </w:rPr>
              <w:t xml:space="preserve">сюжетно-ролевые, строительно-конструктивные, театрализованные, игры-имитации, хороводные, элементарные режиссерские, </w:t>
            </w:r>
            <w:r w:rsidRPr="003C3D91">
              <w:rPr>
                <w:rFonts w:ascii="Times New Roman" w:eastAsia="Calibri" w:hAnsi="Times New Roman" w:cs="Times New Roman"/>
                <w:sz w:val="24"/>
                <w:szCs w:val="24"/>
                <w:lang w:eastAsia="ar-SA"/>
              </w:rPr>
              <w:t>игры-экспериментирования с различными материалами)</w:t>
            </w:r>
          </w:p>
          <w:p w:rsidR="0099696C" w:rsidRPr="003C3D91" w:rsidRDefault="0099696C" w:rsidP="004A410E">
            <w:pPr>
              <w:keepNext/>
              <w:keepLines/>
              <w:numPr>
                <w:ilvl w:val="0"/>
                <w:numId w:val="5"/>
              </w:numPr>
              <w:suppressAutoHyphens/>
              <w:spacing w:after="0" w:line="240" w:lineRule="atLeast"/>
              <w:ind w:left="357" w:hanging="357"/>
              <w:rPr>
                <w:rFonts w:ascii="Times New Roman" w:eastAsia="Calibri" w:hAnsi="Times New Roman" w:cs="Times New Roman"/>
                <w:sz w:val="20"/>
                <w:szCs w:val="20"/>
                <w:lang w:eastAsia="ar-SA"/>
              </w:rPr>
            </w:pPr>
            <w:r w:rsidRPr="003C3D91">
              <w:rPr>
                <w:rFonts w:ascii="Times New Roman" w:eastAsia="Calibri" w:hAnsi="Times New Roman" w:cs="Times New Roman"/>
                <w:sz w:val="24"/>
                <w:szCs w:val="24"/>
                <w:lang w:eastAsia="ar-SA"/>
              </w:rPr>
              <w:t>Дидактические игры.</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lastRenderedPageBreak/>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города, других городов.</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Наблюдения.</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Решение проблемных ситуаций.</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Ситуативные разговоры с детьми.</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Экскурсии.</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Беседы после чтения.</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Беседы социально-нравственного содержания.</w:t>
            </w:r>
          </w:p>
          <w:p w:rsidR="0099696C" w:rsidRPr="003C3D91" w:rsidRDefault="0099696C" w:rsidP="004A410E">
            <w:pPr>
              <w:numPr>
                <w:ilvl w:val="0"/>
                <w:numId w:val="5"/>
              </w:numPr>
              <w:suppressAutoHyphens/>
              <w:spacing w:after="0" w:line="240" w:lineRule="atLeast"/>
              <w:ind w:left="357" w:hanging="357"/>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Праздники, развлечения, досуги.</w:t>
            </w:r>
          </w:p>
        </w:tc>
      </w:tr>
      <w:tr w:rsidR="0099696C" w:rsidRPr="003C3D91" w:rsidTr="00E5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3C3D91">
              <w:rPr>
                <w:rFonts w:ascii="Times New Roman" w:eastAsia="Calibri" w:hAnsi="Times New Roman" w:cs="Times New Roman"/>
                <w:bCs/>
                <w:sz w:val="24"/>
                <w:szCs w:val="24"/>
                <w:lang w:eastAsia="ar-SA"/>
              </w:rPr>
              <w:t>Образовательная деятельность, осуществляемая в ходе режимных моментов</w:t>
            </w:r>
          </w:p>
        </w:tc>
        <w:tc>
          <w:tcPr>
            <w:tcW w:w="11178" w:type="dxa"/>
            <w:gridSpan w:val="3"/>
            <w:vMerge/>
            <w:tcBorders>
              <w:top w:val="single" w:sz="4" w:space="0" w:color="000000"/>
              <w:left w:val="single" w:sz="4" w:space="0" w:color="000000"/>
              <w:bottom w:val="single" w:sz="4" w:space="0" w:color="000000"/>
              <w:right w:val="single" w:sz="4" w:space="0" w:color="000000"/>
            </w:tcBorders>
          </w:tcPr>
          <w:p w:rsidR="0099696C" w:rsidRPr="003C3D91" w:rsidRDefault="0099696C" w:rsidP="00E54737">
            <w:pPr>
              <w:suppressAutoHyphens/>
              <w:overflowPunct w:val="0"/>
              <w:autoSpaceDE w:val="0"/>
              <w:snapToGrid w:val="0"/>
              <w:spacing w:after="0" w:line="240" w:lineRule="auto"/>
              <w:jc w:val="center"/>
              <w:rPr>
                <w:rFonts w:ascii="Times New Roman" w:eastAsia="Calibri" w:hAnsi="Times New Roman" w:cs="Times New Roman"/>
                <w:b/>
                <w:bCs/>
                <w:sz w:val="24"/>
                <w:szCs w:val="24"/>
                <w:lang w:eastAsia="ar-SA"/>
              </w:rPr>
            </w:pPr>
          </w:p>
        </w:tc>
      </w:tr>
      <w:tr w:rsidR="0099696C" w:rsidRPr="003C3D91" w:rsidTr="00E5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99696C" w:rsidRPr="00D1709A"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D1709A">
              <w:rPr>
                <w:rFonts w:ascii="Times New Roman" w:eastAsia="Calibri" w:hAnsi="Times New Roman" w:cs="Times New Roman"/>
                <w:bCs/>
                <w:sz w:val="24"/>
                <w:szCs w:val="24"/>
                <w:lang w:eastAsia="ar-SA"/>
              </w:rPr>
              <w:lastRenderedPageBreak/>
              <w:t>Самостоятельная деятельность детей</w:t>
            </w:r>
          </w:p>
        </w:tc>
        <w:tc>
          <w:tcPr>
            <w:tcW w:w="3724"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 Игры (дидактические, сюжетно-ролевые, строительно-конструктивные</w:t>
            </w:r>
            <w:r w:rsidRPr="003C3D91">
              <w:rPr>
                <w:rFonts w:ascii="Times New Roman" w:eastAsia="Calibri" w:hAnsi="Times New Roman" w:cs="Times New Roman"/>
                <w:sz w:val="24"/>
                <w:szCs w:val="24"/>
                <w:shd w:val="clear" w:color="auto" w:fill="FFFFFF"/>
                <w:lang w:eastAsia="ar-SA"/>
              </w:rPr>
              <w:t>, театрализованные,  хороводные, элементарные режиссерские, игры-имитации)</w:t>
            </w:r>
          </w:p>
        </w:tc>
        <w:tc>
          <w:tcPr>
            <w:tcW w:w="7454" w:type="dxa"/>
            <w:gridSpan w:val="2"/>
            <w:tcBorders>
              <w:top w:val="single" w:sz="4" w:space="0" w:color="000000"/>
              <w:left w:val="single" w:sz="4" w:space="0" w:color="000000"/>
              <w:bottom w:val="single" w:sz="4" w:space="0" w:color="000000"/>
              <w:right w:val="single" w:sz="4" w:space="0" w:color="000000"/>
            </w:tcBorders>
          </w:tcPr>
          <w:p w:rsidR="0099696C" w:rsidRPr="003C3D91" w:rsidRDefault="0099696C" w:rsidP="00E54737">
            <w:pPr>
              <w:keepNext/>
              <w:keepLines/>
              <w:suppressAutoHyphens/>
              <w:spacing w:after="0" w:line="240" w:lineRule="auto"/>
              <w:jc w:val="both"/>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-Все виды игр</w:t>
            </w:r>
          </w:p>
          <w:p w:rsidR="0099696C" w:rsidRPr="003C3D91" w:rsidRDefault="0099696C" w:rsidP="00E54737">
            <w:pPr>
              <w:keepNext/>
              <w:keepLines/>
              <w:suppressAutoHyphens/>
              <w:spacing w:after="0" w:line="240" w:lineRule="auto"/>
              <w:jc w:val="both"/>
              <w:rPr>
                <w:rFonts w:ascii="Times New Roman" w:eastAsia="Calibri" w:hAnsi="Times New Roman" w:cs="Times New Roman"/>
                <w:sz w:val="21"/>
                <w:szCs w:val="21"/>
                <w:lang w:eastAsia="ar-SA"/>
              </w:rPr>
            </w:pPr>
            <w:r w:rsidRPr="003C3D91">
              <w:rPr>
                <w:rFonts w:ascii="Times New Roman" w:eastAsia="Calibri" w:hAnsi="Times New Roman" w:cs="Times New Roman"/>
                <w:sz w:val="24"/>
                <w:szCs w:val="24"/>
                <w:lang w:eastAsia="ar-SA"/>
              </w:rPr>
              <w:t xml:space="preserve">-Просмотр мультфильмов, </w:t>
            </w:r>
            <w:r w:rsidR="00DA6FD8">
              <w:rPr>
                <w:rFonts w:ascii="Times New Roman" w:eastAsia="Calibri" w:hAnsi="Times New Roman" w:cs="Times New Roman"/>
                <w:sz w:val="24"/>
                <w:szCs w:val="24"/>
                <w:lang w:eastAsia="ar-SA"/>
              </w:rPr>
              <w:t xml:space="preserve">мультимедийных </w:t>
            </w:r>
            <w:r w:rsidRPr="003C3D91">
              <w:rPr>
                <w:rFonts w:ascii="Times New Roman" w:eastAsia="Calibri" w:hAnsi="Times New Roman" w:cs="Times New Roman"/>
                <w:sz w:val="24"/>
                <w:szCs w:val="24"/>
                <w:lang w:eastAsia="ar-SA"/>
              </w:rPr>
              <w:t>презентаций</w:t>
            </w:r>
          </w:p>
          <w:p w:rsidR="0099696C" w:rsidRPr="003C3D91"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9696C" w:rsidRPr="003C3D91"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 xml:space="preserve">-Рассматривание фотографий города, микрорайона, других городов. </w:t>
            </w:r>
          </w:p>
        </w:tc>
      </w:tr>
    </w:tbl>
    <w:p w:rsidR="0099696C" w:rsidRPr="003C3D91" w:rsidRDefault="0099696C" w:rsidP="0099696C">
      <w:pPr>
        <w:spacing w:after="0" w:line="240" w:lineRule="auto"/>
        <w:rPr>
          <w:rFonts w:ascii="Times New Roman" w:eastAsia="Calibri" w:hAnsi="Times New Roman" w:cs="Times New Roman"/>
          <w:b/>
          <w:bCs/>
          <w:sz w:val="24"/>
          <w:szCs w:val="24"/>
          <w:lang w:eastAsia="ar-SA"/>
        </w:rPr>
      </w:pPr>
    </w:p>
    <w:p w:rsidR="0099696C" w:rsidRPr="003C3D91" w:rsidRDefault="0099696C" w:rsidP="0099696C">
      <w:pPr>
        <w:suppressAutoHyphens/>
        <w:overflowPunct w:val="0"/>
        <w:autoSpaceDE w:val="0"/>
        <w:spacing w:after="0" w:line="240" w:lineRule="auto"/>
        <w:jc w:val="center"/>
        <w:rPr>
          <w:rFonts w:ascii="Times New Roman" w:eastAsia="Calibri" w:hAnsi="Times New Roman" w:cs="Times New Roman"/>
          <w:b/>
          <w:bCs/>
          <w:sz w:val="24"/>
          <w:szCs w:val="24"/>
          <w:lang w:eastAsia="ar-SA"/>
        </w:rPr>
      </w:pPr>
    </w:p>
    <w:tbl>
      <w:tblPr>
        <w:tblW w:w="14860" w:type="dxa"/>
        <w:tblInd w:w="-8" w:type="dxa"/>
        <w:tblLayout w:type="fixed"/>
        <w:tblLook w:val="0000" w:firstRow="0" w:lastRow="0" w:firstColumn="0" w:lastColumn="0" w:noHBand="0" w:noVBand="0"/>
      </w:tblPr>
      <w:tblGrid>
        <w:gridCol w:w="3699"/>
        <w:gridCol w:w="3711"/>
        <w:gridCol w:w="3721"/>
        <w:gridCol w:w="3729"/>
      </w:tblGrid>
      <w:tr w:rsidR="0099696C" w:rsidRPr="003C3D91" w:rsidTr="00E54737">
        <w:tc>
          <w:tcPr>
            <w:tcW w:w="3699"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3C3D91">
              <w:rPr>
                <w:rFonts w:ascii="Times New Roman" w:eastAsia="Calibri" w:hAnsi="Times New Roman" w:cs="Times New Roman"/>
                <w:b/>
                <w:bCs/>
                <w:sz w:val="24"/>
                <w:szCs w:val="24"/>
                <w:lang w:eastAsia="ar-SA"/>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Развитие трудовой деятельности</w:t>
            </w:r>
          </w:p>
        </w:tc>
        <w:tc>
          <w:tcPr>
            <w:tcW w:w="3721"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Воспитание ценностного отношения к собственному труду, труду других людей и его результатам</w:t>
            </w:r>
          </w:p>
        </w:tc>
        <w:tc>
          <w:tcPr>
            <w:tcW w:w="3729" w:type="dxa"/>
            <w:tcBorders>
              <w:top w:val="single" w:sz="4" w:space="0" w:color="000000"/>
              <w:left w:val="single" w:sz="4" w:space="0" w:color="000000"/>
              <w:bottom w:val="single" w:sz="4" w:space="0" w:color="000000"/>
              <w:right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Формирование первичных представлений о труде взрослых, его роли в обществе и жизни каждого человека</w:t>
            </w:r>
          </w:p>
        </w:tc>
      </w:tr>
      <w:tr w:rsidR="0099696C" w:rsidRPr="003C3D91" w:rsidTr="00E54737">
        <w:tc>
          <w:tcPr>
            <w:tcW w:w="3699" w:type="dxa"/>
            <w:tcBorders>
              <w:top w:val="single" w:sz="4" w:space="0" w:color="000000"/>
              <w:left w:val="single" w:sz="4" w:space="0" w:color="000000"/>
              <w:bottom w:val="single" w:sz="4" w:space="0" w:color="000000"/>
            </w:tcBorders>
          </w:tcPr>
          <w:p w:rsidR="0099696C" w:rsidRPr="00D1709A" w:rsidRDefault="0099696C" w:rsidP="00E54737">
            <w:pPr>
              <w:spacing w:after="0" w:line="240" w:lineRule="auto"/>
              <w:jc w:val="center"/>
              <w:rPr>
                <w:rFonts w:ascii="Times New Roman" w:hAnsi="Times New Roman" w:cs="Times New Roman"/>
                <w:sz w:val="24"/>
                <w:szCs w:val="24"/>
              </w:rPr>
            </w:pPr>
            <w:r w:rsidRPr="00D1709A">
              <w:rPr>
                <w:rFonts w:ascii="Times New Roman" w:hAnsi="Times New Roman" w:cs="Times New Roman"/>
                <w:sz w:val="24"/>
                <w:szCs w:val="24"/>
              </w:rPr>
              <w:t>Содержание образовательной деятельности</w:t>
            </w:r>
          </w:p>
          <w:p w:rsidR="0099696C" w:rsidRPr="00D1709A"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p>
        </w:tc>
        <w:tc>
          <w:tcPr>
            <w:tcW w:w="3711" w:type="dxa"/>
            <w:tcBorders>
              <w:top w:val="single" w:sz="4" w:space="0" w:color="000000"/>
              <w:left w:val="single" w:sz="4" w:space="0" w:color="000000"/>
              <w:bottom w:val="single" w:sz="4" w:space="0" w:color="000000"/>
            </w:tcBorders>
          </w:tcPr>
          <w:p w:rsidR="0099696C" w:rsidRPr="003C3D91" w:rsidRDefault="000F474F" w:rsidP="004A410E">
            <w:pPr>
              <w:numPr>
                <w:ilvl w:val="0"/>
                <w:numId w:val="8"/>
              </w:numPr>
              <w:suppressAutoHyphens/>
              <w:overflowPunct w:val="0"/>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Формирование умения </w:t>
            </w:r>
            <w:r w:rsidR="0099696C" w:rsidRPr="003C3D91">
              <w:rPr>
                <w:rFonts w:ascii="Times New Roman" w:eastAsia="Calibri" w:hAnsi="Times New Roman" w:cs="Times New Roman"/>
                <w:sz w:val="24"/>
                <w:szCs w:val="24"/>
                <w:lang w:eastAsia="ar-SA"/>
              </w:rPr>
              <w:t>выполнять трудовые процессы целостно</w:t>
            </w:r>
            <w:r w:rsidR="0099696C" w:rsidRPr="003C3D91">
              <w:rPr>
                <w:rFonts w:ascii="Times New Roman" w:eastAsia="Calibri" w:hAnsi="Times New Roman" w:cs="Times New Roman"/>
                <w:b/>
                <w:bCs/>
                <w:sz w:val="24"/>
                <w:szCs w:val="24"/>
                <w:lang w:eastAsia="ar-SA"/>
              </w:rPr>
              <w:t xml:space="preserve"> </w:t>
            </w:r>
            <w:r w:rsidR="0099696C" w:rsidRPr="003C3D91">
              <w:rPr>
                <w:rFonts w:ascii="Times New Roman" w:eastAsia="Calibri" w:hAnsi="Times New Roman" w:cs="Times New Roman"/>
                <w:sz w:val="24"/>
                <w:szCs w:val="24"/>
                <w:shd w:val="clear" w:color="auto" w:fill="FFFFFF"/>
                <w:lang w:eastAsia="ar-SA"/>
              </w:rPr>
              <w:t xml:space="preserve">(от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w:t>
            </w:r>
            <w:r w:rsidR="0099696C" w:rsidRPr="003C3D91">
              <w:rPr>
                <w:rFonts w:ascii="Times New Roman" w:eastAsia="Calibri" w:hAnsi="Times New Roman" w:cs="Times New Roman"/>
                <w:sz w:val="24"/>
                <w:szCs w:val="24"/>
                <w:shd w:val="clear" w:color="auto" w:fill="FFFFFF"/>
                <w:lang w:eastAsia="ar-SA"/>
              </w:rPr>
              <w:lastRenderedPageBreak/>
              <w:t>результатов труда (не осталось ли грязи, насухо ли вытерто и т.д.)</w:t>
            </w:r>
          </w:p>
          <w:p w:rsidR="0099696C" w:rsidRPr="003C3D91" w:rsidRDefault="00FD1303" w:rsidP="004A410E">
            <w:pPr>
              <w:numPr>
                <w:ilvl w:val="0"/>
                <w:numId w:val="10"/>
              </w:numPr>
              <w:suppressAutoHyphens/>
              <w:overflowPunct w:val="0"/>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Совершенствование</w:t>
            </w:r>
            <w:r w:rsidR="000F474F">
              <w:rPr>
                <w:rFonts w:ascii="Times New Roman" w:eastAsia="Calibri" w:hAnsi="Times New Roman" w:cs="Times New Roman"/>
                <w:sz w:val="24"/>
                <w:szCs w:val="24"/>
                <w:lang w:eastAsia="ar-SA"/>
              </w:rPr>
              <w:t xml:space="preserve"> </w:t>
            </w:r>
            <w:r w:rsidR="0099696C" w:rsidRPr="003C3D91">
              <w:rPr>
                <w:rFonts w:ascii="Times New Roman" w:eastAsia="Calibri" w:hAnsi="Times New Roman" w:cs="Times New Roman"/>
                <w:sz w:val="24"/>
                <w:szCs w:val="24"/>
                <w:lang w:eastAsia="ar-SA"/>
              </w:rPr>
              <w:t>навык</w:t>
            </w:r>
            <w:r w:rsidR="000F474F">
              <w:rPr>
                <w:rFonts w:ascii="Times New Roman" w:eastAsia="Calibri" w:hAnsi="Times New Roman" w:cs="Times New Roman"/>
                <w:sz w:val="24"/>
                <w:szCs w:val="24"/>
                <w:lang w:eastAsia="ar-SA"/>
              </w:rPr>
              <w:t>ов</w:t>
            </w:r>
            <w:r w:rsidR="0099696C" w:rsidRPr="003C3D91">
              <w:rPr>
                <w:rFonts w:ascii="Times New Roman" w:eastAsia="Calibri" w:hAnsi="Times New Roman" w:cs="Times New Roman"/>
                <w:sz w:val="24"/>
                <w:szCs w:val="24"/>
                <w:lang w:eastAsia="ar-SA"/>
              </w:rPr>
              <w:t xml:space="preserve"> самообслуживания.</w:t>
            </w:r>
          </w:p>
          <w:p w:rsidR="0099696C" w:rsidRPr="003C3D91" w:rsidRDefault="0099696C" w:rsidP="004A410E">
            <w:pPr>
              <w:numPr>
                <w:ilvl w:val="0"/>
                <w:numId w:val="10"/>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Побужд</w:t>
            </w:r>
            <w:r w:rsidR="00FD1303">
              <w:rPr>
                <w:rFonts w:ascii="Times New Roman" w:eastAsia="Calibri" w:hAnsi="Times New Roman" w:cs="Times New Roman"/>
                <w:sz w:val="24"/>
                <w:szCs w:val="24"/>
                <w:lang w:eastAsia="ar-SA"/>
              </w:rPr>
              <w:t>ение</w:t>
            </w:r>
            <w:r w:rsidRPr="003C3D91">
              <w:rPr>
                <w:rFonts w:ascii="Times New Roman" w:eastAsia="Calibri" w:hAnsi="Times New Roman" w:cs="Times New Roman"/>
                <w:sz w:val="24"/>
                <w:szCs w:val="24"/>
                <w:lang w:eastAsia="ar-SA"/>
              </w:rPr>
              <w:t xml:space="preserve"> ребенка </w:t>
            </w:r>
            <w:r w:rsidR="00FD1303">
              <w:rPr>
                <w:rFonts w:ascii="Times New Roman" w:eastAsia="Calibri" w:hAnsi="Times New Roman" w:cs="Times New Roman"/>
                <w:sz w:val="24"/>
                <w:szCs w:val="24"/>
                <w:lang w:eastAsia="ar-SA"/>
              </w:rPr>
              <w:t xml:space="preserve">к оказанию </w:t>
            </w:r>
            <w:r w:rsidRPr="003C3D91">
              <w:rPr>
                <w:rFonts w:ascii="Times New Roman" w:eastAsia="Calibri" w:hAnsi="Times New Roman" w:cs="Times New Roman"/>
                <w:sz w:val="24"/>
                <w:szCs w:val="24"/>
                <w:lang w:eastAsia="ar-SA"/>
              </w:rPr>
              <w:t>помо</w:t>
            </w:r>
            <w:r w:rsidR="00FD1303">
              <w:rPr>
                <w:rFonts w:ascii="Times New Roman" w:eastAsia="Calibri" w:hAnsi="Times New Roman" w:cs="Times New Roman"/>
                <w:sz w:val="24"/>
                <w:szCs w:val="24"/>
                <w:lang w:eastAsia="ar-SA"/>
              </w:rPr>
              <w:t>щи</w:t>
            </w:r>
            <w:r w:rsidRPr="003C3D91">
              <w:rPr>
                <w:rFonts w:ascii="Times New Roman" w:eastAsia="Calibri" w:hAnsi="Times New Roman" w:cs="Times New Roman"/>
                <w:sz w:val="24"/>
                <w:szCs w:val="24"/>
                <w:lang w:eastAsia="ar-SA"/>
              </w:rPr>
              <w:t xml:space="preserve"> сверстнику в осуществлении микропроцессов самообслуживания</w:t>
            </w:r>
          </w:p>
          <w:p w:rsidR="0099696C" w:rsidRPr="003C3D91"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p>
        </w:tc>
        <w:tc>
          <w:tcPr>
            <w:tcW w:w="3721" w:type="dxa"/>
            <w:tcBorders>
              <w:top w:val="single" w:sz="4" w:space="0" w:color="000000"/>
              <w:left w:val="single" w:sz="4" w:space="0" w:color="000000"/>
              <w:bottom w:val="single" w:sz="4" w:space="0" w:color="000000"/>
            </w:tcBorders>
          </w:tcPr>
          <w:p w:rsidR="0099696C" w:rsidRPr="00CE35D3" w:rsidRDefault="0099696C" w:rsidP="004645A3">
            <w:pPr>
              <w:suppressAutoHyphens/>
              <w:spacing w:after="0" w:line="240" w:lineRule="auto"/>
              <w:ind w:right="20"/>
              <w:jc w:val="both"/>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lastRenderedPageBreak/>
              <w:t>Воспит</w:t>
            </w:r>
            <w:r w:rsidR="004645A3">
              <w:rPr>
                <w:rFonts w:ascii="Times New Roman" w:eastAsia="Calibri" w:hAnsi="Times New Roman" w:cs="Times New Roman"/>
                <w:sz w:val="24"/>
                <w:szCs w:val="24"/>
                <w:lang w:eastAsia="ar-SA"/>
              </w:rPr>
              <w:t>ание</w:t>
            </w:r>
            <w:r w:rsidRPr="00CE35D3">
              <w:rPr>
                <w:rFonts w:ascii="Times New Roman" w:eastAsia="Calibri" w:hAnsi="Times New Roman" w:cs="Times New Roman"/>
                <w:sz w:val="24"/>
                <w:szCs w:val="24"/>
                <w:lang w:eastAsia="ar-SA"/>
              </w:rPr>
              <w:t xml:space="preserve"> ценностно</w:t>
            </w:r>
            <w:r w:rsidR="004645A3">
              <w:rPr>
                <w:rFonts w:ascii="Times New Roman" w:eastAsia="Calibri" w:hAnsi="Times New Roman" w:cs="Times New Roman"/>
                <w:sz w:val="24"/>
                <w:szCs w:val="24"/>
                <w:lang w:eastAsia="ar-SA"/>
              </w:rPr>
              <w:t>го</w:t>
            </w:r>
            <w:r w:rsidRPr="00CE35D3">
              <w:rPr>
                <w:rFonts w:ascii="Times New Roman" w:eastAsia="Calibri" w:hAnsi="Times New Roman" w:cs="Times New Roman"/>
                <w:sz w:val="24"/>
                <w:szCs w:val="24"/>
                <w:lang w:eastAsia="ar-SA"/>
              </w:rPr>
              <w:t>, бережно</w:t>
            </w:r>
            <w:r w:rsidR="004645A3">
              <w:rPr>
                <w:rFonts w:ascii="Times New Roman" w:eastAsia="Calibri" w:hAnsi="Times New Roman" w:cs="Times New Roman"/>
                <w:sz w:val="24"/>
                <w:szCs w:val="24"/>
                <w:lang w:eastAsia="ar-SA"/>
              </w:rPr>
              <w:t>го</w:t>
            </w:r>
            <w:r w:rsidRPr="00CE35D3">
              <w:rPr>
                <w:rFonts w:ascii="Times New Roman" w:eastAsia="Calibri" w:hAnsi="Times New Roman" w:cs="Times New Roman"/>
                <w:sz w:val="24"/>
                <w:szCs w:val="24"/>
                <w:lang w:eastAsia="ar-SA"/>
              </w:rPr>
              <w:t xml:space="preserve"> отношени</w:t>
            </w:r>
            <w:r w:rsidR="004645A3">
              <w:rPr>
                <w:rFonts w:ascii="Times New Roman" w:eastAsia="Calibri" w:hAnsi="Times New Roman" w:cs="Times New Roman"/>
                <w:sz w:val="24"/>
                <w:szCs w:val="24"/>
                <w:lang w:eastAsia="ar-SA"/>
              </w:rPr>
              <w:t>я</w:t>
            </w:r>
            <w:r w:rsidRPr="00CE35D3">
              <w:rPr>
                <w:rFonts w:ascii="Times New Roman" w:eastAsia="Calibri" w:hAnsi="Times New Roman" w:cs="Times New Roman"/>
                <w:sz w:val="24"/>
                <w:szCs w:val="24"/>
                <w:lang w:eastAsia="ar-SA"/>
              </w:rPr>
              <w:t xml:space="preserve"> к предметам</w:t>
            </w:r>
            <w:r w:rsidR="004645A3">
              <w:rPr>
                <w:rFonts w:ascii="Times New Roman" w:eastAsia="Calibri" w:hAnsi="Times New Roman" w:cs="Times New Roman"/>
                <w:sz w:val="24"/>
                <w:szCs w:val="24"/>
                <w:lang w:eastAsia="ar-SA"/>
              </w:rPr>
              <w:t>,</w:t>
            </w:r>
            <w:r w:rsidRPr="00CE35D3">
              <w:rPr>
                <w:rFonts w:ascii="Times New Roman" w:eastAsia="Calibri" w:hAnsi="Times New Roman" w:cs="Times New Roman"/>
                <w:sz w:val="24"/>
                <w:szCs w:val="24"/>
                <w:lang w:eastAsia="ar-SA"/>
              </w:rPr>
              <w:t xml:space="preserve"> как результату труда других людей</w:t>
            </w:r>
            <w:r w:rsidR="004645A3">
              <w:rPr>
                <w:rFonts w:ascii="Times New Roman" w:eastAsia="Calibri" w:hAnsi="Times New Roman" w:cs="Times New Roman"/>
                <w:sz w:val="24"/>
                <w:szCs w:val="24"/>
                <w:lang w:eastAsia="ar-SA"/>
              </w:rPr>
              <w:t>.</w:t>
            </w:r>
          </w:p>
        </w:tc>
        <w:tc>
          <w:tcPr>
            <w:tcW w:w="3729" w:type="dxa"/>
            <w:tcBorders>
              <w:top w:val="single" w:sz="4" w:space="0" w:color="000000"/>
              <w:left w:val="single" w:sz="4" w:space="0" w:color="000000"/>
              <w:bottom w:val="single" w:sz="4" w:space="0" w:color="000000"/>
              <w:right w:val="single" w:sz="4" w:space="0" w:color="000000"/>
            </w:tcBorders>
          </w:tcPr>
          <w:p w:rsidR="0099696C" w:rsidRPr="00CE35D3" w:rsidRDefault="0099696C" w:rsidP="004A410E">
            <w:pPr>
              <w:numPr>
                <w:ilvl w:val="0"/>
                <w:numId w:val="10"/>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CE35D3">
              <w:rPr>
                <w:rFonts w:ascii="Times New Roman" w:eastAsia="Calibri" w:hAnsi="Times New Roman" w:cs="Times New Roman"/>
                <w:sz w:val="24"/>
                <w:szCs w:val="24"/>
                <w:lang w:eastAsia="ar-SA"/>
              </w:rPr>
              <w:t>Познаком</w:t>
            </w:r>
            <w:r w:rsidR="004645A3">
              <w:rPr>
                <w:rFonts w:ascii="Times New Roman" w:eastAsia="Calibri" w:hAnsi="Times New Roman" w:cs="Times New Roman"/>
                <w:sz w:val="24"/>
                <w:szCs w:val="24"/>
                <w:lang w:eastAsia="ar-SA"/>
              </w:rPr>
              <w:t>ство</w:t>
            </w:r>
            <w:r w:rsidRPr="00CE35D3">
              <w:rPr>
                <w:rFonts w:ascii="Times New Roman" w:eastAsia="Calibri" w:hAnsi="Times New Roman" w:cs="Times New Roman"/>
                <w:sz w:val="24"/>
                <w:szCs w:val="24"/>
                <w:lang w:eastAsia="ar-SA"/>
              </w:rPr>
              <w:t xml:space="preserve"> детей с конкретными трудовыми процессами, </w:t>
            </w:r>
            <w:r w:rsidR="00B07F40">
              <w:rPr>
                <w:rFonts w:ascii="Times New Roman" w:eastAsia="Calibri" w:hAnsi="Times New Roman" w:cs="Times New Roman"/>
                <w:sz w:val="24"/>
                <w:szCs w:val="24"/>
                <w:lang w:eastAsia="ar-SA"/>
              </w:rPr>
              <w:t xml:space="preserve">формирование умения </w:t>
            </w:r>
            <w:r w:rsidRPr="00CE35D3">
              <w:rPr>
                <w:rFonts w:ascii="Times New Roman" w:eastAsia="Calibri" w:hAnsi="Times New Roman" w:cs="Times New Roman"/>
                <w:sz w:val="24"/>
                <w:szCs w:val="24"/>
                <w:shd w:val="clear" w:color="auto" w:fill="FFFFFF"/>
                <w:lang w:eastAsia="ar-SA"/>
              </w:rPr>
              <w:t xml:space="preserve">увидеть их направленность на достижение результата труда и удовлетворение потребностей людей; </w:t>
            </w:r>
            <w:r w:rsidR="00B07F40">
              <w:rPr>
                <w:rFonts w:ascii="Times New Roman" w:eastAsia="Calibri" w:hAnsi="Times New Roman" w:cs="Times New Roman"/>
                <w:sz w:val="24"/>
                <w:szCs w:val="24"/>
                <w:shd w:val="clear" w:color="auto" w:fill="FFFFFF"/>
                <w:lang w:eastAsia="ar-SA"/>
              </w:rPr>
              <w:t>знакомство с</w:t>
            </w:r>
            <w:r w:rsidRPr="00CE35D3">
              <w:rPr>
                <w:rFonts w:ascii="Times New Roman" w:eastAsia="Calibri" w:hAnsi="Times New Roman" w:cs="Times New Roman"/>
                <w:sz w:val="24"/>
                <w:szCs w:val="24"/>
                <w:shd w:val="clear" w:color="auto" w:fill="FFFFFF"/>
                <w:lang w:eastAsia="ar-SA"/>
              </w:rPr>
              <w:t xml:space="preserve"> компонент</w:t>
            </w:r>
            <w:r w:rsidR="00B07F40">
              <w:rPr>
                <w:rFonts w:ascii="Times New Roman" w:eastAsia="Calibri" w:hAnsi="Times New Roman" w:cs="Times New Roman"/>
                <w:sz w:val="24"/>
                <w:szCs w:val="24"/>
                <w:shd w:val="clear" w:color="auto" w:fill="FFFFFF"/>
                <w:lang w:eastAsia="ar-SA"/>
              </w:rPr>
              <w:t>ами</w:t>
            </w:r>
            <w:r w:rsidRPr="00CE35D3">
              <w:rPr>
                <w:rFonts w:ascii="Times New Roman" w:eastAsia="Calibri" w:hAnsi="Times New Roman" w:cs="Times New Roman"/>
                <w:sz w:val="24"/>
                <w:szCs w:val="24"/>
                <w:shd w:val="clear" w:color="auto" w:fill="FFFFFF"/>
                <w:lang w:eastAsia="ar-SA"/>
              </w:rPr>
              <w:t xml:space="preserve"> трудовых процессов (цель и </w:t>
            </w:r>
            <w:r w:rsidRPr="00CE35D3">
              <w:rPr>
                <w:rFonts w:ascii="Times New Roman" w:eastAsia="Calibri" w:hAnsi="Times New Roman" w:cs="Times New Roman"/>
                <w:sz w:val="24"/>
                <w:szCs w:val="24"/>
                <w:shd w:val="clear" w:color="auto" w:fill="FFFFFF"/>
                <w:lang w:eastAsia="ar-SA"/>
              </w:rPr>
              <w:lastRenderedPageBreak/>
              <w:t>мотив труда, предмет труда, инструменты и оборудование, трудовые действия, результат).</w:t>
            </w:r>
          </w:p>
          <w:p w:rsidR="0099696C" w:rsidRPr="00CE35D3" w:rsidRDefault="0099696C" w:rsidP="004A410E">
            <w:pPr>
              <w:numPr>
                <w:ilvl w:val="0"/>
                <w:numId w:val="10"/>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CE35D3">
              <w:rPr>
                <w:rFonts w:ascii="Times New Roman" w:eastAsia="Calibri" w:hAnsi="Times New Roman" w:cs="Times New Roman"/>
                <w:sz w:val="24"/>
                <w:szCs w:val="24"/>
                <w:shd w:val="clear" w:color="auto" w:fill="FFFFFF"/>
                <w:lang w:eastAsia="ar-SA"/>
              </w:rPr>
              <w:t>Сформирова</w:t>
            </w:r>
            <w:r w:rsidR="00B07F40">
              <w:rPr>
                <w:rFonts w:ascii="Times New Roman" w:eastAsia="Calibri" w:hAnsi="Times New Roman" w:cs="Times New Roman"/>
                <w:sz w:val="24"/>
                <w:szCs w:val="24"/>
                <w:shd w:val="clear" w:color="auto" w:fill="FFFFFF"/>
                <w:lang w:eastAsia="ar-SA"/>
              </w:rPr>
              <w:t>ние</w:t>
            </w:r>
            <w:r w:rsidRPr="00CE35D3">
              <w:rPr>
                <w:rFonts w:ascii="Times New Roman" w:eastAsia="Calibri" w:hAnsi="Times New Roman" w:cs="Times New Roman"/>
                <w:sz w:val="24"/>
                <w:szCs w:val="24"/>
                <w:shd w:val="clear" w:color="auto" w:fill="FFFFFF"/>
                <w:lang w:eastAsia="ar-SA"/>
              </w:rPr>
              <w:t xml:space="preserve"> у детей перво</w:t>
            </w:r>
            <w:r w:rsidR="00B07F40">
              <w:rPr>
                <w:rFonts w:ascii="Times New Roman" w:eastAsia="Calibri" w:hAnsi="Times New Roman" w:cs="Times New Roman"/>
                <w:sz w:val="24"/>
                <w:szCs w:val="24"/>
                <w:shd w:val="clear" w:color="auto" w:fill="FFFFFF"/>
                <w:lang w:eastAsia="ar-SA"/>
              </w:rPr>
              <w:t>го</w:t>
            </w:r>
            <w:r w:rsidRPr="00CE35D3">
              <w:rPr>
                <w:rFonts w:ascii="Times New Roman" w:eastAsia="Calibri" w:hAnsi="Times New Roman" w:cs="Times New Roman"/>
                <w:sz w:val="24"/>
                <w:szCs w:val="24"/>
                <w:shd w:val="clear" w:color="auto" w:fill="FFFFFF"/>
                <w:lang w:eastAsia="ar-SA"/>
              </w:rPr>
              <w:t xml:space="preserve"> обобщенно</w:t>
            </w:r>
            <w:r w:rsidR="00B07F40">
              <w:rPr>
                <w:rFonts w:ascii="Times New Roman" w:eastAsia="Calibri" w:hAnsi="Times New Roman" w:cs="Times New Roman"/>
                <w:sz w:val="24"/>
                <w:szCs w:val="24"/>
                <w:shd w:val="clear" w:color="auto" w:fill="FFFFFF"/>
                <w:lang w:eastAsia="ar-SA"/>
              </w:rPr>
              <w:t>го</w:t>
            </w:r>
            <w:r w:rsidRPr="00CE35D3">
              <w:rPr>
                <w:rFonts w:ascii="Times New Roman" w:eastAsia="Calibri" w:hAnsi="Times New Roman" w:cs="Times New Roman"/>
                <w:sz w:val="24"/>
                <w:szCs w:val="24"/>
                <w:shd w:val="clear" w:color="auto" w:fill="FFFFFF"/>
                <w:lang w:eastAsia="ar-SA"/>
              </w:rPr>
              <w:t xml:space="preserve"> представлени</w:t>
            </w:r>
            <w:r w:rsidR="00F66290">
              <w:rPr>
                <w:rFonts w:ascii="Times New Roman" w:eastAsia="Calibri" w:hAnsi="Times New Roman" w:cs="Times New Roman"/>
                <w:sz w:val="24"/>
                <w:szCs w:val="24"/>
                <w:shd w:val="clear" w:color="auto" w:fill="FFFFFF"/>
                <w:lang w:eastAsia="ar-SA"/>
              </w:rPr>
              <w:t>я</w:t>
            </w:r>
            <w:r w:rsidRPr="00CE35D3">
              <w:rPr>
                <w:rFonts w:ascii="Times New Roman" w:eastAsia="Calibri" w:hAnsi="Times New Roman" w:cs="Times New Roman"/>
                <w:sz w:val="24"/>
                <w:szCs w:val="24"/>
                <w:shd w:val="clear" w:color="auto" w:fill="FFFFFF"/>
                <w:lang w:eastAsia="ar-SA"/>
              </w:rPr>
              <w:t xml:space="preserve"> о некоторых видах труда и профессиях, побужд</w:t>
            </w:r>
            <w:r w:rsidR="00F66290">
              <w:rPr>
                <w:rFonts w:ascii="Times New Roman" w:eastAsia="Calibri" w:hAnsi="Times New Roman" w:cs="Times New Roman"/>
                <w:sz w:val="24"/>
                <w:szCs w:val="24"/>
                <w:shd w:val="clear" w:color="auto" w:fill="FFFFFF"/>
                <w:lang w:eastAsia="ar-SA"/>
              </w:rPr>
              <w:t xml:space="preserve">ение </w:t>
            </w:r>
            <w:r w:rsidRPr="00CE35D3">
              <w:rPr>
                <w:rFonts w:ascii="Times New Roman" w:eastAsia="Calibri" w:hAnsi="Times New Roman" w:cs="Times New Roman"/>
                <w:sz w:val="24"/>
                <w:szCs w:val="24"/>
                <w:shd w:val="clear" w:color="auto" w:fill="FFFFFF"/>
                <w:lang w:eastAsia="ar-SA"/>
              </w:rPr>
              <w:t>к отражению полученных впечатлений в играх.</w:t>
            </w:r>
          </w:p>
          <w:p w:rsidR="0099696C" w:rsidRPr="00CE35D3" w:rsidRDefault="00F66290" w:rsidP="00F66290">
            <w:pPr>
              <w:numPr>
                <w:ilvl w:val="0"/>
                <w:numId w:val="10"/>
              </w:numPr>
              <w:suppressAutoHyphens/>
              <w:overflowPunct w:val="0"/>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Формирование умения </w:t>
            </w:r>
            <w:r w:rsidR="0099696C" w:rsidRPr="00CE35D3">
              <w:rPr>
                <w:rFonts w:ascii="Times New Roman" w:eastAsia="Calibri" w:hAnsi="Times New Roman" w:cs="Times New Roman"/>
                <w:sz w:val="24"/>
                <w:szCs w:val="24"/>
                <w:shd w:val="clear" w:color="auto" w:fill="FFFFFF"/>
                <w:lang w:eastAsia="ar-SA"/>
              </w:rPr>
              <w:t xml:space="preserve"> узнавать и называть людей отдельных профессий.</w:t>
            </w:r>
          </w:p>
        </w:tc>
      </w:tr>
      <w:tr w:rsidR="0099696C" w:rsidRPr="003C3D91" w:rsidTr="00E54737">
        <w:tc>
          <w:tcPr>
            <w:tcW w:w="3699" w:type="dxa"/>
            <w:tcBorders>
              <w:top w:val="single" w:sz="4" w:space="0" w:color="000000"/>
              <w:left w:val="single" w:sz="4" w:space="0" w:color="000000"/>
              <w:bottom w:val="single" w:sz="4" w:space="0" w:color="000000"/>
            </w:tcBorders>
          </w:tcPr>
          <w:p w:rsidR="0099696C" w:rsidRPr="004371BC"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4371BC">
              <w:rPr>
                <w:rFonts w:ascii="Times New Roman" w:eastAsia="Calibri" w:hAnsi="Times New Roman" w:cs="Times New Roman"/>
                <w:bCs/>
                <w:sz w:val="24"/>
                <w:szCs w:val="24"/>
                <w:lang w:eastAsia="ar-SA"/>
              </w:rPr>
              <w:lastRenderedPageBreak/>
              <w:t>Виды деятельности</w:t>
            </w:r>
          </w:p>
        </w:tc>
        <w:tc>
          <w:tcPr>
            <w:tcW w:w="11161" w:type="dxa"/>
            <w:gridSpan w:val="3"/>
            <w:tcBorders>
              <w:top w:val="single" w:sz="4" w:space="0" w:color="000000"/>
              <w:left w:val="single" w:sz="4" w:space="0" w:color="000000"/>
              <w:bottom w:val="single" w:sz="4" w:space="0" w:color="000000"/>
              <w:right w:val="single" w:sz="4" w:space="0" w:color="000000"/>
            </w:tcBorders>
          </w:tcPr>
          <w:p w:rsidR="0099696C" w:rsidRPr="00CE35D3" w:rsidRDefault="0099696C" w:rsidP="00E54737">
            <w:pPr>
              <w:suppressAutoHyphens/>
              <w:overflowPunct w:val="0"/>
              <w:autoSpaceDE w:val="0"/>
              <w:spacing w:after="0" w:line="240" w:lineRule="auto"/>
              <w:ind w:left="720"/>
              <w:jc w:val="center"/>
              <w:rPr>
                <w:rFonts w:ascii="Times New Roman" w:eastAsia="Calibri" w:hAnsi="Times New Roman" w:cs="Times New Roman"/>
                <w:sz w:val="24"/>
                <w:szCs w:val="24"/>
                <w:lang w:eastAsia="ar-SA"/>
              </w:rPr>
            </w:pPr>
            <w:r w:rsidRPr="00CE35D3">
              <w:rPr>
                <w:rFonts w:ascii="Times New Roman" w:eastAsia="Calibri" w:hAnsi="Times New Roman" w:cs="Times New Roman"/>
                <w:bCs/>
                <w:sz w:val="24"/>
                <w:szCs w:val="24"/>
                <w:lang w:eastAsia="ar-SA"/>
              </w:rPr>
              <w:t>Формы организации деятельности</w:t>
            </w:r>
          </w:p>
        </w:tc>
      </w:tr>
      <w:tr w:rsidR="0099696C" w:rsidRPr="003C3D91" w:rsidTr="00E54737">
        <w:tc>
          <w:tcPr>
            <w:tcW w:w="3699" w:type="dxa"/>
            <w:tcBorders>
              <w:top w:val="single" w:sz="4" w:space="0" w:color="000000"/>
              <w:left w:val="single" w:sz="4" w:space="0" w:color="000000"/>
              <w:bottom w:val="single" w:sz="4" w:space="0" w:color="000000"/>
            </w:tcBorders>
          </w:tcPr>
          <w:p w:rsidR="0099696C" w:rsidRPr="004371BC" w:rsidRDefault="004371B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НОД</w:t>
            </w:r>
          </w:p>
        </w:tc>
        <w:tc>
          <w:tcPr>
            <w:tcW w:w="11161" w:type="dxa"/>
            <w:gridSpan w:val="3"/>
            <w:tcBorders>
              <w:top w:val="single" w:sz="4" w:space="0" w:color="000000"/>
              <w:left w:val="single" w:sz="4" w:space="0" w:color="000000"/>
              <w:bottom w:val="single" w:sz="4" w:space="0" w:color="000000"/>
              <w:right w:val="single" w:sz="4" w:space="0" w:color="000000"/>
            </w:tcBorders>
          </w:tcPr>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Наблюдение за трудом взрослых</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Рассматривание предметов, иллюстраций, фотографий</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Практические действия с предметами или картинками</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Составление описательных рассказов о предметах и трудовых процессах</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Самообслуживание</w:t>
            </w:r>
          </w:p>
        </w:tc>
      </w:tr>
      <w:tr w:rsidR="0099696C" w:rsidRPr="003C3D91" w:rsidTr="00E54737">
        <w:tc>
          <w:tcPr>
            <w:tcW w:w="3699" w:type="dxa"/>
            <w:tcBorders>
              <w:top w:val="single" w:sz="4" w:space="0" w:color="000000"/>
              <w:left w:val="single" w:sz="4" w:space="0" w:color="000000"/>
              <w:bottom w:val="single" w:sz="4" w:space="0" w:color="000000"/>
            </w:tcBorders>
          </w:tcPr>
          <w:p w:rsidR="0099696C" w:rsidRPr="004371BC"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4371BC">
              <w:rPr>
                <w:rFonts w:ascii="Times New Roman" w:eastAsia="Calibri" w:hAnsi="Times New Roman" w:cs="Times New Roman"/>
                <w:bCs/>
                <w:sz w:val="24"/>
                <w:szCs w:val="24"/>
                <w:lang w:eastAsia="ar-SA"/>
              </w:rPr>
              <w:t>Образовательная деятельность, осуществляемая в ходе режимных моментов</w:t>
            </w:r>
          </w:p>
        </w:tc>
        <w:tc>
          <w:tcPr>
            <w:tcW w:w="11161" w:type="dxa"/>
            <w:gridSpan w:val="3"/>
            <w:tcBorders>
              <w:top w:val="single" w:sz="4" w:space="0" w:color="000000"/>
              <w:left w:val="single" w:sz="4" w:space="0" w:color="000000"/>
              <w:bottom w:val="single" w:sz="4" w:space="0" w:color="000000"/>
              <w:right w:val="single" w:sz="4" w:space="0" w:color="000000"/>
            </w:tcBorders>
          </w:tcPr>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Наблюдение за трудом взрослых</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Рассматривание предметов, иллюстраций, фотографий</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Практические действия с предметами или картинками</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Составление описательных рассказов о предметах и трудовых процессах</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Полив комнатных растений</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Уборка участка от снега и листьев</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Сбор плодов в уголке леса, в саду,  в огороде</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Подкормка птиц зимой</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Самообслуживание</w:t>
            </w:r>
          </w:p>
        </w:tc>
      </w:tr>
      <w:tr w:rsidR="0099696C" w:rsidRPr="003C3D91" w:rsidTr="00E54737">
        <w:tc>
          <w:tcPr>
            <w:tcW w:w="3699" w:type="dxa"/>
            <w:tcBorders>
              <w:top w:val="single" w:sz="4" w:space="0" w:color="000000"/>
              <w:left w:val="single" w:sz="4" w:space="0" w:color="000000"/>
              <w:bottom w:val="single" w:sz="4" w:space="0" w:color="000000"/>
            </w:tcBorders>
          </w:tcPr>
          <w:p w:rsidR="0099696C" w:rsidRPr="004371BC"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4371BC">
              <w:rPr>
                <w:rFonts w:ascii="Times New Roman" w:eastAsia="Calibri" w:hAnsi="Times New Roman" w:cs="Times New Roman"/>
                <w:bCs/>
                <w:sz w:val="24"/>
                <w:szCs w:val="24"/>
                <w:lang w:eastAsia="ar-SA"/>
              </w:rPr>
              <w:t>Самостоятельная деятельность детей</w:t>
            </w:r>
          </w:p>
        </w:tc>
        <w:tc>
          <w:tcPr>
            <w:tcW w:w="11161" w:type="dxa"/>
            <w:gridSpan w:val="3"/>
            <w:tcBorders>
              <w:top w:val="single" w:sz="4" w:space="0" w:color="000000"/>
              <w:left w:val="single" w:sz="4" w:space="0" w:color="000000"/>
              <w:bottom w:val="single" w:sz="4" w:space="0" w:color="000000"/>
              <w:right w:val="single" w:sz="4" w:space="0" w:color="000000"/>
            </w:tcBorders>
          </w:tcPr>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Наблюдение за трудом взрослых</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Рассматривание предметов, иллюстраций, фотографий</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Практические действия с предметами или картинками</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Просмотр тематических видеофильмов</w:t>
            </w:r>
          </w:p>
          <w:p w:rsidR="0099696C" w:rsidRPr="003C3D91" w:rsidRDefault="0099696C" w:rsidP="004A410E">
            <w:pPr>
              <w:numPr>
                <w:ilvl w:val="0"/>
                <w:numId w:val="9"/>
              </w:num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Самообслуживание</w:t>
            </w:r>
          </w:p>
        </w:tc>
      </w:tr>
    </w:tbl>
    <w:p w:rsidR="0099696C" w:rsidRPr="003C3D91" w:rsidRDefault="0099696C" w:rsidP="0099696C">
      <w:pPr>
        <w:spacing w:after="0" w:line="240" w:lineRule="auto"/>
        <w:rPr>
          <w:rFonts w:ascii="Times New Roman" w:hAnsi="Times New Roman" w:cs="Times New Roman"/>
          <w:sz w:val="24"/>
          <w:szCs w:val="24"/>
        </w:rPr>
      </w:pPr>
    </w:p>
    <w:tbl>
      <w:tblPr>
        <w:tblW w:w="14860" w:type="dxa"/>
        <w:tblInd w:w="-8" w:type="dxa"/>
        <w:tblLayout w:type="fixed"/>
        <w:tblLook w:val="0000" w:firstRow="0" w:lastRow="0" w:firstColumn="0" w:lastColumn="0" w:noHBand="0" w:noVBand="0"/>
      </w:tblPr>
      <w:tblGrid>
        <w:gridCol w:w="3599"/>
        <w:gridCol w:w="2955"/>
        <w:gridCol w:w="3150"/>
        <w:gridCol w:w="2663"/>
        <w:gridCol w:w="2493"/>
      </w:tblGrid>
      <w:tr w:rsidR="0099696C" w:rsidRPr="003C3D91" w:rsidTr="00E54737">
        <w:tc>
          <w:tcPr>
            <w:tcW w:w="3599"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b/>
                <w:bCs/>
                <w:sz w:val="24"/>
                <w:szCs w:val="24"/>
                <w:lang w:eastAsia="ar-SA"/>
              </w:rPr>
              <w:t>Формирование основ безопасности</w:t>
            </w:r>
          </w:p>
        </w:tc>
        <w:tc>
          <w:tcPr>
            <w:tcW w:w="2955"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Передача детям знаний о правилах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99696C" w:rsidRPr="003C3D9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Формирование осторожного и осмотрительного отношения к потенциально опасным для человека и окружающего мира природы ситуациям</w:t>
            </w:r>
          </w:p>
        </w:tc>
      </w:tr>
      <w:tr w:rsidR="0099696C" w:rsidRPr="003C3D91" w:rsidTr="00E54737">
        <w:tc>
          <w:tcPr>
            <w:tcW w:w="3599" w:type="dxa"/>
            <w:tcBorders>
              <w:top w:val="single" w:sz="4" w:space="0" w:color="000000"/>
              <w:left w:val="single" w:sz="4" w:space="0" w:color="000000"/>
              <w:bottom w:val="single" w:sz="4" w:space="0" w:color="000000"/>
            </w:tcBorders>
          </w:tcPr>
          <w:p w:rsidR="0099696C" w:rsidRPr="00CE35D3" w:rsidRDefault="0099696C" w:rsidP="00E54737">
            <w:pPr>
              <w:spacing w:after="0" w:line="240" w:lineRule="auto"/>
              <w:jc w:val="center"/>
              <w:rPr>
                <w:rFonts w:ascii="Times New Roman" w:hAnsi="Times New Roman" w:cs="Times New Roman"/>
                <w:sz w:val="24"/>
                <w:szCs w:val="24"/>
              </w:rPr>
            </w:pPr>
            <w:r w:rsidRPr="00CE35D3">
              <w:rPr>
                <w:rFonts w:ascii="Times New Roman" w:hAnsi="Times New Roman" w:cs="Times New Roman"/>
                <w:sz w:val="24"/>
                <w:szCs w:val="24"/>
              </w:rPr>
              <w:t>Содержание образовательной деятельности</w:t>
            </w:r>
          </w:p>
          <w:p w:rsidR="0099696C" w:rsidRPr="00CE35D3"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p>
        </w:tc>
        <w:tc>
          <w:tcPr>
            <w:tcW w:w="2955" w:type="dxa"/>
            <w:tcBorders>
              <w:top w:val="single" w:sz="4" w:space="0" w:color="000000"/>
              <w:left w:val="single" w:sz="4" w:space="0" w:color="000000"/>
              <w:bottom w:val="single" w:sz="4" w:space="0" w:color="000000"/>
            </w:tcBorders>
          </w:tcPr>
          <w:p w:rsidR="0099696C" w:rsidRPr="003C3D91" w:rsidRDefault="0099696C" w:rsidP="00656F0A">
            <w:p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3C3D91">
              <w:rPr>
                <w:rFonts w:ascii="Times New Roman" w:eastAsia="Calibri" w:hAnsi="Times New Roman" w:cs="Times New Roman"/>
                <w:sz w:val="24"/>
                <w:szCs w:val="24"/>
                <w:lang w:eastAsia="ar-SA"/>
              </w:rPr>
              <w:t>-Разви</w:t>
            </w:r>
            <w:r w:rsidR="00656F0A">
              <w:rPr>
                <w:rFonts w:ascii="Times New Roman" w:eastAsia="Calibri" w:hAnsi="Times New Roman" w:cs="Times New Roman"/>
                <w:sz w:val="24"/>
                <w:szCs w:val="24"/>
                <w:lang w:eastAsia="ar-SA"/>
              </w:rPr>
              <w:t>тие</w:t>
            </w:r>
            <w:r w:rsidRPr="003C3D91">
              <w:rPr>
                <w:rFonts w:ascii="Times New Roman" w:eastAsia="Calibri" w:hAnsi="Times New Roman" w:cs="Times New Roman"/>
                <w:sz w:val="24"/>
                <w:szCs w:val="24"/>
                <w:lang w:eastAsia="ar-SA"/>
              </w:rPr>
              <w:t xml:space="preserve">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tcBorders>
          </w:tcPr>
          <w:p w:rsidR="0099696C" w:rsidRPr="003C3D91" w:rsidRDefault="0099696C" w:rsidP="00656F0A">
            <w:p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shd w:val="clear" w:color="auto" w:fill="FFFFFF"/>
                <w:lang w:eastAsia="ar-SA"/>
              </w:rPr>
              <w:t>-</w:t>
            </w:r>
            <w:r w:rsidR="00656F0A">
              <w:rPr>
                <w:rFonts w:ascii="Times New Roman" w:eastAsia="Calibri" w:hAnsi="Times New Roman" w:cs="Times New Roman"/>
                <w:sz w:val="24"/>
                <w:szCs w:val="24"/>
                <w:shd w:val="clear" w:color="auto" w:fill="FFFFFF"/>
                <w:lang w:eastAsia="ar-SA"/>
              </w:rPr>
              <w:t>Ф</w:t>
            </w:r>
            <w:r w:rsidRPr="003C3D91">
              <w:rPr>
                <w:rFonts w:ascii="Times New Roman" w:eastAsia="Calibri" w:hAnsi="Times New Roman" w:cs="Times New Roman"/>
                <w:sz w:val="24"/>
                <w:szCs w:val="24"/>
                <w:shd w:val="clear" w:color="auto" w:fill="FFFFFF"/>
                <w:lang w:eastAsia="ar-SA"/>
              </w:rPr>
              <w:t>ормированию осознанного способа безопасного поведения</w:t>
            </w:r>
          </w:p>
        </w:tc>
        <w:tc>
          <w:tcPr>
            <w:tcW w:w="2663" w:type="dxa"/>
            <w:tcBorders>
              <w:top w:val="single" w:sz="4" w:space="0" w:color="000000"/>
              <w:left w:val="single" w:sz="4" w:space="0" w:color="000000"/>
              <w:bottom w:val="single" w:sz="4" w:space="0" w:color="000000"/>
            </w:tcBorders>
          </w:tcPr>
          <w:p w:rsidR="0099696C" w:rsidRPr="003C3D91" w:rsidRDefault="0099696C" w:rsidP="00656F0A">
            <w:p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-Знаком</w:t>
            </w:r>
            <w:r w:rsidR="00656F0A">
              <w:rPr>
                <w:rFonts w:ascii="Times New Roman" w:eastAsia="Calibri" w:hAnsi="Times New Roman" w:cs="Times New Roman"/>
                <w:sz w:val="24"/>
                <w:szCs w:val="24"/>
                <w:lang w:eastAsia="ar-SA"/>
              </w:rPr>
              <w:t>ство</w:t>
            </w:r>
            <w:r w:rsidRPr="003C3D91">
              <w:rPr>
                <w:rFonts w:ascii="Times New Roman" w:eastAsia="Calibri" w:hAnsi="Times New Roman" w:cs="Times New Roman"/>
                <w:sz w:val="24"/>
                <w:szCs w:val="24"/>
                <w:lang w:eastAsia="ar-SA"/>
              </w:rPr>
              <w:t xml:space="preserve">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99696C" w:rsidRPr="003C3D91" w:rsidRDefault="0099696C" w:rsidP="00656F0A">
            <w:p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-Формирова</w:t>
            </w:r>
            <w:r w:rsidR="00656F0A">
              <w:rPr>
                <w:rFonts w:ascii="Times New Roman" w:eastAsia="Calibri" w:hAnsi="Times New Roman" w:cs="Times New Roman"/>
                <w:sz w:val="24"/>
                <w:szCs w:val="24"/>
                <w:lang w:eastAsia="ar-SA"/>
              </w:rPr>
              <w:t>ние</w:t>
            </w:r>
            <w:r w:rsidRPr="003C3D91">
              <w:rPr>
                <w:rFonts w:ascii="Times New Roman" w:eastAsia="Calibri" w:hAnsi="Times New Roman" w:cs="Times New Roman"/>
                <w:sz w:val="24"/>
                <w:szCs w:val="24"/>
                <w:lang w:eastAsia="ar-SA"/>
              </w:rPr>
              <w:t xml:space="preserve"> осторожно</w:t>
            </w:r>
            <w:r w:rsidR="00656F0A">
              <w:rPr>
                <w:rFonts w:ascii="Times New Roman" w:eastAsia="Calibri" w:hAnsi="Times New Roman" w:cs="Times New Roman"/>
                <w:sz w:val="24"/>
                <w:szCs w:val="24"/>
                <w:lang w:eastAsia="ar-SA"/>
              </w:rPr>
              <w:t>го</w:t>
            </w:r>
            <w:r w:rsidRPr="003C3D91">
              <w:rPr>
                <w:rFonts w:ascii="Times New Roman" w:eastAsia="Calibri" w:hAnsi="Times New Roman" w:cs="Times New Roman"/>
                <w:sz w:val="24"/>
                <w:szCs w:val="24"/>
                <w:lang w:eastAsia="ar-SA"/>
              </w:rPr>
              <w:t xml:space="preserve"> и осмотрительно</w:t>
            </w:r>
            <w:r w:rsidR="00656F0A">
              <w:rPr>
                <w:rFonts w:ascii="Times New Roman" w:eastAsia="Calibri" w:hAnsi="Times New Roman" w:cs="Times New Roman"/>
                <w:sz w:val="24"/>
                <w:szCs w:val="24"/>
                <w:lang w:eastAsia="ar-SA"/>
              </w:rPr>
              <w:t>го</w:t>
            </w:r>
            <w:r w:rsidRPr="003C3D91">
              <w:rPr>
                <w:rFonts w:ascii="Times New Roman" w:eastAsia="Calibri" w:hAnsi="Times New Roman" w:cs="Times New Roman"/>
                <w:sz w:val="24"/>
                <w:szCs w:val="24"/>
                <w:lang w:eastAsia="ar-SA"/>
              </w:rPr>
              <w:t xml:space="preserve"> отношения к потенциально опасным для человека и окружающего мира природы ситуациям</w:t>
            </w:r>
          </w:p>
        </w:tc>
      </w:tr>
      <w:tr w:rsidR="0099696C" w:rsidRPr="003C3D91" w:rsidTr="00E54737">
        <w:tc>
          <w:tcPr>
            <w:tcW w:w="3599" w:type="dxa"/>
            <w:tcBorders>
              <w:top w:val="single" w:sz="4" w:space="0" w:color="000000"/>
              <w:left w:val="single" w:sz="4" w:space="0" w:color="000000"/>
              <w:bottom w:val="single" w:sz="4" w:space="0" w:color="000000"/>
            </w:tcBorders>
          </w:tcPr>
          <w:p w:rsidR="0099696C" w:rsidRPr="00CE35D3"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CE35D3">
              <w:rPr>
                <w:rFonts w:ascii="Times New Roman" w:eastAsia="Calibri" w:hAnsi="Times New Roman" w:cs="Times New Roman"/>
                <w:bCs/>
                <w:sz w:val="24"/>
                <w:szCs w:val="24"/>
                <w:lang w:eastAsia="ar-SA"/>
              </w:rPr>
              <w:t>Виды деятельности</w:t>
            </w:r>
          </w:p>
        </w:tc>
        <w:tc>
          <w:tcPr>
            <w:tcW w:w="11261" w:type="dxa"/>
            <w:gridSpan w:val="4"/>
            <w:tcBorders>
              <w:top w:val="single" w:sz="4" w:space="0" w:color="000000"/>
              <w:left w:val="single" w:sz="4" w:space="0" w:color="000000"/>
              <w:bottom w:val="single" w:sz="4" w:space="0" w:color="000000"/>
              <w:right w:val="single" w:sz="4" w:space="0" w:color="000000"/>
            </w:tcBorders>
          </w:tcPr>
          <w:p w:rsidR="0099696C" w:rsidRPr="00CE35D3" w:rsidRDefault="0099696C" w:rsidP="00E54737">
            <w:pPr>
              <w:suppressAutoHyphens/>
              <w:spacing w:after="0" w:line="240" w:lineRule="auto"/>
              <w:jc w:val="center"/>
              <w:rPr>
                <w:rFonts w:ascii="Times New Roman" w:eastAsia="Calibri" w:hAnsi="Times New Roman" w:cs="Times New Roman"/>
                <w:sz w:val="24"/>
                <w:szCs w:val="24"/>
                <w:lang w:eastAsia="ar-SA"/>
              </w:rPr>
            </w:pPr>
            <w:r w:rsidRPr="00CE35D3">
              <w:rPr>
                <w:rFonts w:ascii="Times New Roman" w:eastAsia="Calibri" w:hAnsi="Times New Roman" w:cs="Times New Roman"/>
                <w:bCs/>
                <w:sz w:val="24"/>
                <w:szCs w:val="24"/>
                <w:lang w:eastAsia="ar-SA"/>
              </w:rPr>
              <w:t>Формы организации деятельности</w:t>
            </w:r>
          </w:p>
        </w:tc>
      </w:tr>
      <w:tr w:rsidR="0099696C" w:rsidRPr="003C3D91" w:rsidTr="00E54737">
        <w:tc>
          <w:tcPr>
            <w:tcW w:w="3599" w:type="dxa"/>
            <w:tcBorders>
              <w:top w:val="single" w:sz="4" w:space="0" w:color="000000"/>
              <w:left w:val="single" w:sz="4" w:space="0" w:color="000000"/>
              <w:bottom w:val="single" w:sz="4" w:space="0" w:color="000000"/>
            </w:tcBorders>
          </w:tcPr>
          <w:p w:rsidR="0099696C" w:rsidRPr="00CE35D3" w:rsidRDefault="00CE35D3"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НОД</w:t>
            </w:r>
          </w:p>
        </w:tc>
        <w:tc>
          <w:tcPr>
            <w:tcW w:w="11261" w:type="dxa"/>
            <w:gridSpan w:val="4"/>
            <w:vMerge w:val="restart"/>
            <w:tcBorders>
              <w:top w:val="single" w:sz="4" w:space="0" w:color="000000"/>
              <w:left w:val="single" w:sz="4" w:space="0" w:color="000000"/>
              <w:bottom w:val="single" w:sz="4" w:space="0" w:color="000000"/>
              <w:right w:val="single" w:sz="4" w:space="0" w:color="000000"/>
            </w:tcBorders>
          </w:tcPr>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Простейшая поисковая деятельность</w:t>
            </w:r>
          </w:p>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Наблюдения</w:t>
            </w:r>
          </w:p>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Игры-эксперименты, игры-экспериментирования, игры-путешествия</w:t>
            </w:r>
          </w:p>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Рассматривание иллюстраций</w:t>
            </w:r>
          </w:p>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Ситуативный разговор</w:t>
            </w:r>
          </w:p>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Решение проблемных ситуаций</w:t>
            </w:r>
          </w:p>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Беседа</w:t>
            </w:r>
          </w:p>
          <w:p w:rsidR="0099696C" w:rsidRPr="00CE35D3" w:rsidRDefault="0099696C" w:rsidP="004A410E">
            <w:pPr>
              <w:numPr>
                <w:ilvl w:val="0"/>
                <w:numId w:val="11"/>
              </w:numPr>
              <w:suppressAutoHyphens/>
              <w:spacing w:after="0" w:line="240" w:lineRule="auto"/>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 xml:space="preserve">Чтение </w:t>
            </w:r>
          </w:p>
          <w:p w:rsidR="0099696C" w:rsidRPr="00CE35D3" w:rsidRDefault="0099696C" w:rsidP="00E54737">
            <w:pPr>
              <w:suppressAutoHyphens/>
              <w:overflowPunct w:val="0"/>
              <w:autoSpaceDE w:val="0"/>
              <w:spacing w:after="0" w:line="240" w:lineRule="auto"/>
              <w:ind w:left="360"/>
              <w:rPr>
                <w:rFonts w:ascii="Times New Roman" w:eastAsia="Calibri" w:hAnsi="Times New Roman" w:cs="Times New Roman"/>
                <w:sz w:val="24"/>
                <w:szCs w:val="24"/>
                <w:lang w:eastAsia="ar-SA"/>
              </w:rPr>
            </w:pPr>
            <w:r w:rsidRPr="00CE35D3">
              <w:rPr>
                <w:rFonts w:ascii="Times New Roman" w:eastAsia="Calibri" w:hAnsi="Times New Roman" w:cs="Times New Roman"/>
                <w:sz w:val="24"/>
                <w:szCs w:val="24"/>
                <w:lang w:eastAsia="ar-SA"/>
              </w:rPr>
              <w:t>Проектная деятельность</w:t>
            </w:r>
          </w:p>
        </w:tc>
      </w:tr>
      <w:tr w:rsidR="0099696C" w:rsidRPr="003C3D91" w:rsidTr="00E54737">
        <w:tc>
          <w:tcPr>
            <w:tcW w:w="3599" w:type="dxa"/>
            <w:tcBorders>
              <w:top w:val="single" w:sz="4" w:space="0" w:color="000000"/>
              <w:left w:val="single" w:sz="4" w:space="0" w:color="000000"/>
              <w:bottom w:val="single" w:sz="4" w:space="0" w:color="000000"/>
            </w:tcBorders>
          </w:tcPr>
          <w:p w:rsidR="0099696C" w:rsidRPr="00CE35D3"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CE35D3">
              <w:rPr>
                <w:rFonts w:ascii="Times New Roman" w:eastAsia="Calibri" w:hAnsi="Times New Roman" w:cs="Times New Roman"/>
                <w:bCs/>
                <w:sz w:val="24"/>
                <w:szCs w:val="24"/>
                <w:lang w:eastAsia="ar-SA"/>
              </w:rPr>
              <w:t>Образовательная деятельность, осуществляемая в ходе режимных моментов</w:t>
            </w:r>
          </w:p>
        </w:tc>
        <w:tc>
          <w:tcPr>
            <w:tcW w:w="11261" w:type="dxa"/>
            <w:gridSpan w:val="4"/>
            <w:vMerge/>
            <w:tcBorders>
              <w:top w:val="single" w:sz="4" w:space="0" w:color="000000"/>
              <w:left w:val="single" w:sz="4" w:space="0" w:color="000000"/>
              <w:bottom w:val="single" w:sz="4" w:space="0" w:color="000000"/>
              <w:right w:val="single" w:sz="4" w:space="0" w:color="000000"/>
            </w:tcBorders>
          </w:tcPr>
          <w:p w:rsidR="0099696C" w:rsidRPr="00CE35D3" w:rsidRDefault="0099696C" w:rsidP="00E54737">
            <w:pPr>
              <w:suppressAutoHyphens/>
              <w:overflowPunct w:val="0"/>
              <w:autoSpaceDE w:val="0"/>
              <w:snapToGrid w:val="0"/>
              <w:spacing w:after="0" w:line="240" w:lineRule="auto"/>
              <w:jc w:val="center"/>
              <w:rPr>
                <w:rFonts w:ascii="Times New Roman" w:eastAsia="Calibri" w:hAnsi="Times New Roman" w:cs="Times New Roman"/>
                <w:bCs/>
                <w:sz w:val="24"/>
                <w:szCs w:val="24"/>
                <w:lang w:eastAsia="ar-SA"/>
              </w:rPr>
            </w:pPr>
          </w:p>
        </w:tc>
      </w:tr>
      <w:tr w:rsidR="0099696C" w:rsidRPr="003C3D91" w:rsidTr="00E54737">
        <w:tc>
          <w:tcPr>
            <w:tcW w:w="3599" w:type="dxa"/>
            <w:tcBorders>
              <w:top w:val="single" w:sz="4" w:space="0" w:color="000000"/>
              <w:left w:val="single" w:sz="4" w:space="0" w:color="000000"/>
              <w:bottom w:val="single" w:sz="4" w:space="0" w:color="000000"/>
            </w:tcBorders>
          </w:tcPr>
          <w:p w:rsidR="00495F30" w:rsidRDefault="00495F30"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p>
          <w:p w:rsidR="0099696C"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CE35D3">
              <w:rPr>
                <w:rFonts w:ascii="Times New Roman" w:eastAsia="Calibri" w:hAnsi="Times New Roman" w:cs="Times New Roman"/>
                <w:bCs/>
                <w:sz w:val="24"/>
                <w:szCs w:val="24"/>
                <w:lang w:eastAsia="ar-SA"/>
              </w:rPr>
              <w:t>Самостоятельная деятельность детей</w:t>
            </w:r>
          </w:p>
          <w:p w:rsidR="00495F30" w:rsidRPr="00CE35D3" w:rsidRDefault="00495F30"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p>
        </w:tc>
        <w:tc>
          <w:tcPr>
            <w:tcW w:w="11261" w:type="dxa"/>
            <w:gridSpan w:val="4"/>
            <w:tcBorders>
              <w:top w:val="single" w:sz="4" w:space="0" w:color="000000"/>
              <w:left w:val="single" w:sz="4" w:space="0" w:color="000000"/>
              <w:bottom w:val="single" w:sz="4" w:space="0" w:color="000000"/>
              <w:right w:val="single" w:sz="4" w:space="0" w:color="000000"/>
            </w:tcBorders>
          </w:tcPr>
          <w:p w:rsidR="00495F30" w:rsidRDefault="00495F30" w:rsidP="00E54737">
            <w:pPr>
              <w:suppressAutoHyphens/>
              <w:overflowPunct w:val="0"/>
              <w:autoSpaceDE w:val="0"/>
              <w:spacing w:after="0" w:line="240" w:lineRule="auto"/>
              <w:rPr>
                <w:rFonts w:ascii="Times New Roman" w:eastAsia="Calibri" w:hAnsi="Times New Roman" w:cs="Times New Roman"/>
                <w:sz w:val="24"/>
                <w:szCs w:val="24"/>
                <w:lang w:eastAsia="ar-SA"/>
              </w:rPr>
            </w:pPr>
          </w:p>
          <w:p w:rsidR="0099696C" w:rsidRPr="003C3D91"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3C3D91">
              <w:rPr>
                <w:rFonts w:ascii="Times New Roman" w:eastAsia="Calibri" w:hAnsi="Times New Roman" w:cs="Times New Roman"/>
                <w:sz w:val="24"/>
                <w:szCs w:val="24"/>
                <w:lang w:eastAsia="ar-SA"/>
              </w:rPr>
              <w:t>Все виды самостоятельной детской деятельности</w:t>
            </w:r>
          </w:p>
        </w:tc>
      </w:tr>
    </w:tbl>
    <w:p w:rsidR="0099696C" w:rsidRPr="003C3D91" w:rsidRDefault="0099696C" w:rsidP="0099696C">
      <w:pPr>
        <w:spacing w:after="0" w:line="240" w:lineRule="auto"/>
        <w:rPr>
          <w:rFonts w:ascii="Times New Roman" w:hAnsi="Times New Roman" w:cs="Times New Roman"/>
          <w:sz w:val="24"/>
          <w:szCs w:val="24"/>
        </w:rPr>
      </w:pPr>
    </w:p>
    <w:p w:rsidR="0099696C" w:rsidRPr="003C3D91" w:rsidRDefault="0099696C" w:rsidP="0099696C">
      <w:pPr>
        <w:spacing w:after="0" w:line="240" w:lineRule="auto"/>
        <w:jc w:val="center"/>
        <w:rPr>
          <w:rFonts w:ascii="Times New Roman" w:hAnsi="Times New Roman" w:cs="Times New Roman"/>
          <w:b/>
          <w:sz w:val="24"/>
          <w:szCs w:val="24"/>
        </w:rPr>
      </w:pPr>
      <w:r w:rsidRPr="003C3D91">
        <w:rPr>
          <w:rFonts w:ascii="Times New Roman" w:hAnsi="Times New Roman" w:cs="Times New Roman"/>
          <w:b/>
          <w:sz w:val="24"/>
          <w:szCs w:val="24"/>
        </w:rPr>
        <w:lastRenderedPageBreak/>
        <w:t>2.</w:t>
      </w:r>
      <w:r w:rsidR="00057264">
        <w:rPr>
          <w:rFonts w:ascii="Times New Roman" w:hAnsi="Times New Roman" w:cs="Times New Roman"/>
          <w:b/>
          <w:sz w:val="24"/>
          <w:szCs w:val="24"/>
        </w:rPr>
        <w:t>1</w:t>
      </w:r>
      <w:r w:rsidRPr="003C3D91">
        <w:rPr>
          <w:rFonts w:ascii="Times New Roman" w:hAnsi="Times New Roman" w:cs="Times New Roman"/>
          <w:b/>
          <w:sz w:val="24"/>
          <w:szCs w:val="24"/>
        </w:rPr>
        <w:t>.2.</w:t>
      </w:r>
      <w:r w:rsidR="00646E95" w:rsidRPr="00646E95">
        <w:rPr>
          <w:rFonts w:ascii="Times New Roman" w:hAnsi="Times New Roman"/>
          <w:b/>
          <w:sz w:val="24"/>
          <w:szCs w:val="24"/>
        </w:rPr>
        <w:t xml:space="preserve"> </w:t>
      </w:r>
      <w:r w:rsidR="00646E95">
        <w:rPr>
          <w:rFonts w:ascii="Times New Roman" w:hAnsi="Times New Roman"/>
          <w:b/>
          <w:sz w:val="24"/>
          <w:szCs w:val="24"/>
        </w:rPr>
        <w:t>Содержание психолого-педагогической работы по освоению детьми образовательной области</w:t>
      </w:r>
      <w:r w:rsidRPr="003C3D91">
        <w:rPr>
          <w:rFonts w:ascii="Times New Roman" w:hAnsi="Times New Roman" w:cs="Times New Roman"/>
          <w:b/>
          <w:sz w:val="24"/>
          <w:szCs w:val="24"/>
        </w:rPr>
        <w:t xml:space="preserve"> «Познавательное развитие»</w:t>
      </w:r>
    </w:p>
    <w:p w:rsidR="0099696C" w:rsidRPr="003C3D91" w:rsidRDefault="0099696C" w:rsidP="0099696C">
      <w:pPr>
        <w:spacing w:after="0" w:line="240" w:lineRule="auto"/>
        <w:jc w:val="center"/>
        <w:rPr>
          <w:rFonts w:ascii="Times New Roman" w:hAnsi="Times New Roman" w:cs="Times New Roman"/>
          <w:b/>
          <w:sz w:val="24"/>
          <w:szCs w:val="24"/>
        </w:rPr>
      </w:pPr>
    </w:p>
    <w:p w:rsidR="0099696C" w:rsidRPr="005E6B65" w:rsidRDefault="0099696C" w:rsidP="003D48EB">
      <w:pPr>
        <w:spacing w:after="0" w:line="240" w:lineRule="auto"/>
        <w:ind w:firstLine="709"/>
        <w:jc w:val="both"/>
        <w:rPr>
          <w:rFonts w:ascii="Times New Roman" w:hAnsi="Times New Roman" w:cs="Times New Roman"/>
          <w:sz w:val="24"/>
          <w:szCs w:val="24"/>
        </w:rPr>
      </w:pPr>
      <w:r w:rsidRPr="003C3D91">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w:t>
      </w:r>
      <w:r w:rsidRPr="005E6B65">
        <w:rPr>
          <w:rFonts w:ascii="Times New Roman" w:hAnsi="Times New Roman" w:cs="Times New Roman"/>
          <w:sz w:val="24"/>
          <w:szCs w:val="24"/>
        </w:rPr>
        <w:t xml:space="preserve">ве и времени, </w:t>
      </w:r>
    </w:p>
    <w:p w:rsidR="0099696C" w:rsidRDefault="0099696C" w:rsidP="0099696C">
      <w:pPr>
        <w:spacing w:after="0" w:line="240" w:lineRule="auto"/>
        <w:jc w:val="both"/>
        <w:rPr>
          <w:rFonts w:ascii="Times New Roman" w:hAnsi="Times New Roman" w:cs="Times New Roman"/>
          <w:sz w:val="24"/>
          <w:szCs w:val="24"/>
        </w:rPr>
      </w:pPr>
      <w:r w:rsidRPr="005E6B65">
        <w:rPr>
          <w:rFonts w:ascii="Times New Roman" w:hAnsi="Times New Roman" w:cs="Times New Roman"/>
          <w:sz w:val="24"/>
          <w:szCs w:val="24"/>
        </w:rPr>
        <w:t xml:space="preserve">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9696C" w:rsidRDefault="0099696C" w:rsidP="0099696C">
      <w:pPr>
        <w:spacing w:after="0" w:line="240" w:lineRule="auto"/>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889"/>
        <w:gridCol w:w="3260"/>
        <w:gridCol w:w="2977"/>
        <w:gridCol w:w="3544"/>
      </w:tblGrid>
      <w:tr w:rsidR="0099696C" w:rsidRPr="006D1D05" w:rsidTr="00E54737">
        <w:tc>
          <w:tcPr>
            <w:tcW w:w="15134" w:type="dxa"/>
            <w:gridSpan w:val="5"/>
          </w:tcPr>
          <w:p w:rsidR="0099696C" w:rsidRPr="006D1D05" w:rsidRDefault="0099696C" w:rsidP="00E54737">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Познавательно-исследовательская деятельность</w:t>
            </w:r>
          </w:p>
        </w:tc>
      </w:tr>
      <w:tr w:rsidR="0099696C" w:rsidRPr="006D1D05" w:rsidTr="00E54737">
        <w:tc>
          <w:tcPr>
            <w:tcW w:w="2464" w:type="dxa"/>
            <w:vMerge w:val="restart"/>
          </w:tcPr>
          <w:p w:rsidR="0099696C" w:rsidRPr="00CD56DA" w:rsidRDefault="0099696C" w:rsidP="00E54737">
            <w:pPr>
              <w:spacing w:after="0" w:line="240" w:lineRule="auto"/>
              <w:jc w:val="center"/>
              <w:rPr>
                <w:rFonts w:ascii="Times New Roman" w:hAnsi="Times New Roman" w:cs="Times New Roman"/>
                <w:sz w:val="24"/>
                <w:szCs w:val="24"/>
              </w:rPr>
            </w:pPr>
            <w:r w:rsidRPr="00CD56DA">
              <w:rPr>
                <w:rFonts w:ascii="Times New Roman" w:hAnsi="Times New Roman" w:cs="Times New Roman"/>
                <w:sz w:val="24"/>
                <w:szCs w:val="24"/>
              </w:rPr>
              <w:t>Содержание образовательной деятельности</w:t>
            </w:r>
          </w:p>
          <w:p w:rsidR="0099696C" w:rsidRPr="006D1D05" w:rsidRDefault="0099696C" w:rsidP="00E54737">
            <w:pPr>
              <w:suppressAutoHyphens/>
              <w:spacing w:after="0" w:line="20" w:lineRule="atLeast"/>
              <w:rPr>
                <w:rFonts w:ascii="Times New Roman" w:eastAsia="Times New Roman" w:hAnsi="Times New Roman" w:cs="Times New Roman"/>
                <w:sz w:val="24"/>
                <w:szCs w:val="24"/>
                <w:lang w:eastAsia="ar-SA"/>
              </w:rPr>
            </w:pPr>
          </w:p>
        </w:tc>
        <w:tc>
          <w:tcPr>
            <w:tcW w:w="2889" w:type="dxa"/>
            <w:vAlign w:val="center"/>
          </w:tcPr>
          <w:p w:rsidR="0099696C" w:rsidRPr="006D1D05" w:rsidRDefault="0099696C" w:rsidP="00E54737">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Первичные представления об объектах окружающего мира</w:t>
            </w:r>
          </w:p>
        </w:tc>
        <w:tc>
          <w:tcPr>
            <w:tcW w:w="3260" w:type="dxa"/>
            <w:vAlign w:val="center"/>
          </w:tcPr>
          <w:p w:rsidR="0099696C" w:rsidRPr="006D1D05" w:rsidRDefault="0099696C" w:rsidP="00E54737">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Сенсорное развитие</w:t>
            </w:r>
          </w:p>
        </w:tc>
        <w:tc>
          <w:tcPr>
            <w:tcW w:w="2977" w:type="dxa"/>
            <w:vAlign w:val="center"/>
          </w:tcPr>
          <w:p w:rsidR="0099696C" w:rsidRPr="006D1D05" w:rsidRDefault="0099696C" w:rsidP="00E54737">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Дидактические игры</w:t>
            </w:r>
          </w:p>
        </w:tc>
        <w:tc>
          <w:tcPr>
            <w:tcW w:w="3544" w:type="dxa"/>
            <w:vAlign w:val="center"/>
          </w:tcPr>
          <w:p w:rsidR="0099696C" w:rsidRPr="006D1D05" w:rsidRDefault="0099696C" w:rsidP="00E54737">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Проектная деятельность</w:t>
            </w:r>
          </w:p>
        </w:tc>
      </w:tr>
      <w:tr w:rsidR="0099696C" w:rsidRPr="006D1D05" w:rsidTr="00E54737">
        <w:tc>
          <w:tcPr>
            <w:tcW w:w="2464" w:type="dxa"/>
            <w:vMerge/>
          </w:tcPr>
          <w:p w:rsidR="0099696C" w:rsidRPr="006D1D05" w:rsidRDefault="0099696C" w:rsidP="00E54737">
            <w:pPr>
              <w:suppressAutoHyphens/>
              <w:spacing w:after="0" w:line="20" w:lineRule="atLeast"/>
              <w:rPr>
                <w:rFonts w:ascii="Times New Roman" w:eastAsia="Times New Roman" w:hAnsi="Times New Roman" w:cs="Times New Roman"/>
                <w:sz w:val="24"/>
                <w:szCs w:val="24"/>
                <w:lang w:eastAsia="ar-SA"/>
              </w:rPr>
            </w:pPr>
          </w:p>
        </w:tc>
        <w:tc>
          <w:tcPr>
            <w:tcW w:w="2889" w:type="dxa"/>
          </w:tcPr>
          <w:p w:rsidR="00032E9C" w:rsidRDefault="0099696C" w:rsidP="00A974D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Созда</w:t>
            </w:r>
            <w:r w:rsidR="0043689B">
              <w:rPr>
                <w:rFonts w:ascii="Times New Roman" w:eastAsia="Times New Roman" w:hAnsi="Times New Roman" w:cs="Times New Roman"/>
                <w:sz w:val="24"/>
                <w:szCs w:val="24"/>
                <w:lang w:eastAsia="ar-SA"/>
              </w:rPr>
              <w:t>ние</w:t>
            </w:r>
            <w:r w:rsidRPr="006D1D05">
              <w:rPr>
                <w:rFonts w:ascii="Times New Roman" w:eastAsia="Times New Roman" w:hAnsi="Times New Roman" w:cs="Times New Roman"/>
                <w:sz w:val="24"/>
                <w:szCs w:val="24"/>
                <w:lang w:eastAsia="ar-SA"/>
              </w:rPr>
              <w:t xml:space="preserve"> условия для расширения представлений детей об окружающем мире, разви</w:t>
            </w:r>
            <w:r w:rsidR="0043689B">
              <w:rPr>
                <w:rFonts w:ascii="Times New Roman" w:eastAsia="Times New Roman" w:hAnsi="Times New Roman" w:cs="Times New Roman"/>
                <w:sz w:val="24"/>
                <w:szCs w:val="24"/>
                <w:lang w:eastAsia="ar-SA"/>
              </w:rPr>
              <w:t>тие</w:t>
            </w:r>
            <w:r w:rsidRPr="006D1D05">
              <w:rPr>
                <w:rFonts w:ascii="Times New Roman" w:eastAsia="Times New Roman" w:hAnsi="Times New Roman" w:cs="Times New Roman"/>
                <w:sz w:val="24"/>
                <w:szCs w:val="24"/>
                <w:lang w:eastAsia="ar-SA"/>
              </w:rPr>
              <w:t xml:space="preserve"> наблюдательност</w:t>
            </w:r>
            <w:r w:rsidR="0043689B">
              <w:rPr>
                <w:rFonts w:ascii="Times New Roman" w:eastAsia="Times New Roman" w:hAnsi="Times New Roman" w:cs="Times New Roman"/>
                <w:sz w:val="24"/>
                <w:szCs w:val="24"/>
                <w:lang w:eastAsia="ar-SA"/>
              </w:rPr>
              <w:t>и</w:t>
            </w:r>
            <w:r w:rsidRPr="006D1D05">
              <w:rPr>
                <w:rFonts w:ascii="Times New Roman" w:eastAsia="Times New Roman" w:hAnsi="Times New Roman" w:cs="Times New Roman"/>
                <w:sz w:val="24"/>
                <w:szCs w:val="24"/>
                <w:lang w:eastAsia="ar-SA"/>
              </w:rPr>
              <w:t xml:space="preserve"> и любознательност</w:t>
            </w:r>
            <w:r w:rsidR="0043689B">
              <w:rPr>
                <w:rFonts w:ascii="Times New Roman" w:eastAsia="Times New Roman" w:hAnsi="Times New Roman" w:cs="Times New Roman"/>
                <w:sz w:val="24"/>
                <w:szCs w:val="24"/>
                <w:lang w:eastAsia="ar-SA"/>
              </w:rPr>
              <w:t>и</w:t>
            </w:r>
            <w:r w:rsidRPr="006D1D05">
              <w:rPr>
                <w:rFonts w:ascii="Times New Roman" w:eastAsia="Times New Roman" w:hAnsi="Times New Roman" w:cs="Times New Roman"/>
                <w:sz w:val="24"/>
                <w:szCs w:val="24"/>
                <w:lang w:eastAsia="ar-SA"/>
              </w:rPr>
              <w:t>.</w:t>
            </w:r>
            <w:r w:rsidR="00F32FE0">
              <w:rPr>
                <w:rFonts w:ascii="Times New Roman" w:eastAsia="Times New Roman" w:hAnsi="Times New Roman" w:cs="Times New Roman"/>
                <w:sz w:val="24"/>
                <w:szCs w:val="24"/>
                <w:lang w:eastAsia="ar-SA"/>
              </w:rPr>
              <w:t xml:space="preserve"> </w:t>
            </w:r>
            <w:r w:rsidR="0043689B">
              <w:rPr>
                <w:rFonts w:ascii="Times New Roman" w:eastAsia="Times New Roman" w:hAnsi="Times New Roman" w:cs="Times New Roman"/>
                <w:sz w:val="24"/>
                <w:szCs w:val="24"/>
                <w:lang w:eastAsia="ar-SA"/>
              </w:rPr>
              <w:t>Ф</w:t>
            </w:r>
            <w:r w:rsidR="00F32FE0">
              <w:rPr>
                <w:rFonts w:ascii="Times New Roman" w:eastAsia="Times New Roman" w:hAnsi="Times New Roman" w:cs="Times New Roman"/>
                <w:sz w:val="24"/>
                <w:szCs w:val="24"/>
                <w:lang w:eastAsia="ar-SA"/>
              </w:rPr>
              <w:t>ормирование умения</w:t>
            </w:r>
            <w:r w:rsidRPr="006D1D05">
              <w:rPr>
                <w:rFonts w:ascii="Times New Roman" w:eastAsia="Times New Roman" w:hAnsi="Times New Roman" w:cs="Times New Roman"/>
                <w:sz w:val="24"/>
                <w:szCs w:val="24"/>
                <w:lang w:eastAsia="ar-SA"/>
              </w:rPr>
              <w:t xml:space="preserve"> отдельные части и характерные признаки предметов, разви</w:t>
            </w:r>
            <w:r w:rsidR="00F32FE0">
              <w:rPr>
                <w:rFonts w:ascii="Times New Roman" w:eastAsia="Times New Roman" w:hAnsi="Times New Roman" w:cs="Times New Roman"/>
                <w:sz w:val="24"/>
                <w:szCs w:val="24"/>
                <w:lang w:eastAsia="ar-SA"/>
              </w:rPr>
              <w:t>тие умения</w:t>
            </w:r>
            <w:r w:rsidRPr="006D1D05">
              <w:rPr>
                <w:rFonts w:ascii="Times New Roman" w:eastAsia="Times New Roman" w:hAnsi="Times New Roman" w:cs="Times New Roman"/>
                <w:sz w:val="24"/>
                <w:szCs w:val="24"/>
                <w:lang w:eastAsia="ar-SA"/>
              </w:rPr>
              <w:t xml:space="preserve"> сравнивать и группировать их по этим признакам. Формирова</w:t>
            </w:r>
            <w:r w:rsidR="00F32FE0">
              <w:rPr>
                <w:rFonts w:ascii="Times New Roman" w:eastAsia="Times New Roman" w:hAnsi="Times New Roman" w:cs="Times New Roman"/>
                <w:sz w:val="24"/>
                <w:szCs w:val="24"/>
                <w:lang w:eastAsia="ar-SA"/>
              </w:rPr>
              <w:t>ние обобщенных</w:t>
            </w:r>
            <w:r w:rsidRPr="006D1D05">
              <w:rPr>
                <w:rFonts w:ascii="Times New Roman" w:eastAsia="Times New Roman" w:hAnsi="Times New Roman" w:cs="Times New Roman"/>
                <w:sz w:val="24"/>
                <w:szCs w:val="24"/>
                <w:lang w:eastAsia="ar-SA"/>
              </w:rPr>
              <w:t xml:space="preserve"> представлени</w:t>
            </w:r>
            <w:r w:rsidR="00F32FE0">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xml:space="preserve"> о предметах и явлениях, </w:t>
            </w:r>
            <w:r w:rsidR="000F4595">
              <w:rPr>
                <w:rFonts w:ascii="Times New Roman" w:eastAsia="Times New Roman" w:hAnsi="Times New Roman" w:cs="Times New Roman"/>
                <w:sz w:val="24"/>
                <w:szCs w:val="24"/>
                <w:lang w:eastAsia="ar-SA"/>
              </w:rPr>
              <w:t xml:space="preserve">формирование умения </w:t>
            </w:r>
            <w:r w:rsidRPr="006D1D05">
              <w:rPr>
                <w:rFonts w:ascii="Times New Roman" w:eastAsia="Times New Roman" w:hAnsi="Times New Roman" w:cs="Times New Roman"/>
                <w:sz w:val="24"/>
                <w:szCs w:val="24"/>
                <w:lang w:eastAsia="ar-SA"/>
              </w:rPr>
              <w:lastRenderedPageBreak/>
              <w:t>устанавливать простейшие связи между ними. Поощр</w:t>
            </w:r>
            <w:r w:rsidR="000F4595">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попыт</w:t>
            </w:r>
            <w:r w:rsidR="000F4595">
              <w:rPr>
                <w:rFonts w:ascii="Times New Roman" w:eastAsia="Times New Roman" w:hAnsi="Times New Roman" w:cs="Times New Roman"/>
                <w:sz w:val="24"/>
                <w:szCs w:val="24"/>
                <w:lang w:eastAsia="ar-SA"/>
              </w:rPr>
              <w:t>о</w:t>
            </w:r>
            <w:r w:rsidRPr="006D1D05">
              <w:rPr>
                <w:rFonts w:ascii="Times New Roman" w:eastAsia="Times New Roman" w:hAnsi="Times New Roman" w:cs="Times New Roman"/>
                <w:sz w:val="24"/>
                <w:szCs w:val="24"/>
                <w:lang w:eastAsia="ar-SA"/>
              </w:rPr>
              <w:t xml:space="preserve">к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r w:rsidR="000F4595">
              <w:rPr>
                <w:rFonts w:ascii="Times New Roman" w:eastAsia="Times New Roman" w:hAnsi="Times New Roman" w:cs="Times New Roman"/>
                <w:sz w:val="24"/>
                <w:szCs w:val="24"/>
                <w:lang w:eastAsia="ar-SA"/>
              </w:rPr>
              <w:t>З</w:t>
            </w:r>
            <w:r w:rsidRPr="006D1D05">
              <w:rPr>
                <w:rFonts w:ascii="Times New Roman" w:eastAsia="Times New Roman" w:hAnsi="Times New Roman" w:cs="Times New Roman"/>
                <w:sz w:val="24"/>
                <w:szCs w:val="24"/>
                <w:lang w:eastAsia="ar-SA"/>
              </w:rPr>
              <w:t>наком</w:t>
            </w:r>
            <w:r w:rsidR="001C72ED">
              <w:rPr>
                <w:rFonts w:ascii="Times New Roman" w:eastAsia="Times New Roman" w:hAnsi="Times New Roman" w:cs="Times New Roman"/>
                <w:sz w:val="24"/>
                <w:szCs w:val="24"/>
                <w:lang w:eastAsia="ar-SA"/>
              </w:rPr>
              <w:t>ство</w:t>
            </w:r>
            <w:r w:rsidRPr="006D1D05">
              <w:rPr>
                <w:rFonts w:ascii="Times New Roman" w:eastAsia="Times New Roman" w:hAnsi="Times New Roman" w:cs="Times New Roman"/>
                <w:sz w:val="24"/>
                <w:szCs w:val="24"/>
                <w:lang w:eastAsia="ar-SA"/>
              </w:rPr>
              <w:t xml:space="preserve"> детей с признаками предметов,</w:t>
            </w:r>
            <w:r w:rsidR="001C72ED">
              <w:rPr>
                <w:rFonts w:ascii="Times New Roman" w:eastAsia="Times New Roman" w:hAnsi="Times New Roman" w:cs="Times New Roman"/>
                <w:sz w:val="24"/>
                <w:szCs w:val="24"/>
                <w:lang w:eastAsia="ar-SA"/>
              </w:rPr>
              <w:t xml:space="preserve"> упражнение в умении </w:t>
            </w:r>
            <w:r w:rsidRPr="006D1D05">
              <w:rPr>
                <w:rFonts w:ascii="Times New Roman" w:eastAsia="Times New Roman" w:hAnsi="Times New Roman" w:cs="Times New Roman"/>
                <w:sz w:val="24"/>
                <w:szCs w:val="24"/>
                <w:lang w:eastAsia="ar-SA"/>
              </w:rPr>
              <w:t xml:space="preserve"> определять их цвет, форму, величину, вес. </w:t>
            </w:r>
            <w:r w:rsidR="001C72ED">
              <w:rPr>
                <w:rFonts w:ascii="Times New Roman" w:eastAsia="Times New Roman" w:hAnsi="Times New Roman" w:cs="Times New Roman"/>
                <w:sz w:val="24"/>
                <w:szCs w:val="24"/>
                <w:lang w:eastAsia="ar-SA"/>
              </w:rPr>
              <w:t xml:space="preserve">Знакомство с </w:t>
            </w:r>
            <w:r w:rsidRPr="006D1D05">
              <w:rPr>
                <w:rFonts w:ascii="Times New Roman" w:eastAsia="Times New Roman" w:hAnsi="Times New Roman" w:cs="Times New Roman"/>
                <w:sz w:val="24"/>
                <w:szCs w:val="24"/>
                <w:lang w:eastAsia="ar-SA"/>
              </w:rPr>
              <w:t>материала</w:t>
            </w:r>
            <w:r w:rsidR="001C72ED">
              <w:rPr>
                <w:rFonts w:ascii="Times New Roman" w:eastAsia="Times New Roman" w:hAnsi="Times New Roman" w:cs="Times New Roman"/>
                <w:sz w:val="24"/>
                <w:szCs w:val="24"/>
                <w:lang w:eastAsia="ar-SA"/>
              </w:rPr>
              <w:t>ми</w:t>
            </w:r>
            <w:r w:rsidRPr="006D1D05">
              <w:rPr>
                <w:rFonts w:ascii="Times New Roman" w:eastAsia="Times New Roman" w:hAnsi="Times New Roman" w:cs="Times New Roman"/>
                <w:sz w:val="24"/>
                <w:szCs w:val="24"/>
                <w:lang w:eastAsia="ar-SA"/>
              </w:rPr>
              <w:t xml:space="preserve">, из которых сделаны предметы, </w:t>
            </w:r>
            <w:r w:rsidR="001C72ED">
              <w:rPr>
                <w:rFonts w:ascii="Times New Roman" w:eastAsia="Times New Roman" w:hAnsi="Times New Roman" w:cs="Times New Roman"/>
                <w:sz w:val="24"/>
                <w:szCs w:val="24"/>
                <w:lang w:eastAsia="ar-SA"/>
              </w:rPr>
              <w:t>с</w:t>
            </w:r>
            <w:r w:rsidRPr="006D1D05">
              <w:rPr>
                <w:rFonts w:ascii="Times New Roman" w:eastAsia="Times New Roman" w:hAnsi="Times New Roman" w:cs="Times New Roman"/>
                <w:sz w:val="24"/>
                <w:szCs w:val="24"/>
                <w:lang w:eastAsia="ar-SA"/>
              </w:rPr>
              <w:t xml:space="preserve"> их свойства</w:t>
            </w:r>
            <w:r w:rsidR="00A974DD">
              <w:rPr>
                <w:rFonts w:ascii="Times New Roman" w:eastAsia="Times New Roman" w:hAnsi="Times New Roman" w:cs="Times New Roman"/>
                <w:sz w:val="24"/>
                <w:szCs w:val="24"/>
                <w:lang w:eastAsia="ar-SA"/>
              </w:rPr>
              <w:t>ми</w:t>
            </w:r>
            <w:r w:rsidRPr="006D1D05">
              <w:rPr>
                <w:rFonts w:ascii="Times New Roman" w:eastAsia="Times New Roman" w:hAnsi="Times New Roman" w:cs="Times New Roman"/>
                <w:sz w:val="24"/>
                <w:szCs w:val="24"/>
                <w:lang w:eastAsia="ar-SA"/>
              </w:rPr>
              <w:t xml:space="preserve"> и качества</w:t>
            </w:r>
            <w:r w:rsidR="00A974DD">
              <w:rPr>
                <w:rFonts w:ascii="Times New Roman" w:eastAsia="Times New Roman" w:hAnsi="Times New Roman" w:cs="Times New Roman"/>
                <w:sz w:val="24"/>
                <w:szCs w:val="24"/>
                <w:lang w:eastAsia="ar-SA"/>
              </w:rPr>
              <w:t>ми</w:t>
            </w:r>
            <w:r w:rsidRPr="006D1D05">
              <w:rPr>
                <w:rFonts w:ascii="Times New Roman" w:eastAsia="Times New Roman" w:hAnsi="Times New Roman" w:cs="Times New Roman"/>
                <w:sz w:val="24"/>
                <w:szCs w:val="24"/>
                <w:lang w:eastAsia="ar-SA"/>
              </w:rPr>
              <w:t>. Объясн</w:t>
            </w:r>
            <w:r w:rsidR="00A974DD">
              <w:rPr>
                <w:rFonts w:ascii="Times New Roman" w:eastAsia="Times New Roman" w:hAnsi="Times New Roman" w:cs="Times New Roman"/>
                <w:sz w:val="24"/>
                <w:szCs w:val="24"/>
                <w:lang w:eastAsia="ar-SA"/>
              </w:rPr>
              <w:t xml:space="preserve">ение </w:t>
            </w:r>
            <w:r w:rsidRPr="006D1D05">
              <w:rPr>
                <w:rFonts w:ascii="Times New Roman" w:eastAsia="Times New Roman" w:hAnsi="Times New Roman" w:cs="Times New Roman"/>
                <w:sz w:val="24"/>
                <w:szCs w:val="24"/>
                <w:lang w:eastAsia="ar-SA"/>
              </w:rPr>
              <w:t>целесообразност</w:t>
            </w:r>
            <w:r w:rsidR="00A974DD">
              <w:rPr>
                <w:rFonts w:ascii="Times New Roman" w:eastAsia="Times New Roman" w:hAnsi="Times New Roman" w:cs="Times New Roman"/>
                <w:sz w:val="24"/>
                <w:szCs w:val="24"/>
                <w:lang w:eastAsia="ar-SA"/>
              </w:rPr>
              <w:t>и</w:t>
            </w:r>
            <w:r w:rsidRPr="006D1D05">
              <w:rPr>
                <w:rFonts w:ascii="Times New Roman" w:eastAsia="Times New Roman" w:hAnsi="Times New Roman" w:cs="Times New Roman"/>
                <w:sz w:val="24"/>
                <w:szCs w:val="24"/>
                <w:lang w:eastAsia="ar-SA"/>
              </w:rPr>
              <w:t xml:space="preserve"> изготовления предмета из определенного материала. </w:t>
            </w:r>
            <w:r w:rsidR="00A974DD">
              <w:rPr>
                <w:rFonts w:ascii="Times New Roman" w:eastAsia="Times New Roman" w:hAnsi="Times New Roman" w:cs="Times New Roman"/>
                <w:sz w:val="24"/>
                <w:szCs w:val="24"/>
                <w:lang w:eastAsia="ar-SA"/>
              </w:rPr>
              <w:t xml:space="preserve"> Формирование умения </w:t>
            </w:r>
            <w:r w:rsidRPr="006D1D05">
              <w:rPr>
                <w:rFonts w:ascii="Times New Roman" w:eastAsia="Times New Roman" w:hAnsi="Times New Roman" w:cs="Times New Roman"/>
                <w:sz w:val="24"/>
                <w:szCs w:val="24"/>
                <w:lang w:eastAsia="ar-SA"/>
              </w:rPr>
              <w:t>устанавливать связь между назначением и строением, назначением и материалом предметов.</w:t>
            </w:r>
          </w:p>
          <w:p w:rsidR="00032E9C" w:rsidRDefault="00032E9C" w:rsidP="00A974DD">
            <w:pPr>
              <w:suppressAutoHyphens/>
              <w:spacing w:after="0" w:line="20" w:lineRule="atLeast"/>
              <w:jc w:val="both"/>
              <w:rPr>
                <w:rFonts w:ascii="Times New Roman" w:eastAsia="Times New Roman" w:hAnsi="Times New Roman" w:cs="Times New Roman"/>
                <w:sz w:val="24"/>
                <w:szCs w:val="24"/>
                <w:lang w:eastAsia="ar-SA"/>
              </w:rPr>
            </w:pPr>
          </w:p>
          <w:p w:rsidR="00032E9C" w:rsidRDefault="00032E9C" w:rsidP="00A974DD">
            <w:pPr>
              <w:suppressAutoHyphens/>
              <w:spacing w:after="0" w:line="20" w:lineRule="atLeast"/>
              <w:jc w:val="both"/>
              <w:rPr>
                <w:rFonts w:ascii="Times New Roman" w:eastAsia="Times New Roman" w:hAnsi="Times New Roman" w:cs="Times New Roman"/>
                <w:sz w:val="24"/>
                <w:szCs w:val="24"/>
                <w:lang w:eastAsia="ar-SA"/>
              </w:rPr>
            </w:pPr>
          </w:p>
          <w:p w:rsidR="0099696C" w:rsidRPr="006D1D05" w:rsidRDefault="0099696C" w:rsidP="00A974DD">
            <w:pPr>
              <w:suppressAutoHyphens/>
              <w:spacing w:after="0" w:line="20" w:lineRule="atLeast"/>
              <w:jc w:val="both"/>
              <w:rPr>
                <w:rFonts w:ascii="Times New Roman" w:eastAsia="Times New Roman" w:hAnsi="Times New Roman" w:cs="Times New Roman"/>
                <w:sz w:val="20"/>
                <w:szCs w:val="20"/>
                <w:lang w:eastAsia="ar-SA"/>
              </w:rPr>
            </w:pPr>
            <w:r w:rsidRPr="006D1D05">
              <w:rPr>
                <w:rFonts w:ascii="Times New Roman" w:eastAsia="Times New Roman" w:hAnsi="Times New Roman" w:cs="Times New Roman"/>
                <w:sz w:val="20"/>
                <w:szCs w:val="20"/>
                <w:lang w:eastAsia="ar-SA"/>
              </w:rPr>
              <w:t xml:space="preserve"> </w:t>
            </w:r>
          </w:p>
        </w:tc>
        <w:tc>
          <w:tcPr>
            <w:tcW w:w="3260" w:type="dxa"/>
          </w:tcPr>
          <w:p w:rsidR="0099696C" w:rsidRPr="006D1D05" w:rsidRDefault="0099696C" w:rsidP="009C740F">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Продолж</w:t>
            </w:r>
            <w:r w:rsidR="00E66B45">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работ</w:t>
            </w:r>
            <w:r w:rsidR="00E66B45">
              <w:rPr>
                <w:rFonts w:ascii="Times New Roman" w:eastAsia="Times New Roman" w:hAnsi="Times New Roman" w:cs="Times New Roman"/>
                <w:sz w:val="24"/>
                <w:szCs w:val="24"/>
                <w:lang w:eastAsia="ar-SA"/>
              </w:rPr>
              <w:t>ы</w:t>
            </w:r>
            <w:r w:rsidRPr="006D1D05">
              <w:rPr>
                <w:rFonts w:ascii="Times New Roman" w:eastAsia="Times New Roman" w:hAnsi="Times New Roman" w:cs="Times New Roman"/>
                <w:sz w:val="24"/>
                <w:szCs w:val="24"/>
                <w:lang w:eastAsia="ar-SA"/>
              </w:rPr>
              <w:t xml:space="preserve"> по сенсорному развитию в разных видах деятельности. Обогащ</w:t>
            </w:r>
            <w:r w:rsidR="00E66B45">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сенсорн</w:t>
            </w:r>
            <w:r w:rsidR="00E66B45">
              <w:rPr>
                <w:rFonts w:ascii="Times New Roman" w:eastAsia="Times New Roman" w:hAnsi="Times New Roman" w:cs="Times New Roman"/>
                <w:sz w:val="24"/>
                <w:szCs w:val="24"/>
                <w:lang w:eastAsia="ar-SA"/>
              </w:rPr>
              <w:t>ого</w:t>
            </w:r>
            <w:r w:rsidRPr="006D1D05">
              <w:rPr>
                <w:rFonts w:ascii="Times New Roman" w:eastAsia="Times New Roman" w:hAnsi="Times New Roman" w:cs="Times New Roman"/>
                <w:sz w:val="24"/>
                <w:szCs w:val="24"/>
                <w:lang w:eastAsia="ar-SA"/>
              </w:rPr>
              <w:t xml:space="preserve"> опыт</w:t>
            </w:r>
            <w:r w:rsidR="00E66B45">
              <w:rPr>
                <w:rFonts w:ascii="Times New Roman" w:eastAsia="Times New Roman" w:hAnsi="Times New Roman" w:cs="Times New Roman"/>
                <w:sz w:val="24"/>
                <w:szCs w:val="24"/>
                <w:lang w:eastAsia="ar-SA"/>
              </w:rPr>
              <w:t>а</w:t>
            </w:r>
            <w:r w:rsidRPr="006D1D05">
              <w:rPr>
                <w:rFonts w:ascii="Times New Roman" w:eastAsia="Times New Roman" w:hAnsi="Times New Roman" w:cs="Times New Roman"/>
                <w:sz w:val="24"/>
                <w:szCs w:val="24"/>
                <w:lang w:eastAsia="ar-SA"/>
              </w:rPr>
              <w:t>, знаком</w:t>
            </w:r>
            <w:r w:rsidR="00E66B45">
              <w:rPr>
                <w:rFonts w:ascii="Times New Roman" w:eastAsia="Times New Roman" w:hAnsi="Times New Roman" w:cs="Times New Roman"/>
                <w:sz w:val="24"/>
                <w:szCs w:val="24"/>
                <w:lang w:eastAsia="ar-SA"/>
              </w:rPr>
              <w:t>ство</w:t>
            </w:r>
            <w:r w:rsidRPr="006D1D05">
              <w:rPr>
                <w:rFonts w:ascii="Times New Roman" w:eastAsia="Times New Roman" w:hAnsi="Times New Roman" w:cs="Times New Roman"/>
                <w:sz w:val="24"/>
                <w:szCs w:val="24"/>
                <w:lang w:eastAsia="ar-SA"/>
              </w:rPr>
              <w:t xml:space="preserve"> детей с широким кругом предметов и объектов, с новыми способами их обследования. Закрепл</w:t>
            </w:r>
            <w:r w:rsidR="00E66B45">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полученны</w:t>
            </w:r>
            <w:r w:rsidR="00E66B45">
              <w:rPr>
                <w:rFonts w:ascii="Times New Roman" w:eastAsia="Times New Roman" w:hAnsi="Times New Roman" w:cs="Times New Roman"/>
                <w:sz w:val="24"/>
                <w:szCs w:val="24"/>
                <w:lang w:eastAsia="ar-SA"/>
              </w:rPr>
              <w:t>х</w:t>
            </w:r>
            <w:r w:rsidRPr="006D1D05">
              <w:rPr>
                <w:rFonts w:ascii="Times New Roman" w:eastAsia="Times New Roman" w:hAnsi="Times New Roman" w:cs="Times New Roman"/>
                <w:sz w:val="24"/>
                <w:szCs w:val="24"/>
                <w:lang w:eastAsia="ar-SA"/>
              </w:rPr>
              <w:t xml:space="preserve"> ранее навык</w:t>
            </w:r>
            <w:r w:rsidR="00E66B45">
              <w:rPr>
                <w:rFonts w:ascii="Times New Roman" w:eastAsia="Times New Roman" w:hAnsi="Times New Roman" w:cs="Times New Roman"/>
                <w:sz w:val="24"/>
                <w:szCs w:val="24"/>
                <w:lang w:eastAsia="ar-SA"/>
              </w:rPr>
              <w:t>ов</w:t>
            </w:r>
            <w:r w:rsidRPr="006D1D05">
              <w:rPr>
                <w:rFonts w:ascii="Times New Roman" w:eastAsia="Times New Roman" w:hAnsi="Times New Roman" w:cs="Times New Roman"/>
                <w:sz w:val="24"/>
                <w:szCs w:val="24"/>
                <w:lang w:eastAsia="ar-SA"/>
              </w:rPr>
              <w:t xml:space="preserve"> обследования предметов и объектов. Совершенствова</w:t>
            </w:r>
            <w:r w:rsidR="00456E2A">
              <w:rPr>
                <w:rFonts w:ascii="Times New Roman" w:eastAsia="Times New Roman" w:hAnsi="Times New Roman" w:cs="Times New Roman"/>
                <w:sz w:val="24"/>
                <w:szCs w:val="24"/>
                <w:lang w:eastAsia="ar-SA"/>
              </w:rPr>
              <w:t>ние восприятия</w:t>
            </w:r>
            <w:r w:rsidRPr="006D1D05">
              <w:rPr>
                <w:rFonts w:ascii="Times New Roman" w:eastAsia="Times New Roman" w:hAnsi="Times New Roman" w:cs="Times New Roman"/>
                <w:sz w:val="24"/>
                <w:szCs w:val="24"/>
                <w:lang w:eastAsia="ar-SA"/>
              </w:rPr>
              <w:t xml:space="preserve"> детей путем активного использования всех органов чувств. Обогащ</w:t>
            </w:r>
            <w:r w:rsidR="00456E2A">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чувственн</w:t>
            </w:r>
            <w:r w:rsidR="00456E2A">
              <w:rPr>
                <w:rFonts w:ascii="Times New Roman" w:eastAsia="Times New Roman" w:hAnsi="Times New Roman" w:cs="Times New Roman"/>
                <w:sz w:val="24"/>
                <w:szCs w:val="24"/>
                <w:lang w:eastAsia="ar-SA"/>
              </w:rPr>
              <w:t>ого</w:t>
            </w:r>
            <w:r w:rsidRPr="006D1D05">
              <w:rPr>
                <w:rFonts w:ascii="Times New Roman" w:eastAsia="Times New Roman" w:hAnsi="Times New Roman" w:cs="Times New Roman"/>
                <w:sz w:val="24"/>
                <w:szCs w:val="24"/>
                <w:lang w:eastAsia="ar-SA"/>
              </w:rPr>
              <w:t xml:space="preserve"> опыт</w:t>
            </w:r>
            <w:r w:rsidR="00456E2A">
              <w:rPr>
                <w:rFonts w:ascii="Times New Roman" w:eastAsia="Times New Roman" w:hAnsi="Times New Roman" w:cs="Times New Roman"/>
                <w:sz w:val="24"/>
                <w:szCs w:val="24"/>
                <w:lang w:eastAsia="ar-SA"/>
              </w:rPr>
              <w:t>а и умения</w:t>
            </w:r>
            <w:r w:rsidRPr="006D1D05">
              <w:rPr>
                <w:rFonts w:ascii="Times New Roman" w:eastAsia="Times New Roman" w:hAnsi="Times New Roman" w:cs="Times New Roman"/>
                <w:sz w:val="24"/>
                <w:szCs w:val="24"/>
                <w:lang w:eastAsia="ar-SA"/>
              </w:rPr>
              <w:t xml:space="preserve"> фиксировать полученные впечатления в речи. </w:t>
            </w:r>
            <w:r w:rsidR="00456E2A">
              <w:rPr>
                <w:rFonts w:ascii="Times New Roman" w:eastAsia="Times New Roman" w:hAnsi="Times New Roman" w:cs="Times New Roman"/>
                <w:sz w:val="24"/>
                <w:szCs w:val="24"/>
                <w:lang w:eastAsia="ar-SA"/>
              </w:rPr>
              <w:t xml:space="preserve">Продолжение </w:t>
            </w:r>
            <w:r w:rsidR="00456E2A">
              <w:rPr>
                <w:rFonts w:ascii="Times New Roman" w:eastAsia="Times New Roman" w:hAnsi="Times New Roman" w:cs="Times New Roman"/>
                <w:sz w:val="24"/>
                <w:szCs w:val="24"/>
                <w:lang w:eastAsia="ar-SA"/>
              </w:rPr>
              <w:lastRenderedPageBreak/>
              <w:t>з</w:t>
            </w:r>
            <w:r w:rsidRPr="006D1D05">
              <w:rPr>
                <w:rFonts w:ascii="Times New Roman" w:eastAsia="Times New Roman" w:hAnsi="Times New Roman" w:cs="Times New Roman"/>
                <w:sz w:val="24"/>
                <w:szCs w:val="24"/>
                <w:lang w:eastAsia="ar-SA"/>
              </w:rPr>
              <w:t>наком</w:t>
            </w:r>
            <w:r w:rsidR="00456E2A">
              <w:rPr>
                <w:rFonts w:ascii="Times New Roman" w:eastAsia="Times New Roman" w:hAnsi="Times New Roman" w:cs="Times New Roman"/>
                <w:sz w:val="24"/>
                <w:szCs w:val="24"/>
                <w:lang w:eastAsia="ar-SA"/>
              </w:rPr>
              <w:t>ства</w:t>
            </w:r>
            <w:r w:rsidRPr="006D1D05">
              <w:rPr>
                <w:rFonts w:ascii="Times New Roman" w:eastAsia="Times New Roman" w:hAnsi="Times New Roman" w:cs="Times New Roman"/>
                <w:sz w:val="24"/>
                <w:szCs w:val="24"/>
                <w:lang w:eastAsia="ar-SA"/>
              </w:rPr>
              <w:t xml:space="preserve"> с геометрическими фигурами, с цветами спектра. Разви</w:t>
            </w:r>
            <w:r w:rsidR="009C740F">
              <w:rPr>
                <w:rFonts w:ascii="Times New Roman" w:eastAsia="Times New Roman" w:hAnsi="Times New Roman" w:cs="Times New Roman"/>
                <w:sz w:val="24"/>
                <w:szCs w:val="24"/>
                <w:lang w:eastAsia="ar-SA"/>
              </w:rPr>
              <w:t>тие осязания</w:t>
            </w:r>
            <w:r w:rsidRPr="006D1D05">
              <w:rPr>
                <w:rFonts w:ascii="Times New Roman" w:eastAsia="Times New Roman" w:hAnsi="Times New Roman" w:cs="Times New Roman"/>
                <w:sz w:val="24"/>
                <w:szCs w:val="24"/>
                <w:lang w:eastAsia="ar-SA"/>
              </w:rPr>
              <w:t>. Знаком</w:t>
            </w:r>
            <w:r w:rsidR="009C740F">
              <w:rPr>
                <w:rFonts w:ascii="Times New Roman" w:eastAsia="Times New Roman" w:hAnsi="Times New Roman" w:cs="Times New Roman"/>
                <w:sz w:val="24"/>
                <w:szCs w:val="24"/>
                <w:lang w:eastAsia="ar-SA"/>
              </w:rPr>
              <w:t>ство</w:t>
            </w:r>
            <w:r w:rsidRPr="006D1D05">
              <w:rPr>
                <w:rFonts w:ascii="Times New Roman" w:eastAsia="Times New Roman" w:hAnsi="Times New Roman" w:cs="Times New Roman"/>
                <w:sz w:val="24"/>
                <w:szCs w:val="24"/>
                <w:lang w:eastAsia="ar-SA"/>
              </w:rPr>
              <w:t xml:space="preserve"> с различными материалами на ощупь, путем прикосновения, поглаживания. Формирова</w:t>
            </w:r>
            <w:r w:rsidR="009C740F">
              <w:rPr>
                <w:rFonts w:ascii="Times New Roman" w:eastAsia="Times New Roman" w:hAnsi="Times New Roman" w:cs="Times New Roman"/>
                <w:sz w:val="24"/>
                <w:szCs w:val="24"/>
                <w:lang w:eastAsia="ar-SA"/>
              </w:rPr>
              <w:t>ние</w:t>
            </w:r>
            <w:r w:rsidRPr="006D1D05">
              <w:rPr>
                <w:rFonts w:ascii="Times New Roman" w:eastAsia="Times New Roman" w:hAnsi="Times New Roman" w:cs="Times New Roman"/>
                <w:sz w:val="24"/>
                <w:szCs w:val="24"/>
                <w:lang w:eastAsia="ar-SA"/>
              </w:rPr>
              <w:t xml:space="preserve"> образны</w:t>
            </w:r>
            <w:r w:rsidR="009C740F">
              <w:rPr>
                <w:rFonts w:ascii="Times New Roman" w:eastAsia="Times New Roman" w:hAnsi="Times New Roman" w:cs="Times New Roman"/>
                <w:sz w:val="24"/>
                <w:szCs w:val="24"/>
                <w:lang w:eastAsia="ar-SA"/>
              </w:rPr>
              <w:t>х</w:t>
            </w:r>
            <w:r w:rsidRPr="006D1D05">
              <w:rPr>
                <w:rFonts w:ascii="Times New Roman" w:eastAsia="Times New Roman" w:hAnsi="Times New Roman" w:cs="Times New Roman"/>
                <w:sz w:val="24"/>
                <w:szCs w:val="24"/>
                <w:lang w:eastAsia="ar-SA"/>
              </w:rPr>
              <w:t xml:space="preserve"> представлени</w:t>
            </w:r>
            <w:r w:rsidR="009C740F">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xml:space="preserve"> на основе развития образного восприятия в процессе различных видов деятельности. Разви</w:t>
            </w:r>
            <w:r w:rsidR="009C740F">
              <w:rPr>
                <w:rFonts w:ascii="Times New Roman" w:eastAsia="Times New Roman" w:hAnsi="Times New Roman" w:cs="Times New Roman"/>
                <w:sz w:val="24"/>
                <w:szCs w:val="24"/>
                <w:lang w:eastAsia="ar-SA"/>
              </w:rPr>
              <w:t>тие</w:t>
            </w:r>
            <w:r w:rsidRPr="006D1D05">
              <w:rPr>
                <w:rFonts w:ascii="Times New Roman" w:eastAsia="Times New Roman" w:hAnsi="Times New Roman" w:cs="Times New Roman"/>
                <w:sz w:val="24"/>
                <w:szCs w:val="24"/>
                <w:lang w:eastAsia="ar-SA"/>
              </w:rPr>
              <w:t xml:space="preserve"> умени</w:t>
            </w:r>
            <w:r w:rsidR="009C740F">
              <w:rPr>
                <w:rFonts w:ascii="Times New Roman" w:eastAsia="Times New Roman" w:hAnsi="Times New Roman" w:cs="Times New Roman"/>
                <w:sz w:val="24"/>
                <w:szCs w:val="24"/>
                <w:lang w:eastAsia="ar-SA"/>
              </w:rPr>
              <w:t>я</w:t>
            </w:r>
            <w:r w:rsidRPr="006D1D05">
              <w:rPr>
                <w:rFonts w:ascii="Times New Roman" w:eastAsia="Times New Roman" w:hAnsi="Times New Roman" w:cs="Times New Roman"/>
                <w:sz w:val="24"/>
                <w:szCs w:val="24"/>
                <w:lang w:eastAsia="ar-SA"/>
              </w:rPr>
              <w:t xml:space="preserve"> использовать эталоны как общепринятые свойства и качества предметов; подбирать предметы по 1–2 качествам.</w:t>
            </w:r>
          </w:p>
        </w:tc>
        <w:tc>
          <w:tcPr>
            <w:tcW w:w="2977" w:type="dxa"/>
          </w:tcPr>
          <w:p w:rsidR="0099696C" w:rsidRPr="006D1D05" w:rsidRDefault="007A0B0E" w:rsidP="009B3EE0">
            <w:pPr>
              <w:suppressAutoHyphens/>
              <w:spacing w:after="0" w:line="2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Знакомство детей с играми, </w:t>
            </w:r>
            <w:r w:rsidR="0099696C" w:rsidRPr="006D1D05">
              <w:rPr>
                <w:rFonts w:ascii="Times New Roman" w:eastAsia="Times New Roman" w:hAnsi="Times New Roman" w:cs="Times New Roman"/>
                <w:sz w:val="24"/>
                <w:szCs w:val="24"/>
                <w:lang w:eastAsia="ar-SA"/>
              </w:rPr>
              <w:t>направленным</w:t>
            </w:r>
            <w:r>
              <w:rPr>
                <w:rFonts w:ascii="Times New Roman" w:eastAsia="Times New Roman" w:hAnsi="Times New Roman" w:cs="Times New Roman"/>
                <w:sz w:val="24"/>
                <w:szCs w:val="24"/>
                <w:lang w:eastAsia="ar-SA"/>
              </w:rPr>
              <w:t>и</w:t>
            </w:r>
            <w:r w:rsidR="0099696C" w:rsidRPr="006D1D05">
              <w:rPr>
                <w:rFonts w:ascii="Times New Roman" w:eastAsia="Times New Roman" w:hAnsi="Times New Roman" w:cs="Times New Roman"/>
                <w:sz w:val="24"/>
                <w:szCs w:val="24"/>
                <w:lang w:eastAsia="ar-SA"/>
              </w:rPr>
              <w:t xml:space="preserve"> на закрепление представлений о свойствах предметов, совершенств</w:t>
            </w:r>
            <w:r>
              <w:rPr>
                <w:rFonts w:ascii="Times New Roman" w:eastAsia="Times New Roman" w:hAnsi="Times New Roman" w:cs="Times New Roman"/>
                <w:sz w:val="24"/>
                <w:szCs w:val="24"/>
                <w:lang w:eastAsia="ar-SA"/>
              </w:rPr>
              <w:t>ование</w:t>
            </w:r>
            <w:r w:rsidR="0099696C" w:rsidRPr="006D1D05">
              <w:rPr>
                <w:rFonts w:ascii="Times New Roman" w:eastAsia="Times New Roman" w:hAnsi="Times New Roman" w:cs="Times New Roman"/>
                <w:sz w:val="24"/>
                <w:szCs w:val="24"/>
                <w:lang w:eastAsia="ar-SA"/>
              </w:rPr>
              <w:t xml:space="preserve"> умение сравнивать предметы по внешним признакам, группировать; составлять целое из частей. Совершенствова</w:t>
            </w:r>
            <w:r w:rsidR="005D3536">
              <w:rPr>
                <w:rFonts w:ascii="Times New Roman" w:eastAsia="Times New Roman" w:hAnsi="Times New Roman" w:cs="Times New Roman"/>
                <w:sz w:val="24"/>
                <w:szCs w:val="24"/>
                <w:lang w:eastAsia="ar-SA"/>
              </w:rPr>
              <w:t>ние</w:t>
            </w:r>
            <w:r w:rsidR="0099696C" w:rsidRPr="006D1D05">
              <w:rPr>
                <w:rFonts w:ascii="Times New Roman" w:eastAsia="Times New Roman" w:hAnsi="Times New Roman" w:cs="Times New Roman"/>
                <w:sz w:val="24"/>
                <w:szCs w:val="24"/>
                <w:lang w:eastAsia="ar-SA"/>
              </w:rPr>
              <w:t xml:space="preserve"> тактильны</w:t>
            </w:r>
            <w:r w:rsidR="005D3536">
              <w:rPr>
                <w:rFonts w:ascii="Times New Roman" w:eastAsia="Times New Roman" w:hAnsi="Times New Roman" w:cs="Times New Roman"/>
                <w:sz w:val="24"/>
                <w:szCs w:val="24"/>
                <w:lang w:eastAsia="ar-SA"/>
              </w:rPr>
              <w:t>х</w:t>
            </w:r>
            <w:r w:rsidR="0099696C" w:rsidRPr="006D1D05">
              <w:rPr>
                <w:rFonts w:ascii="Times New Roman" w:eastAsia="Times New Roman" w:hAnsi="Times New Roman" w:cs="Times New Roman"/>
                <w:sz w:val="24"/>
                <w:szCs w:val="24"/>
                <w:lang w:eastAsia="ar-SA"/>
              </w:rPr>
              <w:t>, слуховы</w:t>
            </w:r>
            <w:r w:rsidR="005D3536">
              <w:rPr>
                <w:rFonts w:ascii="Times New Roman" w:eastAsia="Times New Roman" w:hAnsi="Times New Roman" w:cs="Times New Roman"/>
                <w:sz w:val="24"/>
                <w:szCs w:val="24"/>
                <w:lang w:eastAsia="ar-SA"/>
              </w:rPr>
              <w:t>х</w:t>
            </w:r>
            <w:r w:rsidR="0099696C" w:rsidRPr="006D1D05">
              <w:rPr>
                <w:rFonts w:ascii="Times New Roman" w:eastAsia="Times New Roman" w:hAnsi="Times New Roman" w:cs="Times New Roman"/>
                <w:sz w:val="24"/>
                <w:szCs w:val="24"/>
                <w:lang w:eastAsia="ar-SA"/>
              </w:rPr>
              <w:t>, вкусовы</w:t>
            </w:r>
            <w:r w:rsidR="005D3536">
              <w:rPr>
                <w:rFonts w:ascii="Times New Roman" w:eastAsia="Times New Roman" w:hAnsi="Times New Roman" w:cs="Times New Roman"/>
                <w:sz w:val="24"/>
                <w:szCs w:val="24"/>
                <w:lang w:eastAsia="ar-SA"/>
              </w:rPr>
              <w:t>х</w:t>
            </w:r>
            <w:r w:rsidR="0099696C" w:rsidRPr="006D1D05">
              <w:rPr>
                <w:rFonts w:ascii="Times New Roman" w:eastAsia="Times New Roman" w:hAnsi="Times New Roman" w:cs="Times New Roman"/>
                <w:sz w:val="24"/>
                <w:szCs w:val="24"/>
                <w:lang w:eastAsia="ar-SA"/>
              </w:rPr>
              <w:t xml:space="preserve"> ощущени</w:t>
            </w:r>
            <w:r w:rsidR="005D3536">
              <w:rPr>
                <w:rFonts w:ascii="Times New Roman" w:eastAsia="Times New Roman" w:hAnsi="Times New Roman" w:cs="Times New Roman"/>
                <w:sz w:val="24"/>
                <w:szCs w:val="24"/>
                <w:lang w:eastAsia="ar-SA"/>
              </w:rPr>
              <w:t>й</w:t>
            </w:r>
            <w:r w:rsidR="0099696C" w:rsidRPr="006D1D05">
              <w:rPr>
                <w:rFonts w:ascii="Times New Roman" w:eastAsia="Times New Roman" w:hAnsi="Times New Roman" w:cs="Times New Roman"/>
                <w:sz w:val="24"/>
                <w:szCs w:val="24"/>
                <w:lang w:eastAsia="ar-SA"/>
              </w:rPr>
              <w:t xml:space="preserve"> детей. Разви</w:t>
            </w:r>
            <w:r w:rsidR="005D3536">
              <w:rPr>
                <w:rFonts w:ascii="Times New Roman" w:eastAsia="Times New Roman" w:hAnsi="Times New Roman" w:cs="Times New Roman"/>
                <w:sz w:val="24"/>
                <w:szCs w:val="24"/>
                <w:lang w:eastAsia="ar-SA"/>
              </w:rPr>
              <w:t>тие</w:t>
            </w:r>
            <w:r w:rsidR="0099696C" w:rsidRPr="006D1D05">
              <w:rPr>
                <w:rFonts w:ascii="Times New Roman" w:eastAsia="Times New Roman" w:hAnsi="Times New Roman" w:cs="Times New Roman"/>
                <w:sz w:val="24"/>
                <w:szCs w:val="24"/>
                <w:lang w:eastAsia="ar-SA"/>
              </w:rPr>
              <w:t xml:space="preserve"> наблюдательност</w:t>
            </w:r>
            <w:r w:rsidR="005D3536">
              <w:rPr>
                <w:rFonts w:ascii="Times New Roman" w:eastAsia="Times New Roman" w:hAnsi="Times New Roman" w:cs="Times New Roman"/>
                <w:sz w:val="24"/>
                <w:szCs w:val="24"/>
                <w:lang w:eastAsia="ar-SA"/>
              </w:rPr>
              <w:t>и и внимания</w:t>
            </w:r>
            <w:r w:rsidR="0099696C" w:rsidRPr="006D1D05">
              <w:rPr>
                <w:rFonts w:ascii="Times New Roman" w:eastAsia="Times New Roman" w:hAnsi="Times New Roman" w:cs="Times New Roman"/>
                <w:sz w:val="24"/>
                <w:szCs w:val="24"/>
                <w:lang w:eastAsia="ar-SA"/>
              </w:rPr>
              <w:t>. Помо</w:t>
            </w:r>
            <w:r w:rsidR="009B3EE0">
              <w:rPr>
                <w:rFonts w:ascii="Times New Roman" w:eastAsia="Times New Roman" w:hAnsi="Times New Roman" w:cs="Times New Roman"/>
                <w:sz w:val="24"/>
                <w:szCs w:val="24"/>
                <w:lang w:eastAsia="ar-SA"/>
              </w:rPr>
              <w:t>щ</w:t>
            </w:r>
            <w:r w:rsidR="0099696C" w:rsidRPr="006D1D05">
              <w:rPr>
                <w:rFonts w:ascii="Times New Roman" w:eastAsia="Times New Roman" w:hAnsi="Times New Roman" w:cs="Times New Roman"/>
                <w:sz w:val="24"/>
                <w:szCs w:val="24"/>
                <w:lang w:eastAsia="ar-SA"/>
              </w:rPr>
              <w:t xml:space="preserve">ь детям </w:t>
            </w:r>
            <w:r w:rsidR="009B3EE0">
              <w:rPr>
                <w:rFonts w:ascii="Times New Roman" w:eastAsia="Times New Roman" w:hAnsi="Times New Roman" w:cs="Times New Roman"/>
                <w:sz w:val="24"/>
                <w:szCs w:val="24"/>
                <w:lang w:eastAsia="ar-SA"/>
              </w:rPr>
              <w:t xml:space="preserve">в </w:t>
            </w:r>
            <w:r w:rsidR="0099696C" w:rsidRPr="006D1D05">
              <w:rPr>
                <w:rFonts w:ascii="Times New Roman" w:eastAsia="Times New Roman" w:hAnsi="Times New Roman" w:cs="Times New Roman"/>
                <w:sz w:val="24"/>
                <w:szCs w:val="24"/>
                <w:lang w:eastAsia="ar-SA"/>
              </w:rPr>
              <w:t>осв</w:t>
            </w:r>
            <w:r w:rsidR="009B3EE0">
              <w:rPr>
                <w:rFonts w:ascii="Times New Roman" w:eastAsia="Times New Roman" w:hAnsi="Times New Roman" w:cs="Times New Roman"/>
                <w:sz w:val="24"/>
                <w:szCs w:val="24"/>
                <w:lang w:eastAsia="ar-SA"/>
              </w:rPr>
              <w:t>оении</w:t>
            </w:r>
            <w:r w:rsidR="0099696C" w:rsidRPr="006D1D05">
              <w:rPr>
                <w:rFonts w:ascii="Times New Roman" w:eastAsia="Times New Roman" w:hAnsi="Times New Roman" w:cs="Times New Roman"/>
                <w:sz w:val="24"/>
                <w:szCs w:val="24"/>
                <w:lang w:eastAsia="ar-SA"/>
              </w:rPr>
              <w:t xml:space="preserve"> правил простейших настольно-</w:t>
            </w:r>
            <w:r w:rsidR="0099696C" w:rsidRPr="006D1D05">
              <w:rPr>
                <w:rFonts w:ascii="Times New Roman" w:eastAsia="Times New Roman" w:hAnsi="Times New Roman" w:cs="Times New Roman"/>
                <w:sz w:val="24"/>
                <w:szCs w:val="24"/>
                <w:lang w:eastAsia="ar-SA"/>
              </w:rPr>
              <w:lastRenderedPageBreak/>
              <w:t xml:space="preserve">печатных игр. </w:t>
            </w:r>
          </w:p>
        </w:tc>
        <w:tc>
          <w:tcPr>
            <w:tcW w:w="3544" w:type="dxa"/>
          </w:tcPr>
          <w:p w:rsidR="0099696C" w:rsidRPr="006D1D05" w:rsidRDefault="0099696C" w:rsidP="00C757A3">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Разви</w:t>
            </w:r>
            <w:r w:rsidR="009B3EE0">
              <w:rPr>
                <w:rFonts w:ascii="Times New Roman" w:eastAsia="Times New Roman" w:hAnsi="Times New Roman" w:cs="Times New Roman"/>
                <w:sz w:val="24"/>
                <w:szCs w:val="24"/>
                <w:lang w:eastAsia="ar-SA"/>
              </w:rPr>
              <w:t>тие</w:t>
            </w:r>
            <w:r w:rsidRPr="006D1D05">
              <w:rPr>
                <w:rFonts w:ascii="Times New Roman" w:eastAsia="Times New Roman" w:hAnsi="Times New Roman" w:cs="Times New Roman"/>
                <w:sz w:val="24"/>
                <w:szCs w:val="24"/>
                <w:lang w:eastAsia="ar-SA"/>
              </w:rPr>
              <w:t xml:space="preserve"> первичны</w:t>
            </w:r>
            <w:r w:rsidR="009B3EE0">
              <w:rPr>
                <w:rFonts w:ascii="Times New Roman" w:eastAsia="Times New Roman" w:hAnsi="Times New Roman" w:cs="Times New Roman"/>
                <w:sz w:val="24"/>
                <w:szCs w:val="24"/>
                <w:lang w:eastAsia="ar-SA"/>
              </w:rPr>
              <w:t>х</w:t>
            </w:r>
            <w:r w:rsidRPr="006D1D05">
              <w:rPr>
                <w:rFonts w:ascii="Times New Roman" w:eastAsia="Times New Roman" w:hAnsi="Times New Roman" w:cs="Times New Roman"/>
                <w:sz w:val="24"/>
                <w:szCs w:val="24"/>
                <w:lang w:eastAsia="ar-SA"/>
              </w:rPr>
              <w:t xml:space="preserve"> навык</w:t>
            </w:r>
            <w:r w:rsidR="009B3EE0">
              <w:rPr>
                <w:rFonts w:ascii="Times New Roman" w:eastAsia="Times New Roman" w:hAnsi="Times New Roman" w:cs="Times New Roman"/>
                <w:sz w:val="24"/>
                <w:szCs w:val="24"/>
                <w:lang w:eastAsia="ar-SA"/>
              </w:rPr>
              <w:t>о</w:t>
            </w:r>
            <w:r w:rsidRPr="006D1D05">
              <w:rPr>
                <w:rFonts w:ascii="Times New Roman" w:eastAsia="Times New Roman" w:hAnsi="Times New Roman" w:cs="Times New Roman"/>
                <w:sz w:val="24"/>
                <w:szCs w:val="24"/>
                <w:lang w:eastAsia="ar-SA"/>
              </w:rPr>
              <w:t>в проектно-исследовательской деятельности, оказ</w:t>
            </w:r>
            <w:r w:rsidR="00C757A3">
              <w:rPr>
                <w:rFonts w:ascii="Times New Roman" w:eastAsia="Times New Roman" w:hAnsi="Times New Roman" w:cs="Times New Roman"/>
                <w:sz w:val="24"/>
                <w:szCs w:val="24"/>
                <w:lang w:eastAsia="ar-SA"/>
              </w:rPr>
              <w:t>ание</w:t>
            </w:r>
            <w:r w:rsidRPr="006D1D05">
              <w:rPr>
                <w:rFonts w:ascii="Times New Roman" w:eastAsia="Times New Roman" w:hAnsi="Times New Roman" w:cs="Times New Roman"/>
                <w:sz w:val="24"/>
                <w:szCs w:val="24"/>
                <w:lang w:eastAsia="ar-SA"/>
              </w:rPr>
              <w:t xml:space="preserve"> помощ</w:t>
            </w:r>
            <w:r w:rsidR="00C757A3">
              <w:rPr>
                <w:rFonts w:ascii="Times New Roman" w:eastAsia="Times New Roman" w:hAnsi="Times New Roman" w:cs="Times New Roman"/>
                <w:sz w:val="24"/>
                <w:szCs w:val="24"/>
                <w:lang w:eastAsia="ar-SA"/>
              </w:rPr>
              <w:t>и</w:t>
            </w:r>
            <w:r w:rsidRPr="006D1D05">
              <w:rPr>
                <w:rFonts w:ascii="Times New Roman" w:eastAsia="Times New Roman" w:hAnsi="Times New Roman" w:cs="Times New Roman"/>
                <w:sz w:val="24"/>
                <w:szCs w:val="24"/>
                <w:lang w:eastAsia="ar-SA"/>
              </w:rPr>
              <w:t xml:space="preserve"> в оформлении ее результатов и создани</w:t>
            </w:r>
            <w:r w:rsidR="00C757A3">
              <w:rPr>
                <w:rFonts w:ascii="Times New Roman" w:eastAsia="Times New Roman" w:hAnsi="Times New Roman" w:cs="Times New Roman"/>
                <w:sz w:val="24"/>
                <w:szCs w:val="24"/>
                <w:lang w:eastAsia="ar-SA"/>
              </w:rPr>
              <w:t>и</w:t>
            </w:r>
            <w:r w:rsidRPr="006D1D05">
              <w:rPr>
                <w:rFonts w:ascii="Times New Roman" w:eastAsia="Times New Roman" w:hAnsi="Times New Roman" w:cs="Times New Roman"/>
                <w:sz w:val="24"/>
                <w:szCs w:val="24"/>
                <w:lang w:eastAsia="ar-SA"/>
              </w:rPr>
              <w:t xml:space="preserve"> условий для их презентации сверстникам. Привле</w:t>
            </w:r>
            <w:r w:rsidR="00C757A3">
              <w:rPr>
                <w:rFonts w:ascii="Times New Roman" w:eastAsia="Times New Roman" w:hAnsi="Times New Roman" w:cs="Times New Roman"/>
                <w:sz w:val="24"/>
                <w:szCs w:val="24"/>
                <w:lang w:eastAsia="ar-SA"/>
              </w:rPr>
              <w:t>чени</w:t>
            </w:r>
            <w:r w:rsidR="00032E9C">
              <w:rPr>
                <w:rFonts w:ascii="Times New Roman" w:eastAsia="Times New Roman" w:hAnsi="Times New Roman" w:cs="Times New Roman"/>
                <w:sz w:val="24"/>
                <w:szCs w:val="24"/>
                <w:lang w:eastAsia="ar-SA"/>
              </w:rPr>
              <w:t>е</w:t>
            </w:r>
            <w:r w:rsidRPr="006D1D05">
              <w:rPr>
                <w:rFonts w:ascii="Times New Roman" w:eastAsia="Times New Roman" w:hAnsi="Times New Roman" w:cs="Times New Roman"/>
                <w:sz w:val="24"/>
                <w:szCs w:val="24"/>
                <w:lang w:eastAsia="ar-SA"/>
              </w:rPr>
              <w:t xml:space="preserve"> родителей к участию в исследовательской деятельности детей.</w:t>
            </w:r>
          </w:p>
        </w:tc>
      </w:tr>
      <w:tr w:rsidR="0099696C" w:rsidRPr="006D1D05" w:rsidTr="00E54737">
        <w:tc>
          <w:tcPr>
            <w:tcW w:w="2464" w:type="dxa"/>
            <w:vMerge/>
          </w:tcPr>
          <w:p w:rsidR="0099696C" w:rsidRPr="006D1D05" w:rsidRDefault="0099696C" w:rsidP="00E54737">
            <w:pPr>
              <w:suppressAutoHyphens/>
              <w:spacing w:after="0" w:line="20" w:lineRule="atLeast"/>
              <w:rPr>
                <w:rFonts w:ascii="Times New Roman" w:eastAsia="Times New Roman" w:hAnsi="Times New Roman" w:cs="Times New Roman"/>
                <w:sz w:val="24"/>
                <w:szCs w:val="24"/>
                <w:lang w:eastAsia="ar-SA"/>
              </w:rPr>
            </w:pPr>
          </w:p>
        </w:tc>
        <w:tc>
          <w:tcPr>
            <w:tcW w:w="2889" w:type="dxa"/>
            <w:vAlign w:val="center"/>
          </w:tcPr>
          <w:p w:rsidR="0099696C" w:rsidRPr="006D1D05" w:rsidRDefault="0099696C" w:rsidP="00E54737">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Социокультурные ценности</w:t>
            </w:r>
          </w:p>
        </w:tc>
        <w:tc>
          <w:tcPr>
            <w:tcW w:w="9781" w:type="dxa"/>
            <w:gridSpan w:val="3"/>
            <w:vAlign w:val="center"/>
          </w:tcPr>
          <w:p w:rsidR="0099696C" w:rsidRPr="006D1D05" w:rsidRDefault="00F81278" w:rsidP="00E54737">
            <w:pPr>
              <w:suppressAutoHyphens/>
              <w:spacing w:after="0" w:line="2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Математика</w:t>
            </w:r>
          </w:p>
        </w:tc>
      </w:tr>
      <w:tr w:rsidR="0099696C" w:rsidRPr="006D1D05" w:rsidTr="00E54737">
        <w:tc>
          <w:tcPr>
            <w:tcW w:w="2464" w:type="dxa"/>
            <w:vMerge/>
          </w:tcPr>
          <w:p w:rsidR="0099696C" w:rsidRPr="006D1D05" w:rsidRDefault="0099696C" w:rsidP="00E54737">
            <w:pPr>
              <w:suppressAutoHyphens/>
              <w:spacing w:after="0" w:line="20" w:lineRule="atLeast"/>
              <w:rPr>
                <w:rFonts w:ascii="Times New Roman" w:eastAsia="Times New Roman" w:hAnsi="Times New Roman" w:cs="Times New Roman"/>
                <w:sz w:val="24"/>
                <w:szCs w:val="24"/>
                <w:lang w:eastAsia="ar-SA"/>
              </w:rPr>
            </w:pPr>
          </w:p>
        </w:tc>
        <w:tc>
          <w:tcPr>
            <w:tcW w:w="2889" w:type="dxa"/>
          </w:tcPr>
          <w:p w:rsidR="0099696C" w:rsidRPr="006D1D05" w:rsidRDefault="0099696C" w:rsidP="001E7257">
            <w:pPr>
              <w:suppressAutoHyphens/>
              <w:spacing w:after="0" w:line="20" w:lineRule="atLeast"/>
              <w:jc w:val="both"/>
              <w:rPr>
                <w:rFonts w:ascii="Times New Roman" w:eastAsia="Times New Roman" w:hAnsi="Times New Roman" w:cs="Times New Roman"/>
                <w:sz w:val="20"/>
                <w:szCs w:val="20"/>
                <w:lang w:eastAsia="ar-SA"/>
              </w:rPr>
            </w:pPr>
            <w:r w:rsidRPr="006D1D05">
              <w:rPr>
                <w:rFonts w:ascii="Times New Roman" w:eastAsia="Times New Roman" w:hAnsi="Times New Roman" w:cs="Times New Roman"/>
                <w:sz w:val="24"/>
                <w:szCs w:val="24"/>
                <w:lang w:eastAsia="ar-SA"/>
              </w:rPr>
              <w:t>Созда</w:t>
            </w:r>
            <w:r w:rsidR="00171E17">
              <w:rPr>
                <w:rFonts w:ascii="Times New Roman" w:eastAsia="Times New Roman" w:hAnsi="Times New Roman" w:cs="Times New Roman"/>
                <w:sz w:val="24"/>
                <w:szCs w:val="24"/>
                <w:lang w:eastAsia="ar-SA"/>
              </w:rPr>
              <w:t>ние</w:t>
            </w:r>
            <w:r w:rsidRPr="006D1D05">
              <w:rPr>
                <w:rFonts w:ascii="Times New Roman" w:eastAsia="Times New Roman" w:hAnsi="Times New Roman" w:cs="Times New Roman"/>
                <w:sz w:val="24"/>
                <w:szCs w:val="24"/>
                <w:lang w:eastAsia="ar-SA"/>
              </w:rPr>
              <w:t xml:space="preserve"> услови</w:t>
            </w:r>
            <w:r w:rsidR="0007271A">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xml:space="preserve"> для расширения представлений детей об окружающем мире. Расшир</w:t>
            </w:r>
            <w:r w:rsidR="0007271A">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знани</w:t>
            </w:r>
            <w:r w:rsidR="0007271A">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xml:space="preserve"> детей об общественном транспорте. Расшир</w:t>
            </w:r>
            <w:r w:rsidR="0007271A">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представления о правилах поведения в общественных местах. Формирова</w:t>
            </w:r>
            <w:r w:rsidR="0007271A">
              <w:rPr>
                <w:rFonts w:ascii="Times New Roman" w:eastAsia="Times New Roman" w:hAnsi="Times New Roman" w:cs="Times New Roman"/>
                <w:sz w:val="24"/>
                <w:szCs w:val="24"/>
                <w:lang w:eastAsia="ar-SA"/>
              </w:rPr>
              <w:t>ние</w:t>
            </w:r>
            <w:r w:rsidRPr="006D1D05">
              <w:rPr>
                <w:rFonts w:ascii="Times New Roman" w:eastAsia="Times New Roman" w:hAnsi="Times New Roman" w:cs="Times New Roman"/>
                <w:sz w:val="24"/>
                <w:szCs w:val="24"/>
                <w:lang w:eastAsia="ar-SA"/>
              </w:rPr>
              <w:t xml:space="preserve"> первичны</w:t>
            </w:r>
            <w:r w:rsidR="0007271A">
              <w:rPr>
                <w:rFonts w:ascii="Times New Roman" w:eastAsia="Times New Roman" w:hAnsi="Times New Roman" w:cs="Times New Roman"/>
                <w:sz w:val="24"/>
                <w:szCs w:val="24"/>
                <w:lang w:eastAsia="ar-SA"/>
              </w:rPr>
              <w:t>х</w:t>
            </w:r>
            <w:r w:rsidRPr="006D1D05">
              <w:rPr>
                <w:rFonts w:ascii="Times New Roman" w:eastAsia="Times New Roman" w:hAnsi="Times New Roman" w:cs="Times New Roman"/>
                <w:sz w:val="24"/>
                <w:szCs w:val="24"/>
                <w:lang w:eastAsia="ar-SA"/>
              </w:rPr>
              <w:t xml:space="preserve"> представлени</w:t>
            </w:r>
            <w:r w:rsidR="0007271A">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xml:space="preserve"> о школе. </w:t>
            </w:r>
            <w:r w:rsidR="0007271A">
              <w:rPr>
                <w:rFonts w:ascii="Times New Roman" w:eastAsia="Times New Roman" w:hAnsi="Times New Roman" w:cs="Times New Roman"/>
                <w:sz w:val="24"/>
                <w:szCs w:val="24"/>
                <w:lang w:eastAsia="ar-SA"/>
              </w:rPr>
              <w:t>З</w:t>
            </w:r>
            <w:r w:rsidRPr="006D1D05">
              <w:rPr>
                <w:rFonts w:ascii="Times New Roman" w:eastAsia="Times New Roman" w:hAnsi="Times New Roman" w:cs="Times New Roman"/>
                <w:sz w:val="24"/>
                <w:szCs w:val="24"/>
                <w:lang w:eastAsia="ar-SA"/>
              </w:rPr>
              <w:t>наком</w:t>
            </w:r>
            <w:r w:rsidR="0007271A">
              <w:rPr>
                <w:rFonts w:ascii="Times New Roman" w:eastAsia="Times New Roman" w:hAnsi="Times New Roman" w:cs="Times New Roman"/>
                <w:sz w:val="24"/>
                <w:szCs w:val="24"/>
                <w:lang w:eastAsia="ar-SA"/>
              </w:rPr>
              <w:t>ство</w:t>
            </w:r>
            <w:r w:rsidRPr="006D1D05">
              <w:rPr>
                <w:rFonts w:ascii="Times New Roman" w:eastAsia="Times New Roman" w:hAnsi="Times New Roman" w:cs="Times New Roman"/>
                <w:sz w:val="24"/>
                <w:szCs w:val="24"/>
                <w:lang w:eastAsia="ar-SA"/>
              </w:rPr>
              <w:t xml:space="preserve"> с культурными явлениями, их атрибутами, </w:t>
            </w:r>
            <w:r w:rsidR="00A528A5" w:rsidRPr="006D1D05">
              <w:rPr>
                <w:rFonts w:ascii="Times New Roman" w:eastAsia="Times New Roman" w:hAnsi="Times New Roman" w:cs="Times New Roman"/>
                <w:sz w:val="24"/>
                <w:szCs w:val="24"/>
                <w:lang w:eastAsia="ar-SA"/>
              </w:rPr>
              <w:t xml:space="preserve">работающими </w:t>
            </w:r>
            <w:r w:rsidRPr="006D1D05">
              <w:rPr>
                <w:rFonts w:ascii="Times New Roman" w:eastAsia="Times New Roman" w:hAnsi="Times New Roman" w:cs="Times New Roman"/>
                <w:sz w:val="24"/>
                <w:szCs w:val="24"/>
                <w:lang w:eastAsia="ar-SA"/>
              </w:rPr>
              <w:t xml:space="preserve">людьми, </w:t>
            </w:r>
            <w:r w:rsidR="00A528A5">
              <w:rPr>
                <w:rFonts w:ascii="Times New Roman" w:eastAsia="Times New Roman" w:hAnsi="Times New Roman" w:cs="Times New Roman"/>
                <w:sz w:val="24"/>
                <w:szCs w:val="24"/>
                <w:lang w:eastAsia="ar-SA"/>
              </w:rPr>
              <w:t xml:space="preserve"> правилами поведения. Формирование элементарных</w:t>
            </w:r>
            <w:r w:rsidR="00BB30DE">
              <w:rPr>
                <w:rFonts w:ascii="Times New Roman" w:eastAsia="Times New Roman" w:hAnsi="Times New Roman" w:cs="Times New Roman"/>
                <w:sz w:val="24"/>
                <w:szCs w:val="24"/>
                <w:lang w:eastAsia="ar-SA"/>
              </w:rPr>
              <w:t xml:space="preserve"> представлений</w:t>
            </w:r>
            <w:r w:rsidRPr="006D1D05">
              <w:rPr>
                <w:rFonts w:ascii="Times New Roman" w:eastAsia="Times New Roman" w:hAnsi="Times New Roman" w:cs="Times New Roman"/>
                <w:sz w:val="24"/>
                <w:szCs w:val="24"/>
                <w:lang w:eastAsia="ar-SA"/>
              </w:rPr>
              <w:t xml:space="preserve"> о жизни и особенностях труда в городе и в сельской местности с опорой на опыт детей. </w:t>
            </w:r>
            <w:r w:rsidR="00BB30DE">
              <w:rPr>
                <w:rFonts w:ascii="Times New Roman" w:eastAsia="Times New Roman" w:hAnsi="Times New Roman" w:cs="Times New Roman"/>
                <w:sz w:val="24"/>
                <w:szCs w:val="24"/>
                <w:lang w:eastAsia="ar-SA"/>
              </w:rPr>
              <w:t>Продолжение з</w:t>
            </w:r>
            <w:r w:rsidRPr="006D1D05">
              <w:rPr>
                <w:rFonts w:ascii="Times New Roman" w:eastAsia="Times New Roman" w:hAnsi="Times New Roman" w:cs="Times New Roman"/>
                <w:sz w:val="24"/>
                <w:szCs w:val="24"/>
                <w:lang w:eastAsia="ar-SA"/>
              </w:rPr>
              <w:t>наком</w:t>
            </w:r>
            <w:r w:rsidR="00BB30DE">
              <w:rPr>
                <w:rFonts w:ascii="Times New Roman" w:eastAsia="Times New Roman" w:hAnsi="Times New Roman" w:cs="Times New Roman"/>
                <w:sz w:val="24"/>
                <w:szCs w:val="24"/>
                <w:lang w:eastAsia="ar-SA"/>
              </w:rPr>
              <w:t>ства</w:t>
            </w:r>
            <w:r w:rsidRPr="006D1D05">
              <w:rPr>
                <w:rFonts w:ascii="Times New Roman" w:eastAsia="Times New Roman" w:hAnsi="Times New Roman" w:cs="Times New Roman"/>
                <w:sz w:val="24"/>
                <w:szCs w:val="24"/>
                <w:lang w:eastAsia="ar-SA"/>
              </w:rPr>
              <w:t xml:space="preserve"> с различными профессиями; расшир</w:t>
            </w:r>
            <w:r w:rsidR="00BB30DE">
              <w:rPr>
                <w:rFonts w:ascii="Times New Roman" w:eastAsia="Times New Roman" w:hAnsi="Times New Roman" w:cs="Times New Roman"/>
                <w:sz w:val="24"/>
                <w:szCs w:val="24"/>
                <w:lang w:eastAsia="ar-SA"/>
              </w:rPr>
              <w:t>ение и обогащение</w:t>
            </w:r>
            <w:r w:rsidRPr="006D1D05">
              <w:rPr>
                <w:rFonts w:ascii="Times New Roman" w:eastAsia="Times New Roman" w:hAnsi="Times New Roman" w:cs="Times New Roman"/>
                <w:sz w:val="24"/>
                <w:szCs w:val="24"/>
                <w:lang w:eastAsia="ar-SA"/>
              </w:rPr>
              <w:t xml:space="preserve"> представлени</w:t>
            </w:r>
            <w:r w:rsidR="001E7257">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xml:space="preserve"> о трудовых действиях, </w:t>
            </w:r>
            <w:r w:rsidRPr="006D1D05">
              <w:rPr>
                <w:rFonts w:ascii="Times New Roman" w:eastAsia="Times New Roman" w:hAnsi="Times New Roman" w:cs="Times New Roman"/>
                <w:sz w:val="24"/>
                <w:szCs w:val="24"/>
                <w:lang w:eastAsia="ar-SA"/>
              </w:rPr>
              <w:lastRenderedPageBreak/>
              <w:t>орудиях труда, результатах труда. Формирова</w:t>
            </w:r>
            <w:r w:rsidR="001E7257">
              <w:rPr>
                <w:rFonts w:ascii="Times New Roman" w:eastAsia="Times New Roman" w:hAnsi="Times New Roman" w:cs="Times New Roman"/>
                <w:sz w:val="24"/>
                <w:szCs w:val="24"/>
                <w:lang w:eastAsia="ar-SA"/>
              </w:rPr>
              <w:t>ние</w:t>
            </w:r>
            <w:r w:rsidRPr="006D1D05">
              <w:rPr>
                <w:rFonts w:ascii="Times New Roman" w:eastAsia="Times New Roman" w:hAnsi="Times New Roman" w:cs="Times New Roman"/>
                <w:sz w:val="24"/>
                <w:szCs w:val="24"/>
                <w:lang w:eastAsia="ar-SA"/>
              </w:rPr>
              <w:t xml:space="preserve"> элементарны</w:t>
            </w:r>
            <w:r w:rsidR="001E7257">
              <w:rPr>
                <w:rFonts w:ascii="Times New Roman" w:eastAsia="Times New Roman" w:hAnsi="Times New Roman" w:cs="Times New Roman"/>
                <w:sz w:val="24"/>
                <w:szCs w:val="24"/>
                <w:lang w:eastAsia="ar-SA"/>
              </w:rPr>
              <w:t>х</w:t>
            </w:r>
            <w:r w:rsidRPr="006D1D05">
              <w:rPr>
                <w:rFonts w:ascii="Times New Roman" w:eastAsia="Times New Roman" w:hAnsi="Times New Roman" w:cs="Times New Roman"/>
                <w:sz w:val="24"/>
                <w:szCs w:val="24"/>
                <w:lang w:eastAsia="ar-SA"/>
              </w:rPr>
              <w:t xml:space="preserve"> представлени</w:t>
            </w:r>
            <w:r w:rsidR="001E7257">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xml:space="preserve"> об изменении видов человеческого труда и быта на примере истории игрушки и предметов обихода. </w:t>
            </w:r>
            <w:r w:rsidR="001E7257">
              <w:rPr>
                <w:rFonts w:ascii="Times New Roman" w:eastAsia="Times New Roman" w:hAnsi="Times New Roman" w:cs="Times New Roman"/>
                <w:sz w:val="24"/>
                <w:szCs w:val="24"/>
                <w:lang w:eastAsia="ar-SA"/>
              </w:rPr>
              <w:t xml:space="preserve">Знакомство </w:t>
            </w:r>
            <w:r w:rsidRPr="006D1D05">
              <w:rPr>
                <w:rFonts w:ascii="Times New Roman" w:eastAsia="Times New Roman" w:hAnsi="Times New Roman" w:cs="Times New Roman"/>
                <w:sz w:val="24"/>
                <w:szCs w:val="24"/>
                <w:lang w:eastAsia="ar-SA"/>
              </w:rPr>
              <w:t xml:space="preserve"> детей с деньгами, возможностями их использования.</w:t>
            </w:r>
          </w:p>
        </w:tc>
        <w:tc>
          <w:tcPr>
            <w:tcW w:w="9781" w:type="dxa"/>
            <w:gridSpan w:val="3"/>
          </w:tcPr>
          <w:p w:rsidR="0099696C" w:rsidRPr="006D1D05" w:rsidRDefault="0099696C" w:rsidP="00E54737">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lastRenderedPageBreak/>
              <w:t>Количество и счет.</w:t>
            </w:r>
            <w:r w:rsidRPr="006D1D05">
              <w:rPr>
                <w:rFonts w:ascii="Times New Roman" w:eastAsia="Times New Roman" w:hAnsi="Times New Roman" w:cs="Times New Roman"/>
                <w:sz w:val="24"/>
                <w:szCs w:val="24"/>
                <w:lang w:eastAsia="ar-SA"/>
              </w:rPr>
              <w:t xml:space="preserve"> </w:t>
            </w:r>
            <w:r w:rsidR="00C94D45">
              <w:rPr>
                <w:rFonts w:ascii="Times New Roman" w:eastAsia="Times New Roman" w:hAnsi="Times New Roman" w:cs="Times New Roman"/>
                <w:sz w:val="24"/>
                <w:szCs w:val="24"/>
                <w:lang w:eastAsia="ar-SA"/>
              </w:rPr>
              <w:t>Формирование представления</w:t>
            </w:r>
            <w:r w:rsidRPr="006D1D05">
              <w:rPr>
                <w:rFonts w:ascii="Times New Roman" w:eastAsia="Times New Roman" w:hAnsi="Times New Roman" w:cs="Times New Roman"/>
                <w:sz w:val="24"/>
                <w:szCs w:val="24"/>
                <w:lang w:eastAsia="ar-SA"/>
              </w:rPr>
              <w:t xml:space="preserve"> о том, что множество может состоять из разных по качеству элементов; </w:t>
            </w:r>
            <w:r w:rsidR="00C94D45">
              <w:rPr>
                <w:rFonts w:ascii="Times New Roman" w:eastAsia="Times New Roman" w:hAnsi="Times New Roman" w:cs="Times New Roman"/>
                <w:sz w:val="24"/>
                <w:szCs w:val="24"/>
                <w:lang w:eastAsia="ar-SA"/>
              </w:rPr>
              <w:t xml:space="preserve">упражнение в </w:t>
            </w:r>
            <w:r w:rsidRPr="006D1D05">
              <w:rPr>
                <w:rFonts w:ascii="Times New Roman" w:eastAsia="Times New Roman" w:hAnsi="Times New Roman" w:cs="Times New Roman"/>
                <w:sz w:val="24"/>
                <w:szCs w:val="24"/>
                <w:lang w:eastAsia="ar-SA"/>
              </w:rPr>
              <w:t>сравн</w:t>
            </w:r>
            <w:r w:rsidR="00C94D45">
              <w:rPr>
                <w:rFonts w:ascii="Times New Roman" w:eastAsia="Times New Roman" w:hAnsi="Times New Roman" w:cs="Times New Roman"/>
                <w:sz w:val="24"/>
                <w:szCs w:val="24"/>
                <w:lang w:eastAsia="ar-SA"/>
              </w:rPr>
              <w:t>ении</w:t>
            </w:r>
            <w:r w:rsidRPr="006D1D05">
              <w:rPr>
                <w:rFonts w:ascii="Times New Roman" w:eastAsia="Times New Roman" w:hAnsi="Times New Roman" w:cs="Times New Roman"/>
                <w:sz w:val="24"/>
                <w:szCs w:val="24"/>
                <w:lang w:eastAsia="ar-SA"/>
              </w:rPr>
              <w:t xml:space="preserve"> части множества, определ</w:t>
            </w:r>
            <w:r w:rsidR="00CB62A5">
              <w:rPr>
                <w:rFonts w:ascii="Times New Roman" w:eastAsia="Times New Roman" w:hAnsi="Times New Roman" w:cs="Times New Roman"/>
                <w:sz w:val="24"/>
                <w:szCs w:val="24"/>
                <w:lang w:eastAsia="ar-SA"/>
              </w:rPr>
              <w:t>ении их равенства или неравенства</w:t>
            </w:r>
            <w:r w:rsidRPr="006D1D05">
              <w:rPr>
                <w:rFonts w:ascii="Times New Roman" w:eastAsia="Times New Roman" w:hAnsi="Times New Roman" w:cs="Times New Roman"/>
                <w:sz w:val="24"/>
                <w:szCs w:val="24"/>
                <w:lang w:eastAsia="ar-SA"/>
              </w:rPr>
              <w:t xml:space="preserve"> на основе составления пар предметов. </w:t>
            </w:r>
            <w:r w:rsidR="00CB62A5">
              <w:rPr>
                <w:rFonts w:ascii="Times New Roman" w:eastAsia="Times New Roman" w:hAnsi="Times New Roman" w:cs="Times New Roman"/>
                <w:sz w:val="24"/>
                <w:szCs w:val="24"/>
                <w:lang w:eastAsia="ar-SA"/>
              </w:rPr>
              <w:t>Упражнение в счете</w:t>
            </w:r>
            <w:r w:rsidRPr="006D1D05">
              <w:rPr>
                <w:rFonts w:ascii="Times New Roman" w:eastAsia="Times New Roman" w:hAnsi="Times New Roman" w:cs="Times New Roman"/>
                <w:sz w:val="24"/>
                <w:szCs w:val="24"/>
                <w:lang w:eastAsia="ar-SA"/>
              </w:rPr>
              <w:t xml:space="preserve"> до 5 (на основе наглядности), пользуясь правильными приемами счета. </w:t>
            </w:r>
            <w:r w:rsidR="0057258B">
              <w:rPr>
                <w:rFonts w:ascii="Times New Roman" w:eastAsia="Times New Roman" w:hAnsi="Times New Roman" w:cs="Times New Roman"/>
                <w:sz w:val="24"/>
                <w:szCs w:val="24"/>
                <w:lang w:eastAsia="ar-SA"/>
              </w:rPr>
              <w:t xml:space="preserve">В </w:t>
            </w:r>
            <w:r w:rsidRPr="006D1D05">
              <w:rPr>
                <w:rFonts w:ascii="Times New Roman" w:eastAsia="Times New Roman" w:hAnsi="Times New Roman" w:cs="Times New Roman"/>
                <w:sz w:val="24"/>
                <w:szCs w:val="24"/>
                <w:lang w:eastAsia="ar-SA"/>
              </w:rPr>
              <w:t>равн</w:t>
            </w:r>
            <w:r w:rsidR="0057258B">
              <w:rPr>
                <w:rFonts w:ascii="Times New Roman" w:eastAsia="Times New Roman" w:hAnsi="Times New Roman" w:cs="Times New Roman"/>
                <w:sz w:val="24"/>
                <w:szCs w:val="24"/>
                <w:lang w:eastAsia="ar-SA"/>
              </w:rPr>
              <w:t xml:space="preserve">ении двух групп </w:t>
            </w:r>
            <w:r w:rsidRPr="006D1D05">
              <w:rPr>
                <w:rFonts w:ascii="Times New Roman" w:eastAsia="Times New Roman" w:hAnsi="Times New Roman" w:cs="Times New Roman"/>
                <w:sz w:val="24"/>
                <w:szCs w:val="24"/>
                <w:lang w:eastAsia="ar-SA"/>
              </w:rPr>
              <w:t>предметов. Формирова</w:t>
            </w:r>
            <w:r w:rsidR="0057258B">
              <w:rPr>
                <w:rFonts w:ascii="Times New Roman" w:eastAsia="Times New Roman" w:hAnsi="Times New Roman" w:cs="Times New Roman"/>
                <w:sz w:val="24"/>
                <w:szCs w:val="24"/>
                <w:lang w:eastAsia="ar-SA"/>
              </w:rPr>
              <w:t>ние</w:t>
            </w:r>
            <w:r w:rsidRPr="006D1D05">
              <w:rPr>
                <w:rFonts w:ascii="Times New Roman" w:eastAsia="Times New Roman" w:hAnsi="Times New Roman" w:cs="Times New Roman"/>
                <w:sz w:val="24"/>
                <w:szCs w:val="24"/>
                <w:lang w:eastAsia="ar-SA"/>
              </w:rPr>
              <w:t xml:space="preserve"> представления о порядковом счете, </w:t>
            </w:r>
            <w:r w:rsidR="0057258B">
              <w:rPr>
                <w:rFonts w:ascii="Times New Roman" w:eastAsia="Times New Roman" w:hAnsi="Times New Roman" w:cs="Times New Roman"/>
                <w:sz w:val="24"/>
                <w:szCs w:val="24"/>
                <w:lang w:eastAsia="ar-SA"/>
              </w:rPr>
              <w:t xml:space="preserve">закрепление умения </w:t>
            </w:r>
            <w:r w:rsidRPr="006D1D05">
              <w:rPr>
                <w:rFonts w:ascii="Times New Roman" w:eastAsia="Times New Roman" w:hAnsi="Times New Roman" w:cs="Times New Roman"/>
                <w:sz w:val="24"/>
                <w:szCs w:val="24"/>
                <w:lang w:eastAsia="ar-SA"/>
              </w:rPr>
              <w:t>правильно пользоваться количественными и порядковыми числительными, отвечать на вопросы. Формирова</w:t>
            </w:r>
            <w:r w:rsidR="00934FD5">
              <w:rPr>
                <w:rFonts w:ascii="Times New Roman" w:eastAsia="Times New Roman" w:hAnsi="Times New Roman" w:cs="Times New Roman"/>
                <w:sz w:val="24"/>
                <w:szCs w:val="24"/>
                <w:lang w:eastAsia="ar-SA"/>
              </w:rPr>
              <w:t>ние представления</w:t>
            </w:r>
            <w:r w:rsidRPr="006D1D05">
              <w:rPr>
                <w:rFonts w:ascii="Times New Roman" w:eastAsia="Times New Roman" w:hAnsi="Times New Roman" w:cs="Times New Roman"/>
                <w:sz w:val="24"/>
                <w:szCs w:val="24"/>
                <w:lang w:eastAsia="ar-SA"/>
              </w:rPr>
              <w:t xml:space="preserve"> о равенстве и неравенстве групп на основе счета. </w:t>
            </w:r>
            <w:r w:rsidR="00934FD5">
              <w:rPr>
                <w:rFonts w:ascii="Times New Roman" w:eastAsia="Times New Roman" w:hAnsi="Times New Roman" w:cs="Times New Roman"/>
                <w:sz w:val="24"/>
                <w:szCs w:val="24"/>
                <w:lang w:eastAsia="ar-SA"/>
              </w:rPr>
              <w:t>Упражнение в о</w:t>
            </w:r>
            <w:r w:rsidRPr="006D1D05">
              <w:rPr>
                <w:rFonts w:ascii="Times New Roman" w:eastAsia="Times New Roman" w:hAnsi="Times New Roman" w:cs="Times New Roman"/>
                <w:sz w:val="24"/>
                <w:szCs w:val="24"/>
                <w:lang w:eastAsia="ar-SA"/>
              </w:rPr>
              <w:t>тсчитыв</w:t>
            </w:r>
            <w:r w:rsidR="00934FD5">
              <w:rPr>
                <w:rFonts w:ascii="Times New Roman" w:eastAsia="Times New Roman" w:hAnsi="Times New Roman" w:cs="Times New Roman"/>
                <w:sz w:val="24"/>
                <w:szCs w:val="24"/>
                <w:lang w:eastAsia="ar-SA"/>
              </w:rPr>
              <w:t>ании предметов</w:t>
            </w:r>
            <w:r w:rsidRPr="006D1D05">
              <w:rPr>
                <w:rFonts w:ascii="Times New Roman" w:eastAsia="Times New Roman" w:hAnsi="Times New Roman" w:cs="Times New Roman"/>
                <w:sz w:val="24"/>
                <w:szCs w:val="24"/>
                <w:lang w:eastAsia="ar-SA"/>
              </w:rPr>
              <w:t xml:space="preserve"> из большего количества. На основе счета устан</w:t>
            </w:r>
            <w:r w:rsidR="00782514">
              <w:rPr>
                <w:rFonts w:ascii="Times New Roman" w:eastAsia="Times New Roman" w:hAnsi="Times New Roman" w:cs="Times New Roman"/>
                <w:sz w:val="24"/>
                <w:szCs w:val="24"/>
                <w:lang w:eastAsia="ar-SA"/>
              </w:rPr>
              <w:t>о</w:t>
            </w:r>
            <w:r w:rsidRPr="006D1D05">
              <w:rPr>
                <w:rFonts w:ascii="Times New Roman" w:eastAsia="Times New Roman" w:hAnsi="Times New Roman" w:cs="Times New Roman"/>
                <w:sz w:val="24"/>
                <w:szCs w:val="24"/>
                <w:lang w:eastAsia="ar-SA"/>
              </w:rPr>
              <w:t>в</w:t>
            </w:r>
            <w:r w:rsidR="00934FD5">
              <w:rPr>
                <w:rFonts w:ascii="Times New Roman" w:eastAsia="Times New Roman" w:hAnsi="Times New Roman" w:cs="Times New Roman"/>
                <w:sz w:val="24"/>
                <w:szCs w:val="24"/>
                <w:lang w:eastAsia="ar-SA"/>
              </w:rPr>
              <w:t>ление равенства (неравенства) групп пред</w:t>
            </w:r>
            <w:r w:rsidRPr="006D1D05">
              <w:rPr>
                <w:rFonts w:ascii="Times New Roman" w:eastAsia="Times New Roman" w:hAnsi="Times New Roman" w:cs="Times New Roman"/>
                <w:sz w:val="24"/>
                <w:szCs w:val="24"/>
                <w:lang w:eastAsia="ar-SA"/>
              </w:rPr>
              <w:t xml:space="preserve">метов. </w:t>
            </w:r>
          </w:p>
          <w:p w:rsidR="0099696C" w:rsidRPr="006D1D05" w:rsidRDefault="0099696C" w:rsidP="00E54737">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Величина.</w:t>
            </w:r>
            <w:r w:rsidRPr="006D1D05">
              <w:rPr>
                <w:rFonts w:ascii="Times New Roman" w:eastAsia="Times New Roman" w:hAnsi="Times New Roman" w:cs="Times New Roman"/>
                <w:sz w:val="24"/>
                <w:szCs w:val="24"/>
                <w:lang w:eastAsia="ar-SA"/>
              </w:rPr>
              <w:t xml:space="preserve"> Совершенствова</w:t>
            </w:r>
            <w:r w:rsidR="00782514">
              <w:rPr>
                <w:rFonts w:ascii="Times New Roman" w:eastAsia="Times New Roman" w:hAnsi="Times New Roman" w:cs="Times New Roman"/>
                <w:sz w:val="24"/>
                <w:szCs w:val="24"/>
                <w:lang w:eastAsia="ar-SA"/>
              </w:rPr>
              <w:t>ние умения</w:t>
            </w:r>
            <w:r w:rsidRPr="006D1D05">
              <w:rPr>
                <w:rFonts w:ascii="Times New Roman" w:eastAsia="Times New Roman" w:hAnsi="Times New Roman" w:cs="Times New Roman"/>
                <w:sz w:val="24"/>
                <w:szCs w:val="24"/>
                <w:lang w:eastAsia="ar-SA"/>
              </w:rPr>
              <w:t xml:space="preserve"> сравнивать два предмета по величине, </w:t>
            </w:r>
            <w:r w:rsidR="00782514">
              <w:rPr>
                <w:rFonts w:ascii="Times New Roman" w:eastAsia="Times New Roman" w:hAnsi="Times New Roman" w:cs="Times New Roman"/>
                <w:sz w:val="24"/>
                <w:szCs w:val="24"/>
                <w:lang w:eastAsia="ar-SA"/>
              </w:rPr>
              <w:t xml:space="preserve">формирование умения </w:t>
            </w:r>
            <w:r w:rsidRPr="006D1D05">
              <w:rPr>
                <w:rFonts w:ascii="Times New Roman" w:eastAsia="Times New Roman" w:hAnsi="Times New Roman" w:cs="Times New Roman"/>
                <w:sz w:val="24"/>
                <w:szCs w:val="24"/>
                <w:lang w:eastAsia="ar-SA"/>
              </w:rPr>
              <w:t>сравнивать два предмета по толщине путем непосредственного наложения или прил</w:t>
            </w:r>
            <w:r w:rsidR="00782514">
              <w:rPr>
                <w:rFonts w:ascii="Times New Roman" w:eastAsia="Times New Roman" w:hAnsi="Times New Roman" w:cs="Times New Roman"/>
                <w:sz w:val="24"/>
                <w:szCs w:val="24"/>
                <w:lang w:eastAsia="ar-SA"/>
              </w:rPr>
              <w:t>ожения их друг к другу; отражая</w:t>
            </w:r>
            <w:r w:rsidRPr="006D1D05">
              <w:rPr>
                <w:rFonts w:ascii="Times New Roman" w:eastAsia="Times New Roman" w:hAnsi="Times New Roman" w:cs="Times New Roman"/>
                <w:sz w:val="24"/>
                <w:szCs w:val="24"/>
                <w:lang w:eastAsia="ar-SA"/>
              </w:rPr>
              <w:t xml:space="preserve"> результаты сравнения в речи. </w:t>
            </w:r>
            <w:r w:rsidR="00782514">
              <w:rPr>
                <w:rFonts w:ascii="Times New Roman" w:eastAsia="Times New Roman" w:hAnsi="Times New Roman" w:cs="Times New Roman"/>
                <w:sz w:val="24"/>
                <w:szCs w:val="24"/>
                <w:lang w:eastAsia="ar-SA"/>
              </w:rPr>
              <w:t>Формирова</w:t>
            </w:r>
            <w:r w:rsidR="00E0615D">
              <w:rPr>
                <w:rFonts w:ascii="Times New Roman" w:eastAsia="Times New Roman" w:hAnsi="Times New Roman" w:cs="Times New Roman"/>
                <w:sz w:val="24"/>
                <w:szCs w:val="24"/>
                <w:lang w:eastAsia="ar-SA"/>
              </w:rPr>
              <w:t>ние</w:t>
            </w:r>
            <w:r w:rsidR="00782514">
              <w:rPr>
                <w:rFonts w:ascii="Times New Roman" w:eastAsia="Times New Roman" w:hAnsi="Times New Roman" w:cs="Times New Roman"/>
                <w:sz w:val="24"/>
                <w:szCs w:val="24"/>
                <w:lang w:eastAsia="ar-SA"/>
              </w:rPr>
              <w:t xml:space="preserve"> умени</w:t>
            </w:r>
            <w:r w:rsidR="00E0615D">
              <w:rPr>
                <w:rFonts w:ascii="Times New Roman" w:eastAsia="Times New Roman" w:hAnsi="Times New Roman" w:cs="Times New Roman"/>
                <w:sz w:val="24"/>
                <w:szCs w:val="24"/>
                <w:lang w:eastAsia="ar-SA"/>
              </w:rPr>
              <w:t>я</w:t>
            </w:r>
            <w:r w:rsidRPr="006D1D05">
              <w:rPr>
                <w:rFonts w:ascii="Times New Roman" w:eastAsia="Times New Roman" w:hAnsi="Times New Roman" w:cs="Times New Roman"/>
                <w:sz w:val="24"/>
                <w:szCs w:val="24"/>
                <w:lang w:eastAsia="ar-SA"/>
              </w:rPr>
              <w:t xml:space="preserve"> сравнивать предметы по двум признакам величины</w:t>
            </w:r>
            <w:r w:rsidR="00E0615D">
              <w:rPr>
                <w:rFonts w:ascii="Times New Roman" w:eastAsia="Times New Roman" w:hAnsi="Times New Roman" w:cs="Times New Roman"/>
                <w:sz w:val="24"/>
                <w:szCs w:val="24"/>
                <w:lang w:eastAsia="ar-SA"/>
              </w:rPr>
              <w:t>;</w:t>
            </w:r>
            <w:r w:rsidRPr="006D1D05">
              <w:rPr>
                <w:rFonts w:ascii="Times New Roman" w:eastAsia="Times New Roman" w:hAnsi="Times New Roman" w:cs="Times New Roman"/>
                <w:sz w:val="24"/>
                <w:szCs w:val="24"/>
                <w:lang w:eastAsia="ar-SA"/>
              </w:rPr>
              <w:t xml:space="preserve"> </w:t>
            </w:r>
            <w:r w:rsidR="00E0615D">
              <w:rPr>
                <w:rFonts w:ascii="Times New Roman" w:eastAsia="Times New Roman" w:hAnsi="Times New Roman" w:cs="Times New Roman"/>
                <w:sz w:val="24"/>
                <w:szCs w:val="24"/>
                <w:lang w:eastAsia="ar-SA"/>
              </w:rPr>
              <w:t>у</w:t>
            </w:r>
            <w:r w:rsidRPr="006D1D05">
              <w:rPr>
                <w:rFonts w:ascii="Times New Roman" w:eastAsia="Times New Roman" w:hAnsi="Times New Roman" w:cs="Times New Roman"/>
                <w:sz w:val="24"/>
                <w:szCs w:val="24"/>
                <w:lang w:eastAsia="ar-SA"/>
              </w:rPr>
              <w:t>станавливать размерные отношения между 3–5 предметами. Вв</w:t>
            </w:r>
            <w:r w:rsidR="00E0615D">
              <w:rPr>
                <w:rFonts w:ascii="Times New Roman" w:eastAsia="Times New Roman" w:hAnsi="Times New Roman" w:cs="Times New Roman"/>
                <w:sz w:val="24"/>
                <w:szCs w:val="24"/>
                <w:lang w:eastAsia="ar-SA"/>
              </w:rPr>
              <w:t xml:space="preserve">едение </w:t>
            </w:r>
            <w:r w:rsidRPr="006D1D05">
              <w:rPr>
                <w:rFonts w:ascii="Times New Roman" w:eastAsia="Times New Roman" w:hAnsi="Times New Roman" w:cs="Times New Roman"/>
                <w:sz w:val="24"/>
                <w:szCs w:val="24"/>
                <w:lang w:eastAsia="ar-SA"/>
              </w:rPr>
              <w:t>в активную речь детей поняти</w:t>
            </w:r>
            <w:r w:rsidR="00E0615D">
              <w:rPr>
                <w:rFonts w:ascii="Times New Roman" w:eastAsia="Times New Roman" w:hAnsi="Times New Roman" w:cs="Times New Roman"/>
                <w:sz w:val="24"/>
                <w:szCs w:val="24"/>
                <w:lang w:eastAsia="ar-SA"/>
              </w:rPr>
              <w:t>й</w:t>
            </w:r>
            <w:r w:rsidRPr="006D1D05">
              <w:rPr>
                <w:rFonts w:ascii="Times New Roman" w:eastAsia="Times New Roman" w:hAnsi="Times New Roman" w:cs="Times New Roman"/>
                <w:sz w:val="24"/>
                <w:szCs w:val="24"/>
                <w:lang w:eastAsia="ar-SA"/>
              </w:rPr>
              <w:t>, обозначающи</w:t>
            </w:r>
            <w:r w:rsidR="00E0615D">
              <w:rPr>
                <w:rFonts w:ascii="Times New Roman" w:eastAsia="Times New Roman" w:hAnsi="Times New Roman" w:cs="Times New Roman"/>
                <w:sz w:val="24"/>
                <w:szCs w:val="24"/>
                <w:lang w:eastAsia="ar-SA"/>
              </w:rPr>
              <w:t>х</w:t>
            </w:r>
            <w:r w:rsidRPr="006D1D05">
              <w:rPr>
                <w:rFonts w:ascii="Times New Roman" w:eastAsia="Times New Roman" w:hAnsi="Times New Roman" w:cs="Times New Roman"/>
                <w:sz w:val="24"/>
                <w:szCs w:val="24"/>
                <w:lang w:eastAsia="ar-SA"/>
              </w:rPr>
              <w:t xml:space="preserve"> размерные отношения предметов. </w:t>
            </w:r>
          </w:p>
          <w:p w:rsidR="008766BA" w:rsidRDefault="0099696C" w:rsidP="00E54737">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Форма</w:t>
            </w:r>
            <w:r w:rsidR="008766BA">
              <w:rPr>
                <w:rFonts w:ascii="Times New Roman" w:eastAsia="Times New Roman" w:hAnsi="Times New Roman" w:cs="Times New Roman"/>
                <w:sz w:val="24"/>
                <w:szCs w:val="24"/>
                <w:lang w:eastAsia="ar-SA"/>
              </w:rPr>
              <w:t>. Развитие представления</w:t>
            </w:r>
            <w:r w:rsidRPr="006D1D05">
              <w:rPr>
                <w:rFonts w:ascii="Times New Roman" w:eastAsia="Times New Roman" w:hAnsi="Times New Roman" w:cs="Times New Roman"/>
                <w:sz w:val="24"/>
                <w:szCs w:val="24"/>
                <w:lang w:eastAsia="ar-SA"/>
              </w:rPr>
              <w:t xml:space="preserve"> детей о геометрических фигурах. </w:t>
            </w:r>
            <w:r w:rsidR="008766BA">
              <w:rPr>
                <w:rFonts w:ascii="Times New Roman" w:eastAsia="Times New Roman" w:hAnsi="Times New Roman" w:cs="Times New Roman"/>
                <w:sz w:val="24"/>
                <w:szCs w:val="24"/>
                <w:lang w:eastAsia="ar-SA"/>
              </w:rPr>
              <w:t xml:space="preserve">Формирование умения </w:t>
            </w:r>
            <w:r w:rsidRPr="006D1D05">
              <w:rPr>
                <w:rFonts w:ascii="Times New Roman" w:eastAsia="Times New Roman" w:hAnsi="Times New Roman" w:cs="Times New Roman"/>
                <w:sz w:val="24"/>
                <w:szCs w:val="24"/>
                <w:lang w:eastAsia="ar-SA"/>
              </w:rPr>
              <w:t xml:space="preserve">выделять особые признаки фигур с помощью зрительного и осязательно-двигательного </w:t>
            </w:r>
          </w:p>
          <w:p w:rsidR="0099696C" w:rsidRPr="006D1D05" w:rsidRDefault="0099696C" w:rsidP="00E54737">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анализаторов. </w:t>
            </w:r>
            <w:r w:rsidR="00912A93">
              <w:rPr>
                <w:rFonts w:ascii="Times New Roman" w:eastAsia="Times New Roman" w:hAnsi="Times New Roman" w:cs="Times New Roman"/>
                <w:sz w:val="24"/>
                <w:szCs w:val="24"/>
                <w:lang w:eastAsia="ar-SA"/>
              </w:rPr>
              <w:t xml:space="preserve">Знакомство </w:t>
            </w:r>
            <w:r w:rsidRPr="006D1D05">
              <w:rPr>
                <w:rFonts w:ascii="Times New Roman" w:eastAsia="Times New Roman" w:hAnsi="Times New Roman" w:cs="Times New Roman"/>
                <w:sz w:val="24"/>
                <w:szCs w:val="24"/>
                <w:lang w:eastAsia="ar-SA"/>
              </w:rPr>
              <w:t>детей с прямоугольником, у</w:t>
            </w:r>
            <w:r w:rsidR="00912A93">
              <w:rPr>
                <w:rFonts w:ascii="Times New Roman" w:eastAsia="Times New Roman" w:hAnsi="Times New Roman" w:cs="Times New Roman"/>
                <w:sz w:val="24"/>
                <w:szCs w:val="24"/>
                <w:lang w:eastAsia="ar-SA"/>
              </w:rPr>
              <w:t>пражнение в</w:t>
            </w:r>
            <w:r w:rsidRPr="006D1D05">
              <w:rPr>
                <w:rFonts w:ascii="Times New Roman" w:eastAsia="Times New Roman" w:hAnsi="Times New Roman" w:cs="Times New Roman"/>
                <w:sz w:val="24"/>
                <w:szCs w:val="24"/>
                <w:lang w:eastAsia="ar-SA"/>
              </w:rPr>
              <w:t xml:space="preserve"> различ</w:t>
            </w:r>
            <w:r w:rsidR="00912A93">
              <w:rPr>
                <w:rFonts w:ascii="Times New Roman" w:eastAsia="Times New Roman" w:hAnsi="Times New Roman" w:cs="Times New Roman"/>
                <w:sz w:val="24"/>
                <w:szCs w:val="24"/>
                <w:lang w:eastAsia="ar-SA"/>
              </w:rPr>
              <w:t>ении</w:t>
            </w:r>
            <w:r w:rsidRPr="006D1D05">
              <w:rPr>
                <w:rFonts w:ascii="Times New Roman" w:eastAsia="Times New Roman" w:hAnsi="Times New Roman" w:cs="Times New Roman"/>
                <w:sz w:val="24"/>
                <w:szCs w:val="24"/>
                <w:lang w:eastAsia="ar-SA"/>
              </w:rPr>
              <w:t xml:space="preserve"> и называ</w:t>
            </w:r>
            <w:r w:rsidR="00912A93">
              <w:rPr>
                <w:rFonts w:ascii="Times New Roman" w:eastAsia="Times New Roman" w:hAnsi="Times New Roman" w:cs="Times New Roman"/>
                <w:sz w:val="24"/>
                <w:szCs w:val="24"/>
                <w:lang w:eastAsia="ar-SA"/>
              </w:rPr>
              <w:t>нии</w:t>
            </w:r>
            <w:r w:rsidRPr="006D1D05">
              <w:rPr>
                <w:rFonts w:ascii="Times New Roman" w:eastAsia="Times New Roman" w:hAnsi="Times New Roman" w:cs="Times New Roman"/>
                <w:sz w:val="24"/>
                <w:szCs w:val="24"/>
                <w:lang w:eastAsia="ar-SA"/>
              </w:rPr>
              <w:t xml:space="preserve"> прямоугольник</w:t>
            </w:r>
            <w:r w:rsidR="00912A93">
              <w:rPr>
                <w:rFonts w:ascii="Times New Roman" w:eastAsia="Times New Roman" w:hAnsi="Times New Roman" w:cs="Times New Roman"/>
                <w:sz w:val="24"/>
                <w:szCs w:val="24"/>
                <w:lang w:eastAsia="ar-SA"/>
              </w:rPr>
              <w:t>а</w:t>
            </w:r>
            <w:r w:rsidRPr="006D1D05">
              <w:rPr>
                <w:rFonts w:ascii="Times New Roman" w:eastAsia="Times New Roman" w:hAnsi="Times New Roman" w:cs="Times New Roman"/>
                <w:sz w:val="24"/>
                <w:szCs w:val="24"/>
                <w:lang w:eastAsia="ar-SA"/>
              </w:rPr>
              <w:t>, его элемент</w:t>
            </w:r>
            <w:r w:rsidR="00912A93">
              <w:rPr>
                <w:rFonts w:ascii="Times New Roman" w:eastAsia="Times New Roman" w:hAnsi="Times New Roman" w:cs="Times New Roman"/>
                <w:sz w:val="24"/>
                <w:szCs w:val="24"/>
                <w:lang w:eastAsia="ar-SA"/>
              </w:rPr>
              <w:t>ов</w:t>
            </w:r>
            <w:r w:rsidRPr="006D1D05">
              <w:rPr>
                <w:rFonts w:ascii="Times New Roman" w:eastAsia="Times New Roman" w:hAnsi="Times New Roman" w:cs="Times New Roman"/>
                <w:sz w:val="24"/>
                <w:szCs w:val="24"/>
                <w:lang w:eastAsia="ar-SA"/>
              </w:rPr>
              <w:t>. Формирова</w:t>
            </w:r>
            <w:r w:rsidR="00912A93">
              <w:rPr>
                <w:rFonts w:ascii="Times New Roman" w:eastAsia="Times New Roman" w:hAnsi="Times New Roman" w:cs="Times New Roman"/>
                <w:sz w:val="24"/>
                <w:szCs w:val="24"/>
                <w:lang w:eastAsia="ar-SA"/>
              </w:rPr>
              <w:t>ние</w:t>
            </w:r>
            <w:r w:rsidR="00104CC5">
              <w:rPr>
                <w:rFonts w:ascii="Times New Roman" w:eastAsia="Times New Roman" w:hAnsi="Times New Roman" w:cs="Times New Roman"/>
                <w:sz w:val="24"/>
                <w:szCs w:val="24"/>
                <w:lang w:eastAsia="ar-SA"/>
              </w:rPr>
              <w:t xml:space="preserve"> представления</w:t>
            </w:r>
            <w:r w:rsidRPr="006D1D05">
              <w:rPr>
                <w:rFonts w:ascii="Times New Roman" w:eastAsia="Times New Roman" w:hAnsi="Times New Roman" w:cs="Times New Roman"/>
                <w:sz w:val="24"/>
                <w:szCs w:val="24"/>
                <w:lang w:eastAsia="ar-SA"/>
              </w:rPr>
              <w:t xml:space="preserve"> о том, что фигуры могут быть разных размеров. У</w:t>
            </w:r>
            <w:r w:rsidR="00104CC5">
              <w:rPr>
                <w:rFonts w:ascii="Times New Roman" w:eastAsia="Times New Roman" w:hAnsi="Times New Roman" w:cs="Times New Roman"/>
                <w:sz w:val="24"/>
                <w:szCs w:val="24"/>
                <w:lang w:eastAsia="ar-SA"/>
              </w:rPr>
              <w:t>пражнение в</w:t>
            </w:r>
            <w:r w:rsidRPr="006D1D05">
              <w:rPr>
                <w:rFonts w:ascii="Times New Roman" w:eastAsia="Times New Roman" w:hAnsi="Times New Roman" w:cs="Times New Roman"/>
                <w:sz w:val="24"/>
                <w:szCs w:val="24"/>
                <w:lang w:eastAsia="ar-SA"/>
              </w:rPr>
              <w:t xml:space="preserve"> соотно</w:t>
            </w:r>
            <w:r w:rsidR="00104CC5">
              <w:rPr>
                <w:rFonts w:ascii="Times New Roman" w:eastAsia="Times New Roman" w:hAnsi="Times New Roman" w:cs="Times New Roman"/>
                <w:sz w:val="24"/>
                <w:szCs w:val="24"/>
                <w:lang w:eastAsia="ar-SA"/>
              </w:rPr>
              <w:t>шении</w:t>
            </w:r>
            <w:r w:rsidRPr="006D1D05">
              <w:rPr>
                <w:rFonts w:ascii="Times New Roman" w:eastAsia="Times New Roman" w:hAnsi="Times New Roman" w:cs="Times New Roman"/>
                <w:sz w:val="24"/>
                <w:szCs w:val="24"/>
                <w:lang w:eastAsia="ar-SA"/>
              </w:rPr>
              <w:t xml:space="preserve"> форм</w:t>
            </w:r>
            <w:r w:rsidR="00104CC5">
              <w:rPr>
                <w:rFonts w:ascii="Times New Roman" w:eastAsia="Times New Roman" w:hAnsi="Times New Roman" w:cs="Times New Roman"/>
                <w:sz w:val="24"/>
                <w:szCs w:val="24"/>
                <w:lang w:eastAsia="ar-SA"/>
              </w:rPr>
              <w:t>ы</w:t>
            </w:r>
            <w:r w:rsidRPr="006D1D05">
              <w:rPr>
                <w:rFonts w:ascii="Times New Roman" w:eastAsia="Times New Roman" w:hAnsi="Times New Roman" w:cs="Times New Roman"/>
                <w:sz w:val="24"/>
                <w:szCs w:val="24"/>
                <w:lang w:eastAsia="ar-SA"/>
              </w:rPr>
              <w:t xml:space="preserve"> предметов с известными геометрическими фигурами. </w:t>
            </w:r>
          </w:p>
          <w:p w:rsidR="0099696C" w:rsidRPr="006D1D05" w:rsidRDefault="0099696C" w:rsidP="00E54737">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Ориентировка в пространстве</w:t>
            </w:r>
            <w:r w:rsidRPr="006D1D05">
              <w:rPr>
                <w:rFonts w:ascii="Times New Roman" w:eastAsia="Times New Roman" w:hAnsi="Times New Roman" w:cs="Times New Roman"/>
                <w:sz w:val="24"/>
                <w:szCs w:val="24"/>
                <w:lang w:eastAsia="ar-SA"/>
              </w:rPr>
              <w:t>. Разви</w:t>
            </w:r>
            <w:r w:rsidR="00D24416">
              <w:rPr>
                <w:rFonts w:ascii="Times New Roman" w:eastAsia="Times New Roman" w:hAnsi="Times New Roman" w:cs="Times New Roman"/>
                <w:sz w:val="24"/>
                <w:szCs w:val="24"/>
                <w:lang w:eastAsia="ar-SA"/>
              </w:rPr>
              <w:t>тие</w:t>
            </w:r>
            <w:r w:rsidRPr="006D1D05">
              <w:rPr>
                <w:rFonts w:ascii="Times New Roman" w:eastAsia="Times New Roman" w:hAnsi="Times New Roman" w:cs="Times New Roman"/>
                <w:sz w:val="24"/>
                <w:szCs w:val="24"/>
                <w:lang w:eastAsia="ar-SA"/>
              </w:rPr>
              <w:t xml:space="preserve"> умения определять пространственные направления от себя, двигаться в заданном направлении; обозначать словами положение предметов по отношению к себе. </w:t>
            </w:r>
            <w:r w:rsidR="00CA3C1F">
              <w:rPr>
                <w:rFonts w:ascii="Times New Roman" w:eastAsia="Times New Roman" w:hAnsi="Times New Roman" w:cs="Times New Roman"/>
                <w:sz w:val="24"/>
                <w:szCs w:val="24"/>
                <w:lang w:eastAsia="ar-SA"/>
              </w:rPr>
              <w:t xml:space="preserve">Знакомство </w:t>
            </w:r>
            <w:r w:rsidRPr="006D1D05">
              <w:rPr>
                <w:rFonts w:ascii="Times New Roman" w:eastAsia="Times New Roman" w:hAnsi="Times New Roman" w:cs="Times New Roman"/>
                <w:sz w:val="24"/>
                <w:szCs w:val="24"/>
                <w:lang w:eastAsia="ar-SA"/>
              </w:rPr>
              <w:t xml:space="preserve">с пространственными отношениями: далеко — близко. </w:t>
            </w:r>
          </w:p>
          <w:p w:rsidR="0099696C" w:rsidRPr="006D1D05" w:rsidRDefault="0099696C" w:rsidP="00CA3C1F">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Ориентировка во времени</w:t>
            </w:r>
            <w:r w:rsidRPr="006D1D05">
              <w:rPr>
                <w:rFonts w:ascii="Times New Roman" w:eastAsia="Times New Roman" w:hAnsi="Times New Roman" w:cs="Times New Roman"/>
                <w:sz w:val="24"/>
                <w:szCs w:val="24"/>
                <w:lang w:eastAsia="ar-SA"/>
              </w:rPr>
              <w:t>. Расшир</w:t>
            </w:r>
            <w:r w:rsidR="00CA3C1F">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представления детей о частях суток, их характерных особенностях, последовательности. Объясн</w:t>
            </w:r>
            <w:r w:rsidR="00CA3C1F">
              <w:rPr>
                <w:rFonts w:ascii="Times New Roman" w:eastAsia="Times New Roman" w:hAnsi="Times New Roman" w:cs="Times New Roman"/>
                <w:sz w:val="24"/>
                <w:szCs w:val="24"/>
                <w:lang w:eastAsia="ar-SA"/>
              </w:rPr>
              <w:t>ение значения</w:t>
            </w:r>
            <w:r w:rsidRPr="006D1D05">
              <w:rPr>
                <w:rFonts w:ascii="Times New Roman" w:eastAsia="Times New Roman" w:hAnsi="Times New Roman" w:cs="Times New Roman"/>
                <w:sz w:val="24"/>
                <w:szCs w:val="24"/>
                <w:lang w:eastAsia="ar-SA"/>
              </w:rPr>
              <w:t xml:space="preserve"> слов: «вчера», «сегодня», «завтра».</w:t>
            </w:r>
          </w:p>
        </w:tc>
      </w:tr>
      <w:tr w:rsidR="0099696C" w:rsidRPr="00092746" w:rsidTr="00E54737">
        <w:tc>
          <w:tcPr>
            <w:tcW w:w="2464" w:type="dxa"/>
          </w:tcPr>
          <w:p w:rsidR="0099696C" w:rsidRPr="00092746" w:rsidRDefault="0099696C" w:rsidP="00E54737">
            <w:pPr>
              <w:suppressAutoHyphens/>
              <w:spacing w:after="0" w:line="20" w:lineRule="atLeast"/>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lastRenderedPageBreak/>
              <w:t>Виды деятельности</w:t>
            </w:r>
          </w:p>
        </w:tc>
        <w:tc>
          <w:tcPr>
            <w:tcW w:w="12670" w:type="dxa"/>
            <w:gridSpan w:val="4"/>
          </w:tcPr>
          <w:p w:rsidR="0099696C" w:rsidRPr="00092746" w:rsidRDefault="0099696C" w:rsidP="00E54737">
            <w:pPr>
              <w:suppressAutoHyphens/>
              <w:spacing w:after="0" w:line="20" w:lineRule="atLeast"/>
              <w:jc w:val="center"/>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Формы организации</w:t>
            </w:r>
          </w:p>
        </w:tc>
      </w:tr>
      <w:tr w:rsidR="008A49CF" w:rsidRPr="00092746" w:rsidTr="008A49CF">
        <w:tc>
          <w:tcPr>
            <w:tcW w:w="2464" w:type="dxa"/>
            <w:tcBorders>
              <w:top w:val="single" w:sz="4" w:space="0" w:color="auto"/>
              <w:left w:val="single" w:sz="4" w:space="0" w:color="auto"/>
              <w:bottom w:val="single" w:sz="4" w:space="0" w:color="auto"/>
              <w:right w:val="single" w:sz="4" w:space="0" w:color="auto"/>
            </w:tcBorders>
          </w:tcPr>
          <w:p w:rsidR="008A49CF" w:rsidRPr="00092746" w:rsidRDefault="008A49CF" w:rsidP="003875D5">
            <w:pPr>
              <w:suppressAutoHyphens/>
              <w:spacing w:after="0" w:line="20" w:lineRule="atLeast"/>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НОД</w:t>
            </w:r>
          </w:p>
        </w:tc>
        <w:tc>
          <w:tcPr>
            <w:tcW w:w="12670" w:type="dxa"/>
            <w:gridSpan w:val="4"/>
            <w:tcBorders>
              <w:top w:val="single" w:sz="4" w:space="0" w:color="auto"/>
              <w:left w:val="single" w:sz="4" w:space="0" w:color="auto"/>
              <w:bottom w:val="single" w:sz="4" w:space="0" w:color="auto"/>
              <w:right w:val="single" w:sz="4" w:space="0" w:color="auto"/>
            </w:tcBorders>
          </w:tcPr>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Наблюдение за объектами природы под руководством взрослого.</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Чтение  книг, энциклопедий.</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Дидактические игры.</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Развивающие игры.</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Беседы.</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8A49CF" w:rsidRPr="00092746" w:rsidRDefault="008A49CF" w:rsidP="008A49CF">
            <w:pPr>
              <w:suppressAutoHyphens/>
              <w:spacing w:after="0" w:line="20" w:lineRule="atLeast"/>
              <w:ind w:left="371" w:hanging="360"/>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Экспериментирование, конструирование, моделирование.</w:t>
            </w:r>
          </w:p>
        </w:tc>
      </w:tr>
      <w:tr w:rsidR="008A49CF" w:rsidRPr="00092746" w:rsidTr="008A49CF">
        <w:tc>
          <w:tcPr>
            <w:tcW w:w="2464" w:type="dxa"/>
            <w:tcBorders>
              <w:top w:val="single" w:sz="4" w:space="0" w:color="auto"/>
              <w:left w:val="single" w:sz="4" w:space="0" w:color="auto"/>
              <w:bottom w:val="single" w:sz="4" w:space="0" w:color="auto"/>
              <w:right w:val="single" w:sz="4" w:space="0" w:color="auto"/>
            </w:tcBorders>
          </w:tcPr>
          <w:p w:rsidR="008A49CF" w:rsidRPr="00092746" w:rsidRDefault="008A49CF" w:rsidP="008A49CF">
            <w:pPr>
              <w:suppressAutoHyphens/>
              <w:spacing w:after="0" w:line="20" w:lineRule="atLeast"/>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Образовательная деятельность, осуществляемая в ходе режимных моментов</w:t>
            </w:r>
          </w:p>
        </w:tc>
        <w:tc>
          <w:tcPr>
            <w:tcW w:w="12670" w:type="dxa"/>
            <w:gridSpan w:val="4"/>
            <w:tcBorders>
              <w:top w:val="single" w:sz="4" w:space="0" w:color="auto"/>
              <w:left w:val="single" w:sz="4" w:space="0" w:color="auto"/>
              <w:bottom w:val="single" w:sz="4" w:space="0" w:color="auto"/>
              <w:right w:val="single" w:sz="4" w:space="0" w:color="auto"/>
            </w:tcBorders>
          </w:tcPr>
          <w:p w:rsidR="009C7455" w:rsidRPr="006D1D05" w:rsidRDefault="009C7455" w:rsidP="009C7455">
            <w:pPr>
              <w:suppressAutoHyphens/>
              <w:spacing w:after="0" w:line="240" w:lineRule="auto"/>
              <w:jc w:val="both"/>
              <w:rPr>
                <w:rFonts w:ascii="Times New Roman" w:hAnsi="Times New Roman"/>
                <w:b/>
                <w:bCs/>
                <w:sz w:val="24"/>
                <w:szCs w:val="24"/>
                <w:lang w:eastAsia="ar-SA"/>
              </w:rPr>
            </w:pPr>
            <w:r w:rsidRPr="006D1D05">
              <w:rPr>
                <w:rFonts w:ascii="Times New Roman" w:hAnsi="Times New Roman"/>
                <w:sz w:val="24"/>
                <w:szCs w:val="24"/>
                <w:lang w:eastAsia="ar-SA"/>
              </w:rPr>
              <w:t>Те же формы, что и в процессе</w:t>
            </w:r>
            <w:r w:rsidR="00107D45">
              <w:rPr>
                <w:rFonts w:ascii="Times New Roman" w:hAnsi="Times New Roman"/>
                <w:sz w:val="24"/>
                <w:szCs w:val="24"/>
                <w:lang w:eastAsia="ar-SA"/>
              </w:rPr>
              <w:t xml:space="preserve"> НОД</w:t>
            </w:r>
            <w:r w:rsidRPr="006D1D05">
              <w:rPr>
                <w:rFonts w:ascii="Times New Roman" w:hAnsi="Times New Roman"/>
                <w:sz w:val="24"/>
                <w:szCs w:val="24"/>
                <w:lang w:eastAsia="ar-SA"/>
              </w:rPr>
              <w:t>.</w:t>
            </w:r>
          </w:p>
          <w:p w:rsidR="008A49CF" w:rsidRDefault="008A49CF" w:rsidP="00E87B43">
            <w:pPr>
              <w:suppressAutoHyphens/>
              <w:spacing w:after="0" w:line="20" w:lineRule="atLeast"/>
              <w:jc w:val="both"/>
              <w:rPr>
                <w:rFonts w:ascii="Times New Roman" w:eastAsia="Times New Roman" w:hAnsi="Times New Roman" w:cs="Times New Roman"/>
                <w:sz w:val="24"/>
                <w:szCs w:val="24"/>
                <w:lang w:eastAsia="ar-SA"/>
              </w:rPr>
            </w:pPr>
          </w:p>
          <w:p w:rsidR="00E87B43" w:rsidRPr="00092746" w:rsidRDefault="00E87B43" w:rsidP="00E87B43">
            <w:pPr>
              <w:suppressAutoHyphens/>
              <w:spacing w:after="0" w:line="20" w:lineRule="atLeast"/>
              <w:jc w:val="both"/>
              <w:rPr>
                <w:rFonts w:ascii="Times New Roman" w:eastAsia="Times New Roman" w:hAnsi="Times New Roman" w:cs="Times New Roman"/>
                <w:sz w:val="24"/>
                <w:szCs w:val="24"/>
                <w:lang w:eastAsia="ar-SA"/>
              </w:rPr>
            </w:pPr>
          </w:p>
        </w:tc>
      </w:tr>
      <w:tr w:rsidR="008A49CF" w:rsidRPr="00092746" w:rsidTr="008A49CF">
        <w:tc>
          <w:tcPr>
            <w:tcW w:w="2464" w:type="dxa"/>
            <w:tcBorders>
              <w:top w:val="single" w:sz="4" w:space="0" w:color="auto"/>
              <w:left w:val="single" w:sz="4" w:space="0" w:color="auto"/>
              <w:bottom w:val="single" w:sz="4" w:space="0" w:color="auto"/>
              <w:right w:val="single" w:sz="4" w:space="0" w:color="auto"/>
            </w:tcBorders>
          </w:tcPr>
          <w:p w:rsidR="008A49CF" w:rsidRPr="00092746" w:rsidRDefault="008A49CF" w:rsidP="003875D5">
            <w:pPr>
              <w:suppressAutoHyphens/>
              <w:spacing w:after="0" w:line="20" w:lineRule="atLeast"/>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Самостоятельная деятельность детей</w:t>
            </w:r>
          </w:p>
        </w:tc>
        <w:tc>
          <w:tcPr>
            <w:tcW w:w="12670" w:type="dxa"/>
            <w:gridSpan w:val="4"/>
            <w:tcBorders>
              <w:top w:val="single" w:sz="4" w:space="0" w:color="auto"/>
              <w:left w:val="single" w:sz="4" w:space="0" w:color="auto"/>
              <w:bottom w:val="single" w:sz="4" w:space="0" w:color="auto"/>
              <w:right w:val="single" w:sz="4" w:space="0" w:color="auto"/>
            </w:tcBorders>
          </w:tcPr>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Рассматривание книг, картин, предметов.</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Наблюдение за объектами природы.</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Дидактические и развивающие игры.</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Беседы.</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lastRenderedPageBreak/>
              <w:t>Экспериментирование, конструирование.</w:t>
            </w:r>
          </w:p>
          <w:p w:rsidR="008A49CF" w:rsidRPr="00092746" w:rsidRDefault="008A49CF" w:rsidP="004A410E">
            <w:pPr>
              <w:numPr>
                <w:ilvl w:val="0"/>
                <w:numId w:val="12"/>
              </w:numPr>
              <w:suppressAutoHyphens/>
              <w:spacing w:after="0" w:line="20" w:lineRule="atLeast"/>
              <w:ind w:left="371"/>
              <w:jc w:val="both"/>
              <w:rPr>
                <w:rFonts w:ascii="Times New Roman" w:eastAsia="Times New Roman" w:hAnsi="Times New Roman" w:cs="Times New Roman"/>
                <w:sz w:val="24"/>
                <w:szCs w:val="24"/>
                <w:lang w:eastAsia="ar-SA"/>
              </w:rPr>
            </w:pPr>
            <w:r w:rsidRPr="00092746">
              <w:rPr>
                <w:rFonts w:ascii="Times New Roman" w:eastAsia="Times New Roman" w:hAnsi="Times New Roman" w:cs="Times New Roman"/>
                <w:sz w:val="24"/>
                <w:szCs w:val="24"/>
                <w:lang w:eastAsia="ar-SA"/>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tc>
      </w:tr>
      <w:tr w:rsidR="0099696C" w:rsidRPr="006D1D05" w:rsidTr="00E54737">
        <w:tc>
          <w:tcPr>
            <w:tcW w:w="15134" w:type="dxa"/>
            <w:gridSpan w:val="5"/>
          </w:tcPr>
          <w:p w:rsidR="0099696C" w:rsidRPr="006D1D05" w:rsidRDefault="0099696C" w:rsidP="00E54737">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lastRenderedPageBreak/>
              <w:t>Ознакомление с миром природы</w:t>
            </w:r>
          </w:p>
        </w:tc>
      </w:tr>
      <w:tr w:rsidR="0099696C" w:rsidRPr="006D1D05" w:rsidTr="00E54737">
        <w:tc>
          <w:tcPr>
            <w:tcW w:w="2464" w:type="dxa"/>
          </w:tcPr>
          <w:p w:rsidR="0099696C" w:rsidRPr="00092746" w:rsidRDefault="0099696C" w:rsidP="00E54737">
            <w:pPr>
              <w:spacing w:after="0" w:line="240" w:lineRule="auto"/>
              <w:jc w:val="center"/>
              <w:rPr>
                <w:rFonts w:ascii="Times New Roman" w:hAnsi="Times New Roman" w:cs="Times New Roman"/>
                <w:sz w:val="24"/>
                <w:szCs w:val="24"/>
              </w:rPr>
            </w:pPr>
            <w:r w:rsidRPr="00092746">
              <w:rPr>
                <w:rFonts w:ascii="Times New Roman" w:hAnsi="Times New Roman" w:cs="Times New Roman"/>
                <w:sz w:val="24"/>
                <w:szCs w:val="24"/>
              </w:rPr>
              <w:t>Содержание образовательной деятельности</w:t>
            </w:r>
          </w:p>
          <w:p w:rsidR="0099696C" w:rsidRPr="006D1D05" w:rsidRDefault="0099696C" w:rsidP="00E54737">
            <w:pPr>
              <w:suppressAutoHyphens/>
              <w:spacing w:after="0" w:line="20" w:lineRule="atLeast"/>
              <w:rPr>
                <w:rFonts w:ascii="Times New Roman" w:eastAsia="Times New Roman" w:hAnsi="Times New Roman" w:cs="Times New Roman"/>
                <w:b/>
                <w:bCs/>
                <w:color w:val="FF0000"/>
                <w:sz w:val="20"/>
                <w:szCs w:val="20"/>
                <w:lang w:eastAsia="ar-SA"/>
              </w:rPr>
            </w:pPr>
          </w:p>
        </w:tc>
        <w:tc>
          <w:tcPr>
            <w:tcW w:w="12670" w:type="dxa"/>
            <w:gridSpan w:val="4"/>
          </w:tcPr>
          <w:p w:rsidR="0099696C" w:rsidRPr="006D1D05" w:rsidRDefault="0099696C" w:rsidP="00052210">
            <w:pPr>
              <w:suppressAutoHyphens/>
              <w:spacing w:after="0" w:line="20" w:lineRule="atLeast"/>
              <w:jc w:val="both"/>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sz w:val="24"/>
                <w:szCs w:val="24"/>
                <w:lang w:eastAsia="ar-SA"/>
              </w:rPr>
              <w:t>Расшир</w:t>
            </w:r>
            <w:r w:rsidR="00634CDA">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представления детей о природе. Знаком</w:t>
            </w:r>
            <w:r w:rsidR="00634CDA">
              <w:rPr>
                <w:rFonts w:ascii="Times New Roman" w:eastAsia="Times New Roman" w:hAnsi="Times New Roman" w:cs="Times New Roman"/>
                <w:sz w:val="24"/>
                <w:szCs w:val="24"/>
                <w:lang w:eastAsia="ar-SA"/>
              </w:rPr>
              <w:t>ство</w:t>
            </w:r>
            <w:r w:rsidRPr="006D1D05">
              <w:rPr>
                <w:rFonts w:ascii="Times New Roman" w:eastAsia="Times New Roman" w:hAnsi="Times New Roman" w:cs="Times New Roman"/>
                <w:sz w:val="24"/>
                <w:szCs w:val="24"/>
                <w:lang w:eastAsia="ar-SA"/>
              </w:rPr>
              <w:t xml:space="preserve"> с домашними животными, птицами. Знаком</w:t>
            </w:r>
            <w:r w:rsidR="00634CDA">
              <w:rPr>
                <w:rFonts w:ascii="Times New Roman" w:eastAsia="Times New Roman" w:hAnsi="Times New Roman" w:cs="Times New Roman"/>
                <w:sz w:val="24"/>
                <w:szCs w:val="24"/>
                <w:lang w:eastAsia="ar-SA"/>
              </w:rPr>
              <w:t>ство</w:t>
            </w:r>
            <w:r w:rsidRPr="006D1D05">
              <w:rPr>
                <w:rFonts w:ascii="Times New Roman" w:eastAsia="Times New Roman" w:hAnsi="Times New Roman" w:cs="Times New Roman"/>
                <w:sz w:val="24"/>
                <w:szCs w:val="24"/>
                <w:lang w:eastAsia="ar-SA"/>
              </w:rPr>
              <w:t xml:space="preserve"> детей с представителями класса пресмыкающихся, их внешним видом и способами передвижения. Расшир</w:t>
            </w:r>
            <w:r w:rsidR="00634CDA">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представления детей о насекомых. Продолж</w:t>
            </w:r>
            <w:r w:rsidR="00634CDA">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знаком</w:t>
            </w:r>
            <w:r w:rsidR="00634CDA">
              <w:rPr>
                <w:rFonts w:ascii="Times New Roman" w:eastAsia="Times New Roman" w:hAnsi="Times New Roman" w:cs="Times New Roman"/>
                <w:sz w:val="24"/>
                <w:szCs w:val="24"/>
                <w:lang w:eastAsia="ar-SA"/>
              </w:rPr>
              <w:t>ства</w:t>
            </w:r>
            <w:r w:rsidRPr="006D1D05">
              <w:rPr>
                <w:rFonts w:ascii="Times New Roman" w:eastAsia="Times New Roman" w:hAnsi="Times New Roman" w:cs="Times New Roman"/>
                <w:sz w:val="24"/>
                <w:szCs w:val="24"/>
                <w:lang w:eastAsia="ar-SA"/>
              </w:rPr>
              <w:t xml:space="preserve"> с фруктами, овощами и ягодами, с грибами. Закрепл</w:t>
            </w:r>
            <w:r w:rsidR="00634CDA">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знания детей о травянистых и комнатных растениях; знаком</w:t>
            </w:r>
            <w:r w:rsidR="00634CDA">
              <w:rPr>
                <w:rFonts w:ascii="Times New Roman" w:eastAsia="Times New Roman" w:hAnsi="Times New Roman" w:cs="Times New Roman"/>
                <w:sz w:val="24"/>
                <w:szCs w:val="24"/>
                <w:lang w:eastAsia="ar-SA"/>
              </w:rPr>
              <w:t>ство</w:t>
            </w:r>
            <w:r w:rsidRPr="006D1D05">
              <w:rPr>
                <w:rFonts w:ascii="Times New Roman" w:eastAsia="Times New Roman" w:hAnsi="Times New Roman" w:cs="Times New Roman"/>
                <w:sz w:val="24"/>
                <w:szCs w:val="24"/>
                <w:lang w:eastAsia="ar-SA"/>
              </w:rPr>
              <w:t xml:space="preserve"> со способами ухода за ними. </w:t>
            </w:r>
            <w:r w:rsidR="00716CF4">
              <w:rPr>
                <w:rFonts w:ascii="Times New Roman" w:eastAsia="Times New Roman" w:hAnsi="Times New Roman" w:cs="Times New Roman"/>
                <w:sz w:val="24"/>
                <w:szCs w:val="24"/>
                <w:lang w:eastAsia="ar-SA"/>
              </w:rPr>
              <w:t>Формирование умения</w:t>
            </w:r>
            <w:r w:rsidRPr="006D1D05">
              <w:rPr>
                <w:rFonts w:ascii="Times New Roman" w:eastAsia="Times New Roman" w:hAnsi="Times New Roman" w:cs="Times New Roman"/>
                <w:sz w:val="24"/>
                <w:szCs w:val="24"/>
                <w:lang w:eastAsia="ar-SA"/>
              </w:rPr>
              <w:t xml:space="preserve"> узнавать и называть 3–4 вида деревьев. </w:t>
            </w:r>
            <w:r w:rsidR="00716CF4">
              <w:rPr>
                <w:rFonts w:ascii="Times New Roman" w:eastAsia="Times New Roman" w:hAnsi="Times New Roman" w:cs="Times New Roman"/>
                <w:sz w:val="24"/>
                <w:szCs w:val="24"/>
                <w:lang w:eastAsia="ar-SA"/>
              </w:rPr>
              <w:t xml:space="preserve">Знакомство </w:t>
            </w:r>
            <w:r w:rsidRPr="006D1D05">
              <w:rPr>
                <w:rFonts w:ascii="Times New Roman" w:eastAsia="Times New Roman" w:hAnsi="Times New Roman" w:cs="Times New Roman"/>
                <w:sz w:val="24"/>
                <w:szCs w:val="24"/>
                <w:lang w:eastAsia="ar-SA"/>
              </w:rPr>
              <w:t>дет</w:t>
            </w:r>
            <w:r w:rsidR="00716CF4">
              <w:rPr>
                <w:rFonts w:ascii="Times New Roman" w:eastAsia="Times New Roman" w:hAnsi="Times New Roman" w:cs="Times New Roman"/>
                <w:sz w:val="24"/>
                <w:szCs w:val="24"/>
                <w:lang w:eastAsia="ar-SA"/>
              </w:rPr>
              <w:t>ей</w:t>
            </w:r>
            <w:r w:rsidRPr="006D1D05">
              <w:rPr>
                <w:rFonts w:ascii="Times New Roman" w:eastAsia="Times New Roman" w:hAnsi="Times New Roman" w:cs="Times New Roman"/>
                <w:sz w:val="24"/>
                <w:szCs w:val="24"/>
                <w:lang w:eastAsia="ar-SA"/>
              </w:rPr>
              <w:t xml:space="preserve"> </w:t>
            </w:r>
            <w:r w:rsidR="00716CF4">
              <w:rPr>
                <w:rFonts w:ascii="Times New Roman" w:eastAsia="Times New Roman" w:hAnsi="Times New Roman" w:cs="Times New Roman"/>
                <w:sz w:val="24"/>
                <w:szCs w:val="24"/>
                <w:lang w:eastAsia="ar-SA"/>
              </w:rPr>
              <w:t>с</w:t>
            </w:r>
            <w:r w:rsidRPr="006D1D05">
              <w:rPr>
                <w:rFonts w:ascii="Times New Roman" w:eastAsia="Times New Roman" w:hAnsi="Times New Roman" w:cs="Times New Roman"/>
                <w:sz w:val="24"/>
                <w:szCs w:val="24"/>
                <w:lang w:eastAsia="ar-SA"/>
              </w:rPr>
              <w:t>о свойства</w:t>
            </w:r>
            <w:r w:rsidR="00716CF4">
              <w:rPr>
                <w:rFonts w:ascii="Times New Roman" w:eastAsia="Times New Roman" w:hAnsi="Times New Roman" w:cs="Times New Roman"/>
                <w:sz w:val="24"/>
                <w:szCs w:val="24"/>
                <w:lang w:eastAsia="ar-SA"/>
              </w:rPr>
              <w:t>ми</w:t>
            </w:r>
            <w:r w:rsidRPr="006D1D05">
              <w:rPr>
                <w:rFonts w:ascii="Times New Roman" w:eastAsia="Times New Roman" w:hAnsi="Times New Roman" w:cs="Times New Roman"/>
                <w:sz w:val="24"/>
                <w:szCs w:val="24"/>
                <w:lang w:eastAsia="ar-SA"/>
              </w:rPr>
              <w:t xml:space="preserve"> песка, глины и камня. Организ</w:t>
            </w:r>
            <w:r w:rsidR="00716CF4">
              <w:rPr>
                <w:rFonts w:ascii="Times New Roman" w:eastAsia="Times New Roman" w:hAnsi="Times New Roman" w:cs="Times New Roman"/>
                <w:sz w:val="24"/>
                <w:szCs w:val="24"/>
                <w:lang w:eastAsia="ar-SA"/>
              </w:rPr>
              <w:t>ация</w:t>
            </w:r>
            <w:r w:rsidRPr="006D1D05">
              <w:rPr>
                <w:rFonts w:ascii="Times New Roman" w:eastAsia="Times New Roman" w:hAnsi="Times New Roman" w:cs="Times New Roman"/>
                <w:sz w:val="24"/>
                <w:szCs w:val="24"/>
                <w:lang w:eastAsia="ar-SA"/>
              </w:rPr>
              <w:t xml:space="preserve"> наблюдения за птицами, прилетающими на участок, подкармливать их зимой. Расшир</w:t>
            </w:r>
            <w:r w:rsidR="00CA3597">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представления детей об условиях, необходимых для жизни людей, животных, растений. У</w:t>
            </w:r>
            <w:r w:rsidR="00CA3597">
              <w:rPr>
                <w:rFonts w:ascii="Times New Roman" w:eastAsia="Times New Roman" w:hAnsi="Times New Roman" w:cs="Times New Roman"/>
                <w:sz w:val="24"/>
                <w:szCs w:val="24"/>
                <w:lang w:eastAsia="ar-SA"/>
              </w:rPr>
              <w:t>пражнение</w:t>
            </w:r>
            <w:r w:rsidRPr="006D1D05">
              <w:rPr>
                <w:rFonts w:ascii="Times New Roman" w:eastAsia="Times New Roman" w:hAnsi="Times New Roman" w:cs="Times New Roman"/>
                <w:sz w:val="24"/>
                <w:szCs w:val="24"/>
                <w:lang w:eastAsia="ar-SA"/>
              </w:rPr>
              <w:t xml:space="preserve"> детей </w:t>
            </w:r>
            <w:r w:rsidR="00CA3597">
              <w:rPr>
                <w:rFonts w:ascii="Times New Roman" w:eastAsia="Times New Roman" w:hAnsi="Times New Roman" w:cs="Times New Roman"/>
                <w:sz w:val="24"/>
                <w:szCs w:val="24"/>
                <w:lang w:eastAsia="ar-SA"/>
              </w:rPr>
              <w:t xml:space="preserve">в умении </w:t>
            </w:r>
            <w:r w:rsidRPr="006D1D05">
              <w:rPr>
                <w:rFonts w:ascii="Times New Roman" w:eastAsia="Times New Roman" w:hAnsi="Times New Roman" w:cs="Times New Roman"/>
                <w:sz w:val="24"/>
                <w:szCs w:val="24"/>
                <w:lang w:eastAsia="ar-SA"/>
              </w:rPr>
              <w:t>замеч</w:t>
            </w:r>
            <w:r w:rsidR="008F19A6">
              <w:rPr>
                <w:rFonts w:ascii="Times New Roman" w:eastAsia="Times New Roman" w:hAnsi="Times New Roman" w:cs="Times New Roman"/>
                <w:sz w:val="24"/>
                <w:szCs w:val="24"/>
                <w:lang w:eastAsia="ar-SA"/>
              </w:rPr>
              <w:t>ать изменения в природе. П</w:t>
            </w:r>
            <w:r w:rsidR="00052210">
              <w:rPr>
                <w:rFonts w:ascii="Times New Roman" w:eastAsia="Times New Roman" w:hAnsi="Times New Roman" w:cs="Times New Roman"/>
                <w:sz w:val="24"/>
                <w:szCs w:val="24"/>
                <w:lang w:eastAsia="ar-SA"/>
              </w:rPr>
              <w:t xml:space="preserve">ривлечение внимания </w:t>
            </w:r>
            <w:r w:rsidR="008F19A6">
              <w:rPr>
                <w:rFonts w:ascii="Times New Roman" w:eastAsia="Times New Roman" w:hAnsi="Times New Roman" w:cs="Times New Roman"/>
                <w:sz w:val="24"/>
                <w:szCs w:val="24"/>
                <w:lang w:eastAsia="ar-SA"/>
              </w:rPr>
              <w:t xml:space="preserve">к </w:t>
            </w:r>
            <w:r w:rsidRPr="006D1D05">
              <w:rPr>
                <w:rFonts w:ascii="Times New Roman" w:eastAsia="Times New Roman" w:hAnsi="Times New Roman" w:cs="Times New Roman"/>
                <w:sz w:val="24"/>
                <w:szCs w:val="24"/>
                <w:lang w:eastAsia="ar-SA"/>
              </w:rPr>
              <w:t>охране растений и животных.</w:t>
            </w:r>
          </w:p>
        </w:tc>
      </w:tr>
      <w:tr w:rsidR="0099696C" w:rsidRPr="006D1D05" w:rsidTr="00E54737">
        <w:tc>
          <w:tcPr>
            <w:tcW w:w="2464" w:type="dxa"/>
            <w:vMerge w:val="restart"/>
          </w:tcPr>
          <w:p w:rsidR="0099696C" w:rsidRPr="00870672" w:rsidRDefault="0099696C" w:rsidP="00E54737">
            <w:pPr>
              <w:suppressAutoHyphens/>
              <w:spacing w:after="0" w:line="20" w:lineRule="atLeast"/>
              <w:rPr>
                <w:rFonts w:ascii="Times New Roman" w:eastAsia="Times New Roman" w:hAnsi="Times New Roman" w:cs="Times New Roman"/>
                <w:bCs/>
                <w:sz w:val="24"/>
                <w:szCs w:val="24"/>
                <w:lang w:eastAsia="ar-SA"/>
              </w:rPr>
            </w:pPr>
            <w:r w:rsidRPr="00870672">
              <w:rPr>
                <w:rFonts w:ascii="Times New Roman" w:eastAsia="Times New Roman" w:hAnsi="Times New Roman" w:cs="Times New Roman"/>
                <w:bCs/>
                <w:sz w:val="24"/>
                <w:szCs w:val="24"/>
                <w:lang w:eastAsia="ar-SA"/>
              </w:rPr>
              <w:t>Сезонные наблюдения</w:t>
            </w:r>
          </w:p>
        </w:tc>
        <w:tc>
          <w:tcPr>
            <w:tcW w:w="2889" w:type="dxa"/>
          </w:tcPr>
          <w:p w:rsidR="0099696C" w:rsidRPr="006D1D05" w:rsidRDefault="0099696C" w:rsidP="00E54737">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Осень</w:t>
            </w:r>
          </w:p>
        </w:tc>
        <w:tc>
          <w:tcPr>
            <w:tcW w:w="3260" w:type="dxa"/>
          </w:tcPr>
          <w:p w:rsidR="0099696C" w:rsidRPr="006D1D05" w:rsidRDefault="0099696C" w:rsidP="00E54737">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Зима</w:t>
            </w:r>
          </w:p>
        </w:tc>
        <w:tc>
          <w:tcPr>
            <w:tcW w:w="2977" w:type="dxa"/>
          </w:tcPr>
          <w:p w:rsidR="0099696C" w:rsidRPr="006D1D05" w:rsidRDefault="0099696C" w:rsidP="00E54737">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Весна</w:t>
            </w:r>
          </w:p>
        </w:tc>
        <w:tc>
          <w:tcPr>
            <w:tcW w:w="3544" w:type="dxa"/>
          </w:tcPr>
          <w:p w:rsidR="0099696C" w:rsidRPr="006D1D05" w:rsidRDefault="0099696C" w:rsidP="00E54737">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Лето</w:t>
            </w:r>
          </w:p>
        </w:tc>
      </w:tr>
      <w:tr w:rsidR="0099696C" w:rsidRPr="006D1D05" w:rsidTr="00E54737">
        <w:tc>
          <w:tcPr>
            <w:tcW w:w="2464" w:type="dxa"/>
            <w:vMerge/>
          </w:tcPr>
          <w:p w:rsidR="0099696C" w:rsidRPr="006D1D05" w:rsidRDefault="0099696C" w:rsidP="00E54737">
            <w:pPr>
              <w:suppressAutoHyphens/>
              <w:spacing w:after="0" w:line="20" w:lineRule="atLeast"/>
              <w:rPr>
                <w:rFonts w:ascii="Times New Roman" w:eastAsia="Times New Roman" w:hAnsi="Times New Roman" w:cs="Times New Roman"/>
                <w:b/>
                <w:bCs/>
                <w:sz w:val="24"/>
                <w:szCs w:val="24"/>
                <w:lang w:eastAsia="ar-SA"/>
              </w:rPr>
            </w:pPr>
          </w:p>
        </w:tc>
        <w:tc>
          <w:tcPr>
            <w:tcW w:w="2889" w:type="dxa"/>
          </w:tcPr>
          <w:p w:rsidR="0099696C" w:rsidRPr="006D1D05" w:rsidRDefault="00430A6F" w:rsidP="00052210">
            <w:pPr>
              <w:suppressAutoHyphens/>
              <w:spacing w:after="0" w:line="2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Формирование умения </w:t>
            </w:r>
            <w:r w:rsidR="0099696C" w:rsidRPr="006D1D05">
              <w:rPr>
                <w:rFonts w:ascii="Times New Roman" w:eastAsia="Times New Roman" w:hAnsi="Times New Roman" w:cs="Times New Roman"/>
                <w:sz w:val="24"/>
                <w:szCs w:val="24"/>
                <w:lang w:eastAsia="ar-SA"/>
              </w:rPr>
              <w:t>замечать и называть изменения в природе: похолодало, осадки, ветер, листопад, созревают плоды и корнеплоды, птицы улетают на юг</w:t>
            </w:r>
            <w:r w:rsidR="00052210">
              <w:rPr>
                <w:rFonts w:ascii="Times New Roman" w:eastAsia="Times New Roman" w:hAnsi="Times New Roman" w:cs="Times New Roman"/>
                <w:sz w:val="24"/>
                <w:szCs w:val="24"/>
                <w:lang w:eastAsia="ar-SA"/>
              </w:rPr>
              <w:t>; у</w:t>
            </w:r>
            <w:r w:rsidR="0099696C" w:rsidRPr="006D1D05">
              <w:rPr>
                <w:rFonts w:ascii="Times New Roman" w:eastAsia="Times New Roman" w:hAnsi="Times New Roman" w:cs="Times New Roman"/>
                <w:sz w:val="24"/>
                <w:szCs w:val="24"/>
                <w:lang w:eastAsia="ar-SA"/>
              </w:rPr>
              <w:t>станавливать простейшие связи между явлениями живой и неживой природы. Привле</w:t>
            </w:r>
            <w:r w:rsidR="00052210">
              <w:rPr>
                <w:rFonts w:ascii="Times New Roman" w:eastAsia="Times New Roman" w:hAnsi="Times New Roman" w:cs="Times New Roman"/>
                <w:sz w:val="24"/>
                <w:szCs w:val="24"/>
                <w:lang w:eastAsia="ar-SA"/>
              </w:rPr>
              <w:t>чение</w:t>
            </w:r>
            <w:r w:rsidR="0099696C" w:rsidRPr="006D1D05">
              <w:rPr>
                <w:rFonts w:ascii="Times New Roman" w:eastAsia="Times New Roman" w:hAnsi="Times New Roman" w:cs="Times New Roman"/>
                <w:sz w:val="24"/>
                <w:szCs w:val="24"/>
                <w:lang w:eastAsia="ar-SA"/>
              </w:rPr>
              <w:t xml:space="preserve"> к участию в сборе семян растений. </w:t>
            </w:r>
          </w:p>
        </w:tc>
        <w:tc>
          <w:tcPr>
            <w:tcW w:w="3260" w:type="dxa"/>
          </w:tcPr>
          <w:p w:rsidR="0099696C" w:rsidRDefault="00A020BB" w:rsidP="00EA6730">
            <w:pPr>
              <w:suppressAutoHyphens/>
              <w:spacing w:after="0" w:line="2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Формирование умения </w:t>
            </w:r>
            <w:r w:rsidR="0099696C" w:rsidRPr="006D1D05">
              <w:rPr>
                <w:rFonts w:ascii="Times New Roman" w:eastAsia="Times New Roman" w:hAnsi="Times New Roman" w:cs="Times New Roman"/>
                <w:sz w:val="24"/>
                <w:szCs w:val="24"/>
                <w:lang w:eastAsia="ar-SA"/>
              </w:rPr>
              <w:t xml:space="preserve"> замечать изменения в природе, сравнивать осенний и зимний пейзажи</w:t>
            </w:r>
            <w:r>
              <w:rPr>
                <w:rFonts w:ascii="Times New Roman" w:eastAsia="Times New Roman" w:hAnsi="Times New Roman" w:cs="Times New Roman"/>
                <w:sz w:val="24"/>
                <w:szCs w:val="24"/>
                <w:lang w:eastAsia="ar-SA"/>
              </w:rPr>
              <w:t>;</w:t>
            </w:r>
            <w:r w:rsidR="0099696C" w:rsidRPr="006D1D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w:t>
            </w:r>
            <w:r w:rsidR="0099696C" w:rsidRPr="006D1D05">
              <w:rPr>
                <w:rFonts w:ascii="Times New Roman" w:eastAsia="Times New Roman" w:hAnsi="Times New Roman" w:cs="Times New Roman"/>
                <w:sz w:val="24"/>
                <w:szCs w:val="24"/>
                <w:lang w:eastAsia="ar-SA"/>
              </w:rPr>
              <w:t>аблюдать за поведением птиц на улице</w:t>
            </w:r>
            <w:r w:rsidR="00EA6730">
              <w:rPr>
                <w:rFonts w:ascii="Times New Roman" w:eastAsia="Times New Roman" w:hAnsi="Times New Roman" w:cs="Times New Roman"/>
                <w:sz w:val="24"/>
                <w:szCs w:val="24"/>
                <w:lang w:eastAsia="ar-SA"/>
              </w:rPr>
              <w:t>; р</w:t>
            </w:r>
            <w:r w:rsidR="0099696C" w:rsidRPr="006D1D05">
              <w:rPr>
                <w:rFonts w:ascii="Times New Roman" w:eastAsia="Times New Roman" w:hAnsi="Times New Roman" w:cs="Times New Roman"/>
                <w:sz w:val="24"/>
                <w:szCs w:val="24"/>
                <w:lang w:eastAsia="ar-SA"/>
              </w:rPr>
              <w:t>ассматривать и сравнивать следы птиц на снегу</w:t>
            </w:r>
            <w:r w:rsidR="00EA6730">
              <w:rPr>
                <w:rFonts w:ascii="Times New Roman" w:eastAsia="Times New Roman" w:hAnsi="Times New Roman" w:cs="Times New Roman"/>
                <w:sz w:val="24"/>
                <w:szCs w:val="24"/>
                <w:lang w:eastAsia="ar-SA"/>
              </w:rPr>
              <w:t>; о</w:t>
            </w:r>
            <w:r w:rsidR="0099696C" w:rsidRPr="006D1D05">
              <w:rPr>
                <w:rFonts w:ascii="Times New Roman" w:eastAsia="Times New Roman" w:hAnsi="Times New Roman" w:cs="Times New Roman"/>
                <w:sz w:val="24"/>
                <w:szCs w:val="24"/>
                <w:lang w:eastAsia="ar-SA"/>
              </w:rPr>
              <w:t>казывать помощь зимующим птицам, называть их. Расшир</w:t>
            </w:r>
            <w:r w:rsidR="00EA6730">
              <w:rPr>
                <w:rFonts w:ascii="Times New Roman" w:eastAsia="Times New Roman" w:hAnsi="Times New Roman" w:cs="Times New Roman"/>
                <w:sz w:val="24"/>
                <w:szCs w:val="24"/>
                <w:lang w:eastAsia="ar-SA"/>
              </w:rPr>
              <w:t>ение</w:t>
            </w:r>
            <w:r w:rsidR="0099696C" w:rsidRPr="006D1D05">
              <w:rPr>
                <w:rFonts w:ascii="Times New Roman" w:eastAsia="Times New Roman" w:hAnsi="Times New Roman" w:cs="Times New Roman"/>
                <w:sz w:val="24"/>
                <w:szCs w:val="24"/>
                <w:lang w:eastAsia="ar-SA"/>
              </w:rPr>
              <w:t xml:space="preserve"> представления детей о том, что в мороз вода превращается в лед, сосульки; лед и снег в теплом помещении тают. Привле</w:t>
            </w:r>
            <w:r w:rsidR="00EA6730">
              <w:rPr>
                <w:rFonts w:ascii="Times New Roman" w:eastAsia="Times New Roman" w:hAnsi="Times New Roman" w:cs="Times New Roman"/>
                <w:sz w:val="24"/>
                <w:szCs w:val="24"/>
                <w:lang w:eastAsia="ar-SA"/>
              </w:rPr>
              <w:t>чение</w:t>
            </w:r>
            <w:r w:rsidR="0099696C" w:rsidRPr="006D1D05">
              <w:rPr>
                <w:rFonts w:ascii="Times New Roman" w:eastAsia="Times New Roman" w:hAnsi="Times New Roman" w:cs="Times New Roman"/>
                <w:sz w:val="24"/>
                <w:szCs w:val="24"/>
                <w:lang w:eastAsia="ar-SA"/>
              </w:rPr>
              <w:t xml:space="preserve"> к участию в зимних забавах.</w:t>
            </w:r>
          </w:p>
          <w:p w:rsidR="00032E9C" w:rsidRPr="006D1D05" w:rsidRDefault="00032E9C" w:rsidP="00EA6730">
            <w:pPr>
              <w:suppressAutoHyphens/>
              <w:spacing w:after="0" w:line="20" w:lineRule="atLeast"/>
              <w:jc w:val="both"/>
              <w:rPr>
                <w:rFonts w:ascii="Times New Roman" w:eastAsia="Times New Roman" w:hAnsi="Times New Roman" w:cs="Times New Roman"/>
                <w:sz w:val="24"/>
                <w:szCs w:val="24"/>
                <w:lang w:eastAsia="ar-SA"/>
              </w:rPr>
            </w:pPr>
          </w:p>
        </w:tc>
        <w:tc>
          <w:tcPr>
            <w:tcW w:w="2977" w:type="dxa"/>
          </w:tcPr>
          <w:p w:rsidR="0099696C" w:rsidRPr="006D1D05" w:rsidRDefault="005A6186" w:rsidP="00D26FC9">
            <w:pPr>
              <w:suppressAutoHyphens/>
              <w:spacing w:after="0" w:line="2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Формирование умения </w:t>
            </w:r>
            <w:r w:rsidRPr="006D1D05">
              <w:rPr>
                <w:rFonts w:ascii="Times New Roman" w:eastAsia="Times New Roman" w:hAnsi="Times New Roman" w:cs="Times New Roman"/>
                <w:sz w:val="24"/>
                <w:szCs w:val="24"/>
                <w:lang w:eastAsia="ar-SA"/>
              </w:rPr>
              <w:t xml:space="preserve"> </w:t>
            </w:r>
            <w:r w:rsidR="0099696C" w:rsidRPr="006D1D05">
              <w:rPr>
                <w:rFonts w:ascii="Times New Roman" w:eastAsia="Times New Roman" w:hAnsi="Times New Roman" w:cs="Times New Roman"/>
                <w:sz w:val="24"/>
                <w:szCs w:val="24"/>
                <w:lang w:eastAsia="ar-SA"/>
              </w:rPr>
              <w:t xml:space="preserve">узнавать и называть время года; выделять признаки весны. </w:t>
            </w:r>
            <w:r>
              <w:rPr>
                <w:rFonts w:ascii="Times New Roman" w:eastAsia="Times New Roman" w:hAnsi="Times New Roman" w:cs="Times New Roman"/>
                <w:sz w:val="24"/>
                <w:szCs w:val="24"/>
                <w:lang w:eastAsia="ar-SA"/>
              </w:rPr>
              <w:t>Обра</w:t>
            </w:r>
            <w:r w:rsidR="00D26FC9">
              <w:rPr>
                <w:rFonts w:ascii="Times New Roman" w:eastAsia="Times New Roman" w:hAnsi="Times New Roman" w:cs="Times New Roman"/>
                <w:sz w:val="24"/>
                <w:szCs w:val="24"/>
                <w:lang w:eastAsia="ar-SA"/>
              </w:rPr>
              <w:t>щение</w:t>
            </w:r>
            <w:r>
              <w:rPr>
                <w:rFonts w:ascii="Times New Roman" w:eastAsia="Times New Roman" w:hAnsi="Times New Roman" w:cs="Times New Roman"/>
                <w:sz w:val="24"/>
                <w:szCs w:val="24"/>
                <w:lang w:eastAsia="ar-SA"/>
              </w:rPr>
              <w:t xml:space="preserve"> внимани</w:t>
            </w:r>
            <w:r w:rsidR="003D572F">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детей на то, </w:t>
            </w:r>
            <w:r w:rsidR="0099696C" w:rsidRPr="006D1D05">
              <w:rPr>
                <w:rFonts w:ascii="Times New Roman" w:eastAsia="Times New Roman" w:hAnsi="Times New Roman" w:cs="Times New Roman"/>
                <w:sz w:val="24"/>
                <w:szCs w:val="24"/>
                <w:lang w:eastAsia="ar-SA"/>
              </w:rPr>
              <w:t>что весной зацветают многие комнатные растения. Формирова</w:t>
            </w:r>
            <w:r w:rsidR="00FE3917">
              <w:rPr>
                <w:rFonts w:ascii="Times New Roman" w:eastAsia="Times New Roman" w:hAnsi="Times New Roman" w:cs="Times New Roman"/>
                <w:sz w:val="24"/>
                <w:szCs w:val="24"/>
                <w:lang w:eastAsia="ar-SA"/>
              </w:rPr>
              <w:t>ние</w:t>
            </w:r>
            <w:r w:rsidR="0099696C" w:rsidRPr="006D1D05">
              <w:rPr>
                <w:rFonts w:ascii="Times New Roman" w:eastAsia="Times New Roman" w:hAnsi="Times New Roman" w:cs="Times New Roman"/>
                <w:sz w:val="24"/>
                <w:szCs w:val="24"/>
                <w:lang w:eastAsia="ar-SA"/>
              </w:rPr>
              <w:t xml:space="preserve"> представления о работах, проводимых в весенний период в саду и в огороде. </w:t>
            </w:r>
            <w:r w:rsidR="00FE3917">
              <w:rPr>
                <w:rFonts w:ascii="Times New Roman" w:eastAsia="Times New Roman" w:hAnsi="Times New Roman" w:cs="Times New Roman"/>
                <w:sz w:val="24"/>
                <w:szCs w:val="24"/>
                <w:lang w:eastAsia="ar-SA"/>
              </w:rPr>
              <w:t xml:space="preserve">Приобщение к наблюдениям </w:t>
            </w:r>
            <w:r w:rsidR="0099696C" w:rsidRPr="006D1D05">
              <w:rPr>
                <w:rFonts w:ascii="Times New Roman" w:eastAsia="Times New Roman" w:hAnsi="Times New Roman" w:cs="Times New Roman"/>
                <w:sz w:val="24"/>
                <w:szCs w:val="24"/>
                <w:lang w:eastAsia="ar-SA"/>
              </w:rPr>
              <w:t>за посадкой и всходами семян. Привле</w:t>
            </w:r>
            <w:r w:rsidR="00FE3917">
              <w:rPr>
                <w:rFonts w:ascii="Times New Roman" w:eastAsia="Times New Roman" w:hAnsi="Times New Roman" w:cs="Times New Roman"/>
                <w:sz w:val="24"/>
                <w:szCs w:val="24"/>
                <w:lang w:eastAsia="ar-SA"/>
              </w:rPr>
              <w:t>чение</w:t>
            </w:r>
            <w:r w:rsidR="0099696C" w:rsidRPr="006D1D05">
              <w:rPr>
                <w:rFonts w:ascii="Times New Roman" w:eastAsia="Times New Roman" w:hAnsi="Times New Roman" w:cs="Times New Roman"/>
                <w:sz w:val="24"/>
                <w:szCs w:val="24"/>
                <w:lang w:eastAsia="ar-SA"/>
              </w:rPr>
              <w:t xml:space="preserve"> детей к работам в цветниках.</w:t>
            </w:r>
          </w:p>
        </w:tc>
        <w:tc>
          <w:tcPr>
            <w:tcW w:w="3544" w:type="dxa"/>
          </w:tcPr>
          <w:p w:rsidR="0099696C" w:rsidRPr="006D1D05" w:rsidRDefault="0099696C" w:rsidP="008700D9">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Расшир</w:t>
            </w:r>
            <w:r w:rsidR="008700D9">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представления детей о летних изменениях в природе. В процессе различных видов деятельности расшир</w:t>
            </w:r>
            <w:r w:rsidR="008700D9">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представления детей о свойствах песка, воды, камней и глины. Закрепл</w:t>
            </w:r>
            <w:r w:rsidR="008700D9">
              <w:rPr>
                <w:rFonts w:ascii="Times New Roman" w:eastAsia="Times New Roman" w:hAnsi="Times New Roman" w:cs="Times New Roman"/>
                <w:sz w:val="24"/>
                <w:szCs w:val="24"/>
                <w:lang w:eastAsia="ar-SA"/>
              </w:rPr>
              <w:t>ение</w:t>
            </w:r>
            <w:r w:rsidRPr="006D1D05">
              <w:rPr>
                <w:rFonts w:ascii="Times New Roman" w:eastAsia="Times New Roman" w:hAnsi="Times New Roman" w:cs="Times New Roman"/>
                <w:sz w:val="24"/>
                <w:szCs w:val="24"/>
                <w:lang w:eastAsia="ar-SA"/>
              </w:rPr>
              <w:t xml:space="preserve"> знания о том, что летом созревают многие фрукты, овощи, ягоды и грибы; у животных подрастают детеныши.</w:t>
            </w:r>
          </w:p>
        </w:tc>
      </w:tr>
    </w:tbl>
    <w:p w:rsidR="0099696C" w:rsidRPr="005E6B65" w:rsidRDefault="0099696C" w:rsidP="0099696C">
      <w:pPr>
        <w:shd w:val="clear" w:color="auto" w:fill="FFFFFF"/>
        <w:autoSpaceDE w:val="0"/>
        <w:spacing w:after="0" w:line="360" w:lineRule="auto"/>
        <w:ind w:firstLine="708"/>
        <w:jc w:val="center"/>
        <w:rPr>
          <w:rFonts w:ascii="Times New Roman" w:hAnsi="Times New Roman" w:cs="Times New Roman"/>
          <w:b/>
          <w:color w:val="000000"/>
          <w:sz w:val="24"/>
          <w:szCs w:val="24"/>
        </w:rPr>
      </w:pPr>
    </w:p>
    <w:p w:rsidR="0099696C" w:rsidRDefault="0099696C" w:rsidP="0099696C">
      <w:pPr>
        <w:spacing w:after="0" w:line="240" w:lineRule="auto"/>
        <w:jc w:val="center"/>
        <w:rPr>
          <w:rFonts w:ascii="Times New Roman" w:hAnsi="Times New Roman" w:cs="Times New Roman"/>
          <w:b/>
          <w:sz w:val="24"/>
          <w:szCs w:val="24"/>
        </w:rPr>
      </w:pPr>
      <w:r w:rsidRPr="00576356">
        <w:rPr>
          <w:rFonts w:ascii="Times New Roman" w:hAnsi="Times New Roman" w:cs="Times New Roman"/>
          <w:b/>
          <w:sz w:val="24"/>
          <w:szCs w:val="24"/>
        </w:rPr>
        <w:lastRenderedPageBreak/>
        <w:t>2.</w:t>
      </w:r>
      <w:r w:rsidR="00057264" w:rsidRPr="00576356">
        <w:rPr>
          <w:rFonts w:ascii="Times New Roman" w:hAnsi="Times New Roman" w:cs="Times New Roman"/>
          <w:b/>
          <w:sz w:val="24"/>
          <w:szCs w:val="24"/>
        </w:rPr>
        <w:t>1</w:t>
      </w:r>
      <w:r w:rsidRPr="00576356">
        <w:rPr>
          <w:rFonts w:ascii="Times New Roman" w:hAnsi="Times New Roman" w:cs="Times New Roman"/>
          <w:b/>
          <w:sz w:val="24"/>
          <w:szCs w:val="24"/>
        </w:rPr>
        <w:t>.3.</w:t>
      </w:r>
      <w:r w:rsidR="00870672" w:rsidRPr="00576356">
        <w:rPr>
          <w:rFonts w:ascii="Times New Roman" w:hAnsi="Times New Roman" w:cs="Times New Roman"/>
          <w:b/>
          <w:sz w:val="24"/>
          <w:szCs w:val="24"/>
        </w:rPr>
        <w:t xml:space="preserve"> </w:t>
      </w:r>
      <w:r w:rsidR="00646E95" w:rsidRPr="00576356">
        <w:rPr>
          <w:rFonts w:ascii="Times New Roman" w:hAnsi="Times New Roman"/>
          <w:b/>
          <w:sz w:val="24"/>
          <w:szCs w:val="24"/>
        </w:rPr>
        <w:t xml:space="preserve">Содержание психолого-педагогической работы по освоению детьми образовательной области </w:t>
      </w:r>
      <w:r w:rsidRPr="00576356">
        <w:rPr>
          <w:rFonts w:ascii="Times New Roman" w:hAnsi="Times New Roman" w:cs="Times New Roman"/>
          <w:b/>
          <w:sz w:val="24"/>
          <w:szCs w:val="24"/>
        </w:rPr>
        <w:t>«Речевое развитие»</w:t>
      </w:r>
    </w:p>
    <w:p w:rsidR="0099696C" w:rsidRPr="005E6B65" w:rsidRDefault="0099696C" w:rsidP="0099696C">
      <w:pPr>
        <w:spacing w:after="0" w:line="240" w:lineRule="auto"/>
        <w:jc w:val="center"/>
        <w:rPr>
          <w:rFonts w:ascii="Times New Roman" w:hAnsi="Times New Roman" w:cs="Times New Roman"/>
          <w:b/>
          <w:sz w:val="24"/>
          <w:szCs w:val="24"/>
        </w:rPr>
      </w:pPr>
    </w:p>
    <w:p w:rsidR="0099696C" w:rsidRPr="005E6B65" w:rsidRDefault="0099696C" w:rsidP="00301A68">
      <w:pPr>
        <w:spacing w:after="0" w:line="240" w:lineRule="auto"/>
        <w:ind w:firstLine="709"/>
        <w:rPr>
          <w:rFonts w:ascii="Times New Roman" w:hAnsi="Times New Roman" w:cs="Times New Roman"/>
          <w:sz w:val="24"/>
          <w:szCs w:val="24"/>
        </w:rPr>
      </w:pPr>
      <w:r w:rsidRPr="005E6B65">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99696C" w:rsidRDefault="0099696C" w:rsidP="0099696C">
      <w:pPr>
        <w:spacing w:after="0" w:line="240" w:lineRule="auto"/>
        <w:rPr>
          <w:rFonts w:ascii="Times New Roman" w:hAnsi="Times New Roman" w:cs="Times New Roman"/>
          <w:i/>
          <w:sz w:val="24"/>
          <w:szCs w:val="24"/>
        </w:rPr>
      </w:pPr>
    </w:p>
    <w:tbl>
      <w:tblPr>
        <w:tblW w:w="15142" w:type="dxa"/>
        <w:tblInd w:w="-8" w:type="dxa"/>
        <w:tblLayout w:type="fixed"/>
        <w:tblLook w:val="0000" w:firstRow="0" w:lastRow="0" w:firstColumn="0" w:lastColumn="0" w:noHBand="0" w:noVBand="0"/>
      </w:tblPr>
      <w:tblGrid>
        <w:gridCol w:w="3519"/>
        <w:gridCol w:w="3604"/>
        <w:gridCol w:w="81"/>
        <w:gridCol w:w="3915"/>
        <w:gridCol w:w="54"/>
        <w:gridCol w:w="3916"/>
        <w:gridCol w:w="53"/>
      </w:tblGrid>
      <w:tr w:rsidR="0099696C" w:rsidRPr="006D1D05" w:rsidTr="0079307F">
        <w:trPr>
          <w:gridAfter w:val="1"/>
          <w:wAfter w:w="53" w:type="dxa"/>
        </w:trPr>
        <w:tc>
          <w:tcPr>
            <w:tcW w:w="3519" w:type="dxa"/>
            <w:tcBorders>
              <w:top w:val="single" w:sz="4" w:space="0" w:color="000000"/>
              <w:left w:val="single" w:sz="4" w:space="0" w:color="000000"/>
              <w:bottom w:val="single" w:sz="4" w:space="0" w:color="000000"/>
            </w:tcBorders>
            <w:shd w:val="clear" w:color="auto" w:fill="auto"/>
          </w:tcPr>
          <w:p w:rsidR="0099696C" w:rsidRPr="006D1D05" w:rsidRDefault="0099696C" w:rsidP="00E5473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Развитие речи</w:t>
            </w:r>
          </w:p>
        </w:tc>
        <w:tc>
          <w:tcPr>
            <w:tcW w:w="3604" w:type="dxa"/>
            <w:tcBorders>
              <w:top w:val="single" w:sz="4" w:space="0" w:color="000000"/>
              <w:left w:val="single" w:sz="4" w:space="0" w:color="000000"/>
              <w:bottom w:val="single" w:sz="4" w:space="0" w:color="000000"/>
            </w:tcBorders>
            <w:shd w:val="clear" w:color="auto" w:fill="auto"/>
          </w:tcPr>
          <w:p w:rsidR="0099696C" w:rsidRPr="006D1D05"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Развитие свободного общения со взрослыми и детьми</w:t>
            </w:r>
          </w:p>
        </w:tc>
        <w:tc>
          <w:tcPr>
            <w:tcW w:w="3996" w:type="dxa"/>
            <w:gridSpan w:val="2"/>
            <w:tcBorders>
              <w:top w:val="single" w:sz="4" w:space="0" w:color="000000"/>
              <w:left w:val="single" w:sz="4" w:space="0" w:color="000000"/>
              <w:bottom w:val="single" w:sz="4" w:space="0" w:color="000000"/>
            </w:tcBorders>
            <w:shd w:val="clear" w:color="auto" w:fill="auto"/>
          </w:tcPr>
          <w:p w:rsidR="0099696C" w:rsidRPr="006D1D05"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Практическое овладение воспитанниками нормами речи</w:t>
            </w:r>
          </w:p>
        </w:tc>
      </w:tr>
      <w:tr w:rsidR="0099696C" w:rsidRPr="006D1D05" w:rsidTr="0079307F">
        <w:trPr>
          <w:gridAfter w:val="1"/>
          <w:wAfter w:w="53" w:type="dxa"/>
        </w:trPr>
        <w:tc>
          <w:tcPr>
            <w:tcW w:w="3519" w:type="dxa"/>
            <w:tcBorders>
              <w:top w:val="single" w:sz="4" w:space="0" w:color="000000"/>
              <w:left w:val="single" w:sz="4" w:space="0" w:color="000000"/>
              <w:bottom w:val="single" w:sz="4" w:space="0" w:color="000000"/>
            </w:tcBorders>
            <w:shd w:val="clear" w:color="auto" w:fill="auto"/>
          </w:tcPr>
          <w:p w:rsidR="0099696C" w:rsidRPr="008612D7" w:rsidRDefault="0099696C" w:rsidP="00E54737">
            <w:pPr>
              <w:spacing w:after="0" w:line="240" w:lineRule="auto"/>
              <w:jc w:val="center"/>
              <w:rPr>
                <w:rFonts w:ascii="Times New Roman" w:hAnsi="Times New Roman" w:cs="Times New Roman"/>
                <w:sz w:val="24"/>
                <w:szCs w:val="24"/>
              </w:rPr>
            </w:pPr>
            <w:r w:rsidRPr="008612D7">
              <w:rPr>
                <w:rFonts w:ascii="Times New Roman" w:hAnsi="Times New Roman" w:cs="Times New Roman"/>
                <w:sz w:val="24"/>
                <w:szCs w:val="24"/>
              </w:rPr>
              <w:t>Содержание образовательной деятельности</w:t>
            </w:r>
          </w:p>
          <w:p w:rsidR="0099696C" w:rsidRPr="006D1D05" w:rsidRDefault="0099696C" w:rsidP="00E54737">
            <w:pPr>
              <w:suppressAutoHyphens/>
              <w:overflowPunct w:val="0"/>
              <w:autoSpaceDE w:val="0"/>
              <w:spacing w:after="0" w:line="240" w:lineRule="auto"/>
              <w:jc w:val="center"/>
              <w:rPr>
                <w:rFonts w:ascii="Times New Roman" w:eastAsia="Arial Unicode MS" w:hAnsi="Times New Roman" w:cs="Times New Roman"/>
                <w:sz w:val="24"/>
                <w:szCs w:val="24"/>
                <w:lang w:eastAsia="ar-SA"/>
              </w:rPr>
            </w:pPr>
          </w:p>
        </w:tc>
        <w:tc>
          <w:tcPr>
            <w:tcW w:w="3604" w:type="dxa"/>
            <w:tcBorders>
              <w:top w:val="single" w:sz="4" w:space="0" w:color="000000"/>
              <w:left w:val="single" w:sz="4" w:space="0" w:color="000000"/>
              <w:bottom w:val="single" w:sz="4" w:space="0" w:color="000000"/>
            </w:tcBorders>
            <w:shd w:val="clear" w:color="auto" w:fill="auto"/>
          </w:tcPr>
          <w:p w:rsidR="0099696C" w:rsidRPr="006D1D05" w:rsidRDefault="0099696C" w:rsidP="004A410E">
            <w:pPr>
              <w:numPr>
                <w:ilvl w:val="0"/>
                <w:numId w:val="14"/>
              </w:numPr>
              <w:tabs>
                <w:tab w:val="left" w:pos="300"/>
              </w:tabs>
              <w:suppressAutoHyphens/>
              <w:spacing w:after="0" w:line="240" w:lineRule="auto"/>
              <w:ind w:right="20"/>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Разви</w:t>
            </w:r>
            <w:r w:rsidR="00FF302A">
              <w:rPr>
                <w:rFonts w:ascii="Times New Roman" w:eastAsia="Arial Unicode MS" w:hAnsi="Times New Roman" w:cs="Times New Roman"/>
                <w:sz w:val="24"/>
                <w:szCs w:val="24"/>
                <w:lang w:eastAsia="ar-SA"/>
              </w:rPr>
              <w:t>тие умения</w:t>
            </w:r>
            <w:r w:rsidRPr="006D1D05">
              <w:rPr>
                <w:rFonts w:ascii="Times New Roman" w:eastAsia="Arial Unicode MS" w:hAnsi="Times New Roman" w:cs="Times New Roman"/>
                <w:sz w:val="24"/>
                <w:szCs w:val="24"/>
                <w:lang w:eastAsia="ar-SA"/>
              </w:rPr>
              <w:t xml:space="preserve"> понимать окружающих людей, проявлять к ним доброжелательное отно</w:t>
            </w:r>
            <w:r w:rsidRPr="006D1D05">
              <w:rPr>
                <w:rFonts w:ascii="Times New Roman" w:eastAsia="Arial Unicode MS" w:hAnsi="Times New Roman" w:cs="Times New Roman"/>
                <w:sz w:val="24"/>
                <w:szCs w:val="24"/>
                <w:lang w:eastAsia="ar-SA"/>
              </w:rPr>
              <w:softHyphen/>
              <w:t>шение, стремиться к общению и взаимодействию.</w:t>
            </w:r>
          </w:p>
          <w:p w:rsidR="0099696C" w:rsidRPr="006D1D05" w:rsidRDefault="0099696C" w:rsidP="004A410E">
            <w:pPr>
              <w:numPr>
                <w:ilvl w:val="0"/>
                <w:numId w:val="14"/>
              </w:numPr>
              <w:tabs>
                <w:tab w:val="left" w:pos="300"/>
              </w:tabs>
              <w:suppressAutoHyphens/>
              <w:spacing w:after="0" w:line="240" w:lineRule="auto"/>
              <w:ind w:right="20"/>
              <w:jc w:val="both"/>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lang w:eastAsia="ar-SA"/>
              </w:rPr>
              <w:t>Воспит</w:t>
            </w:r>
            <w:r w:rsidR="00FF302A">
              <w:rPr>
                <w:rFonts w:ascii="Times New Roman" w:eastAsia="Arial Unicode MS" w:hAnsi="Times New Roman" w:cs="Times New Roman"/>
                <w:sz w:val="24"/>
                <w:szCs w:val="24"/>
                <w:lang w:eastAsia="ar-SA"/>
              </w:rPr>
              <w:t>ание</w:t>
            </w:r>
            <w:r w:rsidRPr="006D1D05">
              <w:rPr>
                <w:rFonts w:ascii="Times New Roman" w:eastAsia="Arial Unicode MS" w:hAnsi="Times New Roman" w:cs="Times New Roman"/>
                <w:sz w:val="24"/>
                <w:szCs w:val="24"/>
                <w:lang w:eastAsia="ar-SA"/>
              </w:rPr>
              <w:t xml:space="preserve"> инициативност</w:t>
            </w:r>
            <w:r w:rsidR="00FF302A">
              <w:rPr>
                <w:rFonts w:ascii="Times New Roman" w:eastAsia="Arial Unicode MS" w:hAnsi="Times New Roman" w:cs="Times New Roman"/>
                <w:sz w:val="24"/>
                <w:szCs w:val="24"/>
                <w:lang w:eastAsia="ar-SA"/>
              </w:rPr>
              <w:t>и</w:t>
            </w:r>
            <w:r w:rsidRPr="006D1D05">
              <w:rPr>
                <w:rFonts w:ascii="Times New Roman" w:eastAsia="Arial Unicode MS" w:hAnsi="Times New Roman" w:cs="Times New Roman"/>
                <w:sz w:val="24"/>
                <w:szCs w:val="24"/>
                <w:lang w:eastAsia="ar-SA"/>
              </w:rPr>
              <w:t xml:space="preserve"> и самостоятельност</w:t>
            </w:r>
            <w:r w:rsidR="00FF302A">
              <w:rPr>
                <w:rFonts w:ascii="Times New Roman" w:eastAsia="Arial Unicode MS" w:hAnsi="Times New Roman" w:cs="Times New Roman"/>
                <w:sz w:val="24"/>
                <w:szCs w:val="24"/>
                <w:lang w:eastAsia="ar-SA"/>
              </w:rPr>
              <w:t>и</w:t>
            </w:r>
            <w:r w:rsidRPr="006D1D05">
              <w:rPr>
                <w:rFonts w:ascii="Times New Roman" w:eastAsia="Arial Unicode MS" w:hAnsi="Times New Roman" w:cs="Times New Roman"/>
                <w:sz w:val="24"/>
                <w:szCs w:val="24"/>
                <w:lang w:eastAsia="ar-SA"/>
              </w:rPr>
              <w:t xml:space="preserve"> в речевом общении со взрослыми и сверстниками. </w:t>
            </w:r>
          </w:p>
          <w:p w:rsidR="0099696C" w:rsidRPr="006D1D05" w:rsidRDefault="0099696C" w:rsidP="00FF302A">
            <w:pPr>
              <w:numPr>
                <w:ilvl w:val="0"/>
                <w:numId w:val="14"/>
              </w:numPr>
              <w:tabs>
                <w:tab w:val="left" w:pos="300"/>
              </w:tabs>
              <w:suppressAutoHyphens/>
              <w:spacing w:after="0" w:line="240" w:lineRule="auto"/>
              <w:ind w:right="20"/>
              <w:jc w:val="both"/>
              <w:rPr>
                <w:rFonts w:ascii="Times New Roman" w:eastAsia="Arial Unicode MS" w:hAnsi="Times New Roman" w:cs="Times New Roman"/>
                <w:sz w:val="24"/>
                <w:szCs w:val="24"/>
                <w:lang w:eastAsia="ar-SA"/>
              </w:rPr>
            </w:pPr>
            <w:r w:rsidRPr="006D1D05">
              <w:rPr>
                <w:rFonts w:ascii="Times New Roman" w:eastAsia="Calibri" w:hAnsi="Times New Roman" w:cs="Times New Roman"/>
                <w:sz w:val="24"/>
                <w:szCs w:val="24"/>
                <w:lang w:eastAsia="ar-SA"/>
              </w:rPr>
              <w:t>Совершенствова</w:t>
            </w:r>
            <w:r w:rsidR="00FF302A">
              <w:rPr>
                <w:rFonts w:ascii="Times New Roman" w:eastAsia="Calibri" w:hAnsi="Times New Roman" w:cs="Times New Roman"/>
                <w:sz w:val="24"/>
                <w:szCs w:val="24"/>
                <w:lang w:eastAsia="ar-SA"/>
              </w:rPr>
              <w:t>ние</w:t>
            </w:r>
            <w:r w:rsidRPr="006D1D05">
              <w:rPr>
                <w:rFonts w:ascii="Times New Roman" w:eastAsia="Calibri" w:hAnsi="Times New Roman" w:cs="Times New Roman"/>
                <w:sz w:val="24"/>
                <w:szCs w:val="24"/>
                <w:lang w:eastAsia="ar-SA"/>
              </w:rPr>
              <w:t xml:space="preserve"> умения пользоваться установленными формами вежливого общения.</w:t>
            </w:r>
          </w:p>
        </w:tc>
        <w:tc>
          <w:tcPr>
            <w:tcW w:w="3996" w:type="dxa"/>
            <w:gridSpan w:val="2"/>
            <w:tcBorders>
              <w:top w:val="single" w:sz="4" w:space="0" w:color="000000"/>
              <w:left w:val="single" w:sz="4" w:space="0" w:color="000000"/>
              <w:bottom w:val="single" w:sz="4" w:space="0" w:color="000000"/>
            </w:tcBorders>
            <w:shd w:val="clear" w:color="auto" w:fill="auto"/>
          </w:tcPr>
          <w:p w:rsidR="0099696C" w:rsidRPr="006D1D05" w:rsidRDefault="00427E11" w:rsidP="004A410E">
            <w:pPr>
              <w:numPr>
                <w:ilvl w:val="0"/>
                <w:numId w:val="15"/>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Pr>
                <w:rFonts w:ascii="Times New Roman" w:eastAsia="Arial Unicode MS" w:hAnsi="Times New Roman" w:cs="Times New Roman"/>
                <w:sz w:val="24"/>
                <w:szCs w:val="24"/>
                <w:lang w:eastAsia="ar-SA"/>
              </w:rPr>
              <w:t>Упражнение в формах</w:t>
            </w:r>
            <w:r w:rsidR="0099696C" w:rsidRPr="006D1D05">
              <w:rPr>
                <w:rFonts w:ascii="Times New Roman" w:eastAsia="Arial Unicode MS" w:hAnsi="Times New Roman" w:cs="Times New Roman"/>
                <w:sz w:val="24"/>
                <w:szCs w:val="24"/>
                <w:lang w:eastAsia="ar-SA"/>
              </w:rPr>
              <w:t xml:space="preserve"> монолога.</w:t>
            </w:r>
          </w:p>
          <w:p w:rsidR="0099696C" w:rsidRPr="006D1D05" w:rsidRDefault="00427E11" w:rsidP="004A410E">
            <w:pPr>
              <w:numPr>
                <w:ilvl w:val="0"/>
                <w:numId w:val="15"/>
              </w:num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Pr>
                <w:rFonts w:ascii="Times New Roman" w:eastAsia="Arial Unicode MS" w:hAnsi="Times New Roman" w:cs="Times New Roman"/>
                <w:sz w:val="24"/>
                <w:szCs w:val="24"/>
                <w:shd w:val="clear" w:color="auto" w:fill="FFFFFF"/>
                <w:lang w:eastAsia="ar-SA"/>
              </w:rPr>
              <w:t xml:space="preserve">Совершенствование </w:t>
            </w:r>
            <w:r w:rsidR="0099696C" w:rsidRPr="006D1D05">
              <w:rPr>
                <w:rFonts w:ascii="Times New Roman" w:eastAsia="Arial Unicode MS" w:hAnsi="Times New Roman" w:cs="Times New Roman"/>
                <w:sz w:val="24"/>
                <w:szCs w:val="24"/>
                <w:shd w:val="clear" w:color="auto" w:fill="FFFFFF"/>
                <w:lang w:eastAsia="ar-SA"/>
              </w:rPr>
              <w:t>умений</w:t>
            </w:r>
            <w:r w:rsidR="0099696C" w:rsidRPr="006D1D05">
              <w:rPr>
                <w:rFonts w:ascii="Times New Roman" w:eastAsia="Arial Unicode MS" w:hAnsi="Times New Roman" w:cs="Times New Roman"/>
                <w:i/>
                <w:iCs/>
                <w:sz w:val="24"/>
                <w:szCs w:val="24"/>
                <w:shd w:val="clear" w:color="auto" w:fill="FFFFFF"/>
                <w:lang w:eastAsia="ar-SA"/>
              </w:rPr>
              <w:t xml:space="preserve"> диалогической </w:t>
            </w:r>
            <w:r w:rsidR="0099696C" w:rsidRPr="006D1D05">
              <w:rPr>
                <w:rFonts w:ascii="Times New Roman" w:eastAsia="Arial Unicode MS" w:hAnsi="Times New Roman" w:cs="Times New Roman"/>
                <w:sz w:val="24"/>
                <w:szCs w:val="24"/>
                <w:shd w:val="clear" w:color="auto" w:fill="FFFFFF"/>
                <w:lang w:eastAsia="ar-SA"/>
              </w:rPr>
              <w:t>и</w:t>
            </w:r>
            <w:r w:rsidR="0099696C" w:rsidRPr="006D1D05">
              <w:rPr>
                <w:rFonts w:ascii="Times New Roman" w:eastAsia="Arial Unicode MS" w:hAnsi="Times New Roman" w:cs="Times New Roman"/>
                <w:i/>
                <w:iCs/>
                <w:sz w:val="24"/>
                <w:szCs w:val="24"/>
                <w:shd w:val="clear" w:color="auto" w:fill="FFFFFF"/>
                <w:lang w:eastAsia="ar-SA"/>
              </w:rPr>
              <w:t xml:space="preserve"> полилогической</w:t>
            </w:r>
            <w:r w:rsidR="0099696C" w:rsidRPr="006D1D05">
              <w:rPr>
                <w:rFonts w:ascii="Times New Roman" w:eastAsia="Arial Unicode MS" w:hAnsi="Times New Roman" w:cs="Times New Roman"/>
                <w:sz w:val="24"/>
                <w:szCs w:val="24"/>
                <w:shd w:val="clear" w:color="auto" w:fill="FFFFFF"/>
                <w:lang w:eastAsia="ar-SA"/>
              </w:rPr>
              <w:t xml:space="preserve"> речи.</w:t>
            </w:r>
          </w:p>
          <w:p w:rsidR="0099696C" w:rsidRPr="006D1D05" w:rsidRDefault="00427E11" w:rsidP="004A410E">
            <w:pPr>
              <w:numPr>
                <w:ilvl w:val="0"/>
                <w:numId w:val="15"/>
              </w:numPr>
              <w:suppressAutoHyphens/>
              <w:spacing w:after="0" w:line="240" w:lineRule="auto"/>
              <w:ind w:right="40"/>
              <w:jc w:val="both"/>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t xml:space="preserve">Упражнение в </w:t>
            </w:r>
            <w:r w:rsidR="0099696C" w:rsidRPr="006D1D05">
              <w:rPr>
                <w:rFonts w:ascii="Times New Roman" w:eastAsia="Calibri" w:hAnsi="Times New Roman" w:cs="Times New Roman"/>
                <w:sz w:val="24"/>
                <w:szCs w:val="24"/>
                <w:shd w:val="clear" w:color="auto" w:fill="FFFFFF"/>
                <w:lang w:eastAsia="ar-SA"/>
              </w:rPr>
              <w:t>сочин</w:t>
            </w:r>
            <w:r>
              <w:rPr>
                <w:rFonts w:ascii="Times New Roman" w:eastAsia="Calibri" w:hAnsi="Times New Roman" w:cs="Times New Roman"/>
                <w:sz w:val="24"/>
                <w:szCs w:val="24"/>
                <w:shd w:val="clear" w:color="auto" w:fill="FFFFFF"/>
                <w:lang w:eastAsia="ar-SA"/>
              </w:rPr>
              <w:t>ении</w:t>
            </w:r>
            <w:r w:rsidR="0099696C" w:rsidRPr="006D1D05">
              <w:rPr>
                <w:rFonts w:ascii="Times New Roman" w:eastAsia="Calibri" w:hAnsi="Times New Roman" w:cs="Times New Roman"/>
                <w:sz w:val="24"/>
                <w:szCs w:val="24"/>
                <w:shd w:val="clear" w:color="auto" w:fill="FFFFFF"/>
                <w:lang w:eastAsia="ar-SA"/>
              </w:rPr>
              <w:t xml:space="preserve"> повествовательны</w:t>
            </w:r>
            <w:r w:rsidR="008E3E8E">
              <w:rPr>
                <w:rFonts w:ascii="Times New Roman" w:eastAsia="Calibri" w:hAnsi="Times New Roman" w:cs="Times New Roman"/>
                <w:sz w:val="24"/>
                <w:szCs w:val="24"/>
                <w:shd w:val="clear" w:color="auto" w:fill="FFFFFF"/>
                <w:lang w:eastAsia="ar-SA"/>
              </w:rPr>
              <w:t>х</w:t>
            </w:r>
            <w:r w:rsidR="0099696C" w:rsidRPr="006D1D05">
              <w:rPr>
                <w:rFonts w:ascii="Times New Roman" w:eastAsia="Calibri" w:hAnsi="Times New Roman" w:cs="Times New Roman"/>
                <w:sz w:val="24"/>
                <w:szCs w:val="24"/>
                <w:shd w:val="clear" w:color="auto" w:fill="FFFFFF"/>
                <w:lang w:eastAsia="ar-SA"/>
              </w:rPr>
              <w:t xml:space="preserve"> рассказ</w:t>
            </w:r>
            <w:r w:rsidR="008E3E8E">
              <w:rPr>
                <w:rFonts w:ascii="Times New Roman" w:eastAsia="Calibri" w:hAnsi="Times New Roman" w:cs="Times New Roman"/>
                <w:sz w:val="24"/>
                <w:szCs w:val="24"/>
                <w:shd w:val="clear" w:color="auto" w:fill="FFFFFF"/>
                <w:lang w:eastAsia="ar-SA"/>
              </w:rPr>
              <w:t>ов</w:t>
            </w:r>
            <w:r w:rsidR="0099696C" w:rsidRPr="006D1D05">
              <w:rPr>
                <w:rFonts w:ascii="Times New Roman" w:eastAsia="Calibri" w:hAnsi="Times New Roman" w:cs="Times New Roman"/>
                <w:sz w:val="24"/>
                <w:szCs w:val="24"/>
                <w:shd w:val="clear" w:color="auto" w:fill="FFFFFF"/>
                <w:lang w:eastAsia="ar-SA"/>
              </w:rPr>
              <w:t xml:space="preserve"> по игрушкам, картинам; составл</w:t>
            </w:r>
            <w:r w:rsidR="008E3E8E">
              <w:rPr>
                <w:rFonts w:ascii="Times New Roman" w:eastAsia="Calibri" w:hAnsi="Times New Roman" w:cs="Times New Roman"/>
                <w:sz w:val="24"/>
                <w:szCs w:val="24"/>
                <w:shd w:val="clear" w:color="auto" w:fill="FFFFFF"/>
                <w:lang w:eastAsia="ar-SA"/>
              </w:rPr>
              <w:t>ении</w:t>
            </w:r>
            <w:r w:rsidR="0099696C" w:rsidRPr="006D1D05">
              <w:rPr>
                <w:rFonts w:ascii="Times New Roman" w:eastAsia="Calibri" w:hAnsi="Times New Roman" w:cs="Times New Roman"/>
                <w:sz w:val="24"/>
                <w:szCs w:val="24"/>
                <w:shd w:val="clear" w:color="auto" w:fill="FFFFFF"/>
                <w:lang w:eastAsia="ar-SA"/>
              </w:rPr>
              <w:t xml:space="preserve"> описательны</w:t>
            </w:r>
            <w:r w:rsidR="008E3E8E">
              <w:rPr>
                <w:rFonts w:ascii="Times New Roman" w:eastAsia="Calibri" w:hAnsi="Times New Roman" w:cs="Times New Roman"/>
                <w:sz w:val="24"/>
                <w:szCs w:val="24"/>
                <w:shd w:val="clear" w:color="auto" w:fill="FFFFFF"/>
                <w:lang w:eastAsia="ar-SA"/>
              </w:rPr>
              <w:t>х</w:t>
            </w:r>
            <w:r w:rsidR="0099696C" w:rsidRPr="006D1D05">
              <w:rPr>
                <w:rFonts w:ascii="Times New Roman" w:eastAsia="Calibri" w:hAnsi="Times New Roman" w:cs="Times New Roman"/>
                <w:sz w:val="24"/>
                <w:szCs w:val="24"/>
                <w:shd w:val="clear" w:color="auto" w:fill="FFFFFF"/>
                <w:lang w:eastAsia="ar-SA"/>
              </w:rPr>
              <w:t xml:space="preserve"> загад</w:t>
            </w:r>
            <w:r w:rsidR="008E3E8E">
              <w:rPr>
                <w:rFonts w:ascii="Times New Roman" w:eastAsia="Calibri" w:hAnsi="Times New Roman" w:cs="Times New Roman"/>
                <w:sz w:val="24"/>
                <w:szCs w:val="24"/>
                <w:shd w:val="clear" w:color="auto" w:fill="FFFFFF"/>
                <w:lang w:eastAsia="ar-SA"/>
              </w:rPr>
              <w:t>ок</w:t>
            </w:r>
            <w:r w:rsidR="0099696C" w:rsidRPr="006D1D05">
              <w:rPr>
                <w:rFonts w:ascii="Times New Roman" w:eastAsia="Calibri" w:hAnsi="Times New Roman" w:cs="Times New Roman"/>
                <w:sz w:val="24"/>
                <w:szCs w:val="24"/>
                <w:shd w:val="clear" w:color="auto" w:fill="FFFFFF"/>
                <w:lang w:eastAsia="ar-SA"/>
              </w:rPr>
              <w:t xml:space="preserve"> и загад</w:t>
            </w:r>
            <w:r w:rsidR="008E3E8E">
              <w:rPr>
                <w:rFonts w:ascii="Times New Roman" w:eastAsia="Calibri" w:hAnsi="Times New Roman" w:cs="Times New Roman"/>
                <w:sz w:val="24"/>
                <w:szCs w:val="24"/>
                <w:shd w:val="clear" w:color="auto" w:fill="FFFFFF"/>
                <w:lang w:eastAsia="ar-SA"/>
              </w:rPr>
              <w:t>ок</w:t>
            </w:r>
            <w:r w:rsidR="0099696C" w:rsidRPr="006D1D05">
              <w:rPr>
                <w:rFonts w:ascii="Times New Roman" w:eastAsia="Calibri" w:hAnsi="Times New Roman" w:cs="Times New Roman"/>
                <w:sz w:val="24"/>
                <w:szCs w:val="24"/>
                <w:shd w:val="clear" w:color="auto" w:fill="FFFFFF"/>
                <w:lang w:eastAsia="ar-SA"/>
              </w:rPr>
              <w:t xml:space="preserve"> со сравнением.</w:t>
            </w:r>
          </w:p>
          <w:p w:rsidR="0099696C" w:rsidRPr="006D1D05" w:rsidRDefault="008E3E8E" w:rsidP="004A410E">
            <w:pPr>
              <w:numPr>
                <w:ilvl w:val="0"/>
                <w:numId w:val="15"/>
              </w:numPr>
              <w:suppressAutoHyphens/>
              <w:spacing w:after="0" w:line="240" w:lineRule="auto"/>
              <w:ind w:right="40"/>
              <w:jc w:val="both"/>
              <w:rPr>
                <w:rFonts w:ascii="Times New Roman" w:eastAsia="Arial Unicode MS" w:hAnsi="Times New Roman" w:cs="Times New Roman"/>
                <w:sz w:val="24"/>
                <w:szCs w:val="24"/>
                <w:lang w:eastAsia="ar-SA"/>
              </w:rPr>
            </w:pPr>
            <w:r>
              <w:rPr>
                <w:rFonts w:ascii="Times New Roman" w:eastAsia="Calibri" w:hAnsi="Times New Roman" w:cs="Times New Roman"/>
                <w:sz w:val="24"/>
                <w:szCs w:val="24"/>
                <w:shd w:val="clear" w:color="auto" w:fill="FFFFFF"/>
                <w:lang w:eastAsia="ar-SA"/>
              </w:rPr>
              <w:t>Закрепление умения п</w:t>
            </w:r>
            <w:r w:rsidR="0099696C" w:rsidRPr="006D1D05">
              <w:rPr>
                <w:rFonts w:ascii="Times New Roman" w:eastAsia="Calibri" w:hAnsi="Times New Roman" w:cs="Times New Roman"/>
                <w:sz w:val="24"/>
                <w:szCs w:val="24"/>
                <w:shd w:val="clear" w:color="auto" w:fill="FFFFFF"/>
                <w:lang w:eastAsia="ar-SA"/>
              </w:rPr>
              <w:t>ользоваться элементарными формами</w:t>
            </w:r>
            <w:r w:rsidR="0099696C" w:rsidRPr="006D1D05">
              <w:rPr>
                <w:rFonts w:ascii="Times New Roman" w:eastAsia="Calibri" w:hAnsi="Times New Roman" w:cs="Times New Roman"/>
                <w:i/>
                <w:iCs/>
                <w:sz w:val="24"/>
                <w:szCs w:val="24"/>
                <w:shd w:val="clear" w:color="auto" w:fill="FFFFFF"/>
                <w:lang w:eastAsia="ar-SA"/>
              </w:rPr>
              <w:t xml:space="preserve"> о</w:t>
            </w:r>
            <w:r w:rsidR="0099696C" w:rsidRPr="006D1D05">
              <w:rPr>
                <w:rFonts w:ascii="Times New Roman" w:eastAsia="Calibri" w:hAnsi="Times New Roman" w:cs="Times New Roman"/>
                <w:sz w:val="24"/>
                <w:szCs w:val="24"/>
                <w:shd w:val="clear" w:color="auto" w:fill="FFFFFF"/>
                <w:lang w:eastAsia="ar-SA"/>
              </w:rPr>
              <w:t>бъяснительной речи.</w:t>
            </w:r>
          </w:p>
          <w:p w:rsidR="0099696C" w:rsidRPr="006D1D05" w:rsidRDefault="0099696C" w:rsidP="004A410E">
            <w:pPr>
              <w:numPr>
                <w:ilvl w:val="0"/>
                <w:numId w:val="15"/>
              </w:numPr>
              <w:suppressAutoHyphens/>
              <w:spacing w:after="0" w:line="240" w:lineRule="auto"/>
              <w:ind w:right="40"/>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Ра</w:t>
            </w:r>
            <w:r w:rsidRPr="006D1D05">
              <w:rPr>
                <w:rFonts w:ascii="Times New Roman" w:eastAsia="Arial Unicode MS" w:hAnsi="Times New Roman" w:cs="Times New Roman"/>
                <w:sz w:val="24"/>
                <w:szCs w:val="24"/>
                <w:lang w:val="en-US" w:eastAsia="ar-SA"/>
              </w:rPr>
              <w:t>c</w:t>
            </w:r>
            <w:r w:rsidRPr="006D1D05">
              <w:rPr>
                <w:rFonts w:ascii="Times New Roman" w:eastAsia="Arial Unicode MS" w:hAnsi="Times New Roman" w:cs="Times New Roman"/>
                <w:sz w:val="24"/>
                <w:szCs w:val="24"/>
                <w:lang w:eastAsia="ar-SA"/>
              </w:rPr>
              <w:t>шир</w:t>
            </w:r>
            <w:r w:rsidR="009C2B0F">
              <w:rPr>
                <w:rFonts w:ascii="Times New Roman" w:eastAsia="Arial Unicode MS" w:hAnsi="Times New Roman" w:cs="Times New Roman"/>
                <w:sz w:val="24"/>
                <w:szCs w:val="24"/>
                <w:lang w:eastAsia="ar-SA"/>
              </w:rPr>
              <w:t>ение</w:t>
            </w:r>
            <w:r w:rsidRPr="006D1D05">
              <w:rPr>
                <w:rFonts w:ascii="Times New Roman" w:eastAsia="Arial Unicode MS" w:hAnsi="Times New Roman" w:cs="Times New Roman"/>
                <w:sz w:val="24"/>
                <w:szCs w:val="24"/>
                <w:lang w:eastAsia="ar-SA"/>
              </w:rPr>
              <w:t xml:space="preserve"> словарн</w:t>
            </w:r>
            <w:r w:rsidR="009C2B0F">
              <w:rPr>
                <w:rFonts w:ascii="Times New Roman" w:eastAsia="Arial Unicode MS" w:hAnsi="Times New Roman" w:cs="Times New Roman"/>
                <w:sz w:val="24"/>
                <w:szCs w:val="24"/>
                <w:lang w:eastAsia="ar-SA"/>
              </w:rPr>
              <w:t>ого</w:t>
            </w:r>
            <w:r w:rsidRPr="006D1D05">
              <w:rPr>
                <w:rFonts w:ascii="Times New Roman" w:eastAsia="Arial Unicode MS" w:hAnsi="Times New Roman" w:cs="Times New Roman"/>
                <w:sz w:val="24"/>
                <w:szCs w:val="24"/>
                <w:lang w:eastAsia="ar-SA"/>
              </w:rPr>
              <w:t xml:space="preserve"> запас</w:t>
            </w:r>
            <w:r w:rsidR="009C2B0F">
              <w:rPr>
                <w:rFonts w:ascii="Times New Roman" w:eastAsia="Arial Unicode MS" w:hAnsi="Times New Roman" w:cs="Times New Roman"/>
                <w:sz w:val="24"/>
                <w:szCs w:val="24"/>
                <w:lang w:eastAsia="ar-SA"/>
              </w:rPr>
              <w:t>а</w:t>
            </w:r>
            <w:r w:rsidRPr="006D1D05">
              <w:rPr>
                <w:rFonts w:ascii="Times New Roman" w:eastAsia="Arial Unicode MS" w:hAnsi="Times New Roman" w:cs="Times New Roman"/>
                <w:sz w:val="24"/>
                <w:szCs w:val="24"/>
                <w:lang w:eastAsia="ar-SA"/>
              </w:rPr>
              <w:t>.</w:t>
            </w:r>
          </w:p>
          <w:p w:rsidR="0099696C" w:rsidRPr="006D1D05" w:rsidRDefault="009C2B0F" w:rsidP="004A410E">
            <w:pPr>
              <w:numPr>
                <w:ilvl w:val="0"/>
                <w:numId w:val="15"/>
              </w:num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Arial Unicode MS" w:hAnsi="Times New Roman" w:cs="Times New Roman"/>
                <w:sz w:val="24"/>
                <w:szCs w:val="24"/>
                <w:lang w:eastAsia="ar-SA"/>
              </w:rPr>
              <w:t xml:space="preserve">Формирование </w:t>
            </w:r>
            <w:r w:rsidR="0099696C" w:rsidRPr="006D1D05">
              <w:rPr>
                <w:rFonts w:ascii="Times New Roman" w:eastAsia="Arial Unicode MS" w:hAnsi="Times New Roman" w:cs="Times New Roman"/>
                <w:sz w:val="24"/>
                <w:szCs w:val="24"/>
                <w:lang w:eastAsia="ar-SA"/>
              </w:rPr>
              <w:t>грамматически правильной речи.</w:t>
            </w:r>
          </w:p>
          <w:p w:rsidR="0099696C" w:rsidRPr="006D1D05" w:rsidRDefault="009C2B0F" w:rsidP="004A410E">
            <w:pPr>
              <w:numPr>
                <w:ilvl w:val="0"/>
                <w:numId w:val="15"/>
              </w:numPr>
              <w:suppressAutoHyphens/>
              <w:spacing w:after="0" w:line="240" w:lineRule="auto"/>
              <w:ind w:right="40"/>
              <w:jc w:val="both"/>
              <w:rPr>
                <w:rFonts w:ascii="Times New Roman" w:eastAsia="Arial Unicode MS" w:hAnsi="Times New Roman" w:cs="Times New Roman"/>
                <w:sz w:val="24"/>
                <w:szCs w:val="24"/>
                <w:shd w:val="clear" w:color="auto" w:fill="FFFFFF"/>
                <w:lang w:eastAsia="ar-SA"/>
              </w:rPr>
            </w:pPr>
            <w:r>
              <w:rPr>
                <w:rFonts w:ascii="Times New Roman" w:eastAsia="Arial Unicode MS" w:hAnsi="Times New Roman" w:cs="Times New Roman"/>
                <w:sz w:val="24"/>
                <w:szCs w:val="24"/>
                <w:lang w:eastAsia="ar-SA"/>
              </w:rPr>
              <w:t xml:space="preserve">Формирование умения </w:t>
            </w:r>
            <w:r w:rsidR="0099696C" w:rsidRPr="006D1D05">
              <w:rPr>
                <w:rFonts w:ascii="Times New Roman" w:eastAsia="Calibri" w:hAnsi="Times New Roman" w:cs="Times New Roman"/>
                <w:sz w:val="24"/>
                <w:szCs w:val="24"/>
                <w:lang w:eastAsia="ar-SA"/>
              </w:rPr>
              <w:t>г</w:t>
            </w:r>
            <w:r w:rsidR="0099696C" w:rsidRPr="006D1D05">
              <w:rPr>
                <w:rFonts w:ascii="Times New Roman" w:eastAsia="Calibri" w:hAnsi="Times New Roman" w:cs="Times New Roman"/>
                <w:sz w:val="24"/>
                <w:szCs w:val="24"/>
                <w:shd w:val="clear" w:color="auto" w:fill="FFFFFF"/>
                <w:lang w:eastAsia="ar-SA"/>
              </w:rPr>
              <w:t>оворить внятно, в среднем темпе, голосом средней силы.</w:t>
            </w:r>
          </w:p>
          <w:p w:rsidR="0099696C" w:rsidRPr="006D1D05" w:rsidRDefault="00CF6568" w:rsidP="004A410E">
            <w:pPr>
              <w:numPr>
                <w:ilvl w:val="0"/>
                <w:numId w:val="15"/>
              </w:numPr>
              <w:suppressAutoHyphens/>
              <w:spacing w:after="0" w:line="240" w:lineRule="auto"/>
              <w:ind w:right="20"/>
              <w:jc w:val="both"/>
              <w:rPr>
                <w:rFonts w:ascii="Times New Roman" w:eastAsia="Calibri" w:hAnsi="Times New Roman" w:cs="Times New Roman"/>
                <w:sz w:val="24"/>
                <w:szCs w:val="24"/>
                <w:lang w:eastAsia="ar-SA"/>
              </w:rPr>
            </w:pPr>
            <w:r>
              <w:rPr>
                <w:rFonts w:ascii="Times New Roman" w:eastAsia="Arial Unicode MS" w:hAnsi="Times New Roman" w:cs="Times New Roman"/>
                <w:sz w:val="24"/>
                <w:szCs w:val="24"/>
                <w:shd w:val="clear" w:color="auto" w:fill="FFFFFF"/>
                <w:lang w:eastAsia="ar-SA"/>
              </w:rPr>
              <w:lastRenderedPageBreak/>
              <w:t>Закреплять умение</w:t>
            </w:r>
            <w:r w:rsidR="0099696C" w:rsidRPr="006D1D05">
              <w:rPr>
                <w:rFonts w:ascii="Times New Roman" w:eastAsia="Arial Unicode MS" w:hAnsi="Times New Roman" w:cs="Times New Roman"/>
                <w:sz w:val="24"/>
                <w:szCs w:val="24"/>
                <w:shd w:val="clear" w:color="auto" w:fill="FFFFFF"/>
                <w:lang w:eastAsia="ar-SA"/>
              </w:rPr>
              <w:t xml:space="preserve"> эмоционально, выразительно читать стихи, регулируя интонацию, тембр, силу голоса и ритм речи в зависимости от ее содержания.</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F4159E" w:rsidP="004A410E">
            <w:pPr>
              <w:numPr>
                <w:ilvl w:val="0"/>
                <w:numId w:val="13"/>
              </w:num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lang w:eastAsia="ar-SA"/>
              </w:rPr>
              <w:lastRenderedPageBreak/>
              <w:t xml:space="preserve">Закрепление умения </w:t>
            </w:r>
            <w:r w:rsidR="0099696C" w:rsidRPr="006D1D05">
              <w:rPr>
                <w:rFonts w:ascii="Times New Roman" w:eastAsia="Calibri" w:hAnsi="Times New Roman" w:cs="Times New Roman"/>
                <w:sz w:val="24"/>
                <w:szCs w:val="24"/>
                <w:lang w:eastAsia="ar-SA"/>
              </w:rPr>
              <w:t>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99696C" w:rsidRPr="006D1D05" w:rsidRDefault="00870DA6" w:rsidP="004A410E">
            <w:pPr>
              <w:numPr>
                <w:ilvl w:val="0"/>
                <w:numId w:val="13"/>
              </w:numPr>
              <w:suppressAutoHyphens/>
              <w:spacing w:after="0" w:line="240" w:lineRule="auto"/>
              <w:ind w:right="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shd w:val="clear" w:color="auto" w:fill="FFFFFF"/>
                <w:lang w:eastAsia="ar-SA"/>
              </w:rPr>
              <w:t>Ф</w:t>
            </w:r>
            <w:r w:rsidR="0099696C" w:rsidRPr="006D1D05">
              <w:rPr>
                <w:rFonts w:ascii="Times New Roman" w:eastAsia="Calibri" w:hAnsi="Times New Roman" w:cs="Times New Roman"/>
                <w:sz w:val="24"/>
                <w:szCs w:val="24"/>
                <w:shd w:val="clear" w:color="auto" w:fill="FFFFFF"/>
                <w:lang w:eastAsia="ar-SA"/>
              </w:rPr>
              <w:t>ормирова</w:t>
            </w:r>
            <w:r>
              <w:rPr>
                <w:rFonts w:ascii="Times New Roman" w:eastAsia="Calibri" w:hAnsi="Times New Roman" w:cs="Times New Roman"/>
                <w:sz w:val="24"/>
                <w:szCs w:val="24"/>
                <w:shd w:val="clear" w:color="auto" w:fill="FFFFFF"/>
                <w:lang w:eastAsia="ar-SA"/>
              </w:rPr>
              <w:t>ние</w:t>
            </w:r>
            <w:r w:rsidR="0099696C" w:rsidRPr="006D1D05">
              <w:rPr>
                <w:rFonts w:ascii="Times New Roman" w:eastAsia="Calibri" w:hAnsi="Times New Roman" w:cs="Times New Roman"/>
                <w:sz w:val="24"/>
                <w:szCs w:val="24"/>
                <w:shd w:val="clear" w:color="auto" w:fill="FFFFFF"/>
                <w:lang w:eastAsia="ar-SA"/>
              </w:rPr>
              <w:t xml:space="preserve"> навык</w:t>
            </w:r>
            <w:r>
              <w:rPr>
                <w:rFonts w:ascii="Times New Roman" w:eastAsia="Calibri" w:hAnsi="Times New Roman" w:cs="Times New Roman"/>
                <w:sz w:val="24"/>
                <w:szCs w:val="24"/>
                <w:shd w:val="clear" w:color="auto" w:fill="FFFFFF"/>
                <w:lang w:eastAsia="ar-SA"/>
              </w:rPr>
              <w:t>а</w:t>
            </w:r>
            <w:r w:rsidR="0099696C" w:rsidRPr="006D1D05">
              <w:rPr>
                <w:rFonts w:ascii="Times New Roman" w:eastAsia="Calibri" w:hAnsi="Times New Roman" w:cs="Times New Roman"/>
                <w:sz w:val="24"/>
                <w:szCs w:val="24"/>
                <w:shd w:val="clear" w:color="auto" w:fill="FFFFFF"/>
                <w:lang w:eastAsia="ar-SA"/>
              </w:rPr>
              <w:t xml:space="preserve"> культуры общения:</w:t>
            </w:r>
            <w:r w:rsidR="0099696C" w:rsidRPr="006D1D05">
              <w:rPr>
                <w:rFonts w:ascii="Times New Roman" w:eastAsia="Calibri" w:hAnsi="Times New Roman" w:cs="Times New Roman"/>
                <w:sz w:val="24"/>
                <w:szCs w:val="24"/>
                <w:lang w:eastAsia="ar-SA"/>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99696C" w:rsidRPr="006D1D05" w:rsidRDefault="0099696C" w:rsidP="00E54737">
            <w:pPr>
              <w:suppressAutoHyphens/>
              <w:spacing w:after="0" w:line="240" w:lineRule="auto"/>
              <w:ind w:right="20"/>
              <w:jc w:val="both"/>
              <w:rPr>
                <w:rFonts w:ascii="Times New Roman" w:eastAsia="Calibri" w:hAnsi="Times New Roman" w:cs="Times New Roman"/>
                <w:sz w:val="24"/>
                <w:szCs w:val="24"/>
                <w:lang w:eastAsia="ar-SA"/>
              </w:rPr>
            </w:pPr>
          </w:p>
        </w:tc>
      </w:tr>
      <w:tr w:rsidR="0099696C" w:rsidRPr="006D1D05" w:rsidTr="0079307F">
        <w:trPr>
          <w:gridAfter w:val="1"/>
          <w:wAfter w:w="53" w:type="dxa"/>
        </w:trPr>
        <w:tc>
          <w:tcPr>
            <w:tcW w:w="3519" w:type="dxa"/>
            <w:tcBorders>
              <w:top w:val="single" w:sz="4" w:space="0" w:color="000000"/>
              <w:left w:val="single" w:sz="4" w:space="0" w:color="000000"/>
              <w:bottom w:val="single" w:sz="4" w:space="0" w:color="000000"/>
            </w:tcBorders>
            <w:shd w:val="clear" w:color="auto" w:fill="auto"/>
          </w:tcPr>
          <w:p w:rsidR="0099696C" w:rsidRPr="008612D7" w:rsidRDefault="0099696C" w:rsidP="00E54737">
            <w:pPr>
              <w:suppressAutoHyphens/>
              <w:overflowPunct w:val="0"/>
              <w:autoSpaceDE w:val="0"/>
              <w:spacing w:after="0" w:line="240" w:lineRule="auto"/>
              <w:jc w:val="center"/>
              <w:rPr>
                <w:rFonts w:ascii="Times New Roman" w:eastAsia="Times New Roman" w:hAnsi="Times New Roman" w:cs="Times New Roman"/>
                <w:bCs/>
                <w:sz w:val="24"/>
                <w:szCs w:val="24"/>
                <w:lang w:eastAsia="ar-SA"/>
              </w:rPr>
            </w:pPr>
            <w:r w:rsidRPr="008612D7">
              <w:rPr>
                <w:rFonts w:ascii="Times New Roman" w:eastAsia="Times New Roman" w:hAnsi="Times New Roman" w:cs="Times New Roman"/>
                <w:bCs/>
                <w:sz w:val="24"/>
                <w:szCs w:val="24"/>
                <w:lang w:eastAsia="ar-SA"/>
              </w:rPr>
              <w:lastRenderedPageBreak/>
              <w:t>Виды деятельности</w:t>
            </w:r>
          </w:p>
        </w:tc>
        <w:tc>
          <w:tcPr>
            <w:tcW w:w="11570" w:type="dxa"/>
            <w:gridSpan w:val="5"/>
            <w:tcBorders>
              <w:top w:val="single" w:sz="4" w:space="0" w:color="000000"/>
              <w:left w:val="single" w:sz="4" w:space="0" w:color="000000"/>
              <w:bottom w:val="single" w:sz="4" w:space="0" w:color="000000"/>
              <w:right w:val="single" w:sz="4" w:space="0" w:color="000000"/>
            </w:tcBorders>
            <w:shd w:val="clear" w:color="auto" w:fill="auto"/>
          </w:tcPr>
          <w:p w:rsidR="0099696C" w:rsidRPr="008612D7"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8612D7">
              <w:rPr>
                <w:rFonts w:ascii="Times New Roman" w:eastAsia="Times New Roman" w:hAnsi="Times New Roman" w:cs="Times New Roman"/>
                <w:bCs/>
                <w:sz w:val="24"/>
                <w:szCs w:val="24"/>
                <w:lang w:eastAsia="ar-SA"/>
              </w:rPr>
              <w:t>Формы организации деятельности</w:t>
            </w:r>
          </w:p>
        </w:tc>
      </w:tr>
      <w:tr w:rsidR="0099696C" w:rsidRPr="006D1D05" w:rsidTr="0079307F">
        <w:trPr>
          <w:gridAfter w:val="1"/>
          <w:wAfter w:w="53" w:type="dxa"/>
        </w:trPr>
        <w:tc>
          <w:tcPr>
            <w:tcW w:w="3519" w:type="dxa"/>
            <w:tcBorders>
              <w:top w:val="single" w:sz="4" w:space="0" w:color="000000"/>
              <w:left w:val="single" w:sz="4" w:space="0" w:color="000000"/>
              <w:bottom w:val="single" w:sz="4" w:space="0" w:color="000000"/>
            </w:tcBorders>
            <w:shd w:val="clear" w:color="auto" w:fill="auto"/>
          </w:tcPr>
          <w:p w:rsidR="0099696C" w:rsidRPr="008612D7" w:rsidRDefault="008612D7"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НОД</w:t>
            </w:r>
          </w:p>
        </w:tc>
        <w:tc>
          <w:tcPr>
            <w:tcW w:w="11570" w:type="dxa"/>
            <w:gridSpan w:val="5"/>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Индивидуальное общение со взрослым.</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Организации целесообразной речевой среды.</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Разучивание стихотворений, потешек, загадок, скороговорок.</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Составление описательных рассказов о предметах (5-6 предложений).</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Составление рассказов из личного опыта.</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Пересказ литературных произведений.</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Составление повествовательных рассказов по игрушкам, картинам.</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Составление описательных загадок о предметах и объектах живой и неживой природы.</w:t>
            </w:r>
          </w:p>
        </w:tc>
      </w:tr>
      <w:tr w:rsidR="0099696C" w:rsidRPr="006D1D05" w:rsidTr="0079307F">
        <w:trPr>
          <w:gridAfter w:val="1"/>
          <w:wAfter w:w="53" w:type="dxa"/>
        </w:trPr>
        <w:tc>
          <w:tcPr>
            <w:tcW w:w="3519" w:type="dxa"/>
            <w:tcBorders>
              <w:top w:val="single" w:sz="4" w:space="0" w:color="000000"/>
              <w:left w:val="single" w:sz="4" w:space="0" w:color="000000"/>
              <w:bottom w:val="single" w:sz="4" w:space="0" w:color="000000"/>
            </w:tcBorders>
            <w:shd w:val="clear" w:color="auto" w:fill="auto"/>
          </w:tcPr>
          <w:p w:rsidR="0099696C" w:rsidRPr="008612D7"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8612D7">
              <w:rPr>
                <w:rFonts w:ascii="Times New Roman" w:eastAsia="Times New Roman" w:hAnsi="Times New Roman" w:cs="Times New Roman"/>
                <w:bCs/>
                <w:sz w:val="24"/>
                <w:szCs w:val="24"/>
                <w:lang w:eastAsia="ar-SA"/>
              </w:rPr>
              <w:t>Образовательная деятельность, осуществляемая в ходе режимных моментов</w:t>
            </w:r>
          </w:p>
        </w:tc>
        <w:tc>
          <w:tcPr>
            <w:tcW w:w="11570" w:type="dxa"/>
            <w:gridSpan w:val="5"/>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Индивидуальное общение со взрослым.</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Организации целесообразной речевой среды.</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3"/>
                <w:szCs w:val="23"/>
                <w:lang w:eastAsia="ar-SA"/>
              </w:rPr>
            </w:pPr>
            <w:r w:rsidRPr="006D1D05">
              <w:rPr>
                <w:rFonts w:ascii="Times New Roman" w:eastAsia="Times New Roman" w:hAnsi="Times New Roman" w:cs="Times New Roman"/>
                <w:sz w:val="24"/>
                <w:szCs w:val="24"/>
                <w:lang w:eastAsia="ar-SA"/>
              </w:rPr>
              <w:t>Разучивание стихотворений, потешек, загадок, скороговорок.</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3"/>
                <w:szCs w:val="23"/>
                <w:lang w:eastAsia="ar-SA"/>
              </w:rPr>
              <w:t>Просмотр и обсуждение</w:t>
            </w:r>
            <w:r w:rsidRPr="006D1D05">
              <w:rPr>
                <w:rFonts w:ascii="Times New Roman" w:eastAsia="Times New Roman" w:hAnsi="Times New Roman" w:cs="Times New Roman"/>
                <w:sz w:val="24"/>
                <w:szCs w:val="24"/>
                <w:lang w:eastAsia="ar-SA"/>
              </w:rPr>
              <w:t xml:space="preserve"> мультфильмов, телепередач.</w:t>
            </w:r>
          </w:p>
        </w:tc>
      </w:tr>
      <w:tr w:rsidR="0099696C" w:rsidRPr="006D1D05" w:rsidTr="0079307F">
        <w:trPr>
          <w:gridAfter w:val="1"/>
          <w:wAfter w:w="53" w:type="dxa"/>
        </w:trPr>
        <w:tc>
          <w:tcPr>
            <w:tcW w:w="3519" w:type="dxa"/>
            <w:tcBorders>
              <w:top w:val="single" w:sz="4" w:space="0" w:color="000000"/>
              <w:left w:val="single" w:sz="4" w:space="0" w:color="000000"/>
              <w:bottom w:val="single" w:sz="4" w:space="0" w:color="000000"/>
            </w:tcBorders>
            <w:shd w:val="clear" w:color="auto" w:fill="auto"/>
          </w:tcPr>
          <w:p w:rsidR="0099696C" w:rsidRPr="008612D7"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8612D7">
              <w:rPr>
                <w:rFonts w:ascii="Times New Roman" w:eastAsia="Times New Roman" w:hAnsi="Times New Roman" w:cs="Times New Roman"/>
                <w:bCs/>
                <w:sz w:val="24"/>
                <w:szCs w:val="24"/>
                <w:lang w:eastAsia="ar-SA"/>
              </w:rPr>
              <w:t>Самостоятельная деятельность детей</w:t>
            </w:r>
          </w:p>
        </w:tc>
        <w:tc>
          <w:tcPr>
            <w:tcW w:w="11570" w:type="dxa"/>
            <w:gridSpan w:val="5"/>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Индивидуальное общение со взрослым и другими детьми</w:t>
            </w:r>
          </w:p>
          <w:p w:rsidR="0099696C" w:rsidRPr="006D1D05" w:rsidRDefault="0099696C" w:rsidP="004A410E">
            <w:pPr>
              <w:numPr>
                <w:ilvl w:val="0"/>
                <w:numId w:val="4"/>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Организации целесообразной речевой среды.</w:t>
            </w:r>
          </w:p>
        </w:tc>
      </w:tr>
      <w:tr w:rsidR="0099696C" w:rsidRPr="006D1D05" w:rsidTr="0079307F">
        <w:tc>
          <w:tcPr>
            <w:tcW w:w="3519" w:type="dxa"/>
            <w:tcBorders>
              <w:top w:val="single" w:sz="4" w:space="0" w:color="000000"/>
              <w:left w:val="single" w:sz="4" w:space="0" w:color="000000"/>
              <w:bottom w:val="single" w:sz="4" w:space="0" w:color="000000"/>
            </w:tcBorders>
            <w:shd w:val="clear" w:color="auto" w:fill="auto"/>
          </w:tcPr>
          <w:p w:rsidR="0099696C" w:rsidRPr="0079307F"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79307F">
              <w:rPr>
                <w:rFonts w:ascii="Times New Roman" w:eastAsia="Times New Roman" w:hAnsi="Times New Roman" w:cs="Times New Roman"/>
                <w:bCs/>
                <w:sz w:val="24"/>
                <w:szCs w:val="24"/>
                <w:lang w:eastAsia="ar-SA"/>
              </w:rPr>
              <w:t>Художественная литература</w:t>
            </w:r>
          </w:p>
        </w:tc>
        <w:tc>
          <w:tcPr>
            <w:tcW w:w="3685" w:type="dxa"/>
            <w:gridSpan w:val="2"/>
            <w:tcBorders>
              <w:top w:val="single" w:sz="4" w:space="0" w:color="000000"/>
              <w:left w:val="single" w:sz="4" w:space="0" w:color="000000"/>
              <w:bottom w:val="single" w:sz="4" w:space="0" w:color="000000"/>
            </w:tcBorders>
            <w:shd w:val="clear" w:color="auto" w:fill="auto"/>
          </w:tcPr>
          <w:p w:rsidR="0099696C" w:rsidRPr="006D1D05"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Формирование целостной картины мира, в том числе первичных ценностных представлений</w:t>
            </w:r>
          </w:p>
        </w:tc>
        <w:tc>
          <w:tcPr>
            <w:tcW w:w="3969" w:type="dxa"/>
            <w:gridSpan w:val="2"/>
            <w:tcBorders>
              <w:top w:val="single" w:sz="4" w:space="0" w:color="000000"/>
              <w:left w:val="single" w:sz="4" w:space="0" w:color="000000"/>
              <w:bottom w:val="single" w:sz="4" w:space="0" w:color="000000"/>
            </w:tcBorders>
            <w:shd w:val="clear" w:color="auto" w:fill="auto"/>
          </w:tcPr>
          <w:p w:rsidR="0099696C" w:rsidRPr="006D1D05"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Развитие литературной речи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Приобщение к словесному искусству, в том числе развитие художественного восприятия и эстетического вкуса</w:t>
            </w:r>
          </w:p>
        </w:tc>
      </w:tr>
      <w:tr w:rsidR="0099696C" w:rsidRPr="006D1D05" w:rsidTr="0079307F">
        <w:tc>
          <w:tcPr>
            <w:tcW w:w="3519" w:type="dxa"/>
            <w:tcBorders>
              <w:top w:val="single" w:sz="4" w:space="0" w:color="000000"/>
              <w:left w:val="single" w:sz="4" w:space="0" w:color="000000"/>
              <w:bottom w:val="single" w:sz="4" w:space="0" w:color="000000"/>
            </w:tcBorders>
            <w:shd w:val="clear" w:color="auto" w:fill="auto"/>
          </w:tcPr>
          <w:p w:rsidR="0099696C" w:rsidRPr="0079307F" w:rsidRDefault="0099696C" w:rsidP="00E54737">
            <w:pPr>
              <w:spacing w:after="0" w:line="240" w:lineRule="auto"/>
              <w:jc w:val="center"/>
              <w:rPr>
                <w:rFonts w:ascii="Times New Roman" w:hAnsi="Times New Roman" w:cs="Times New Roman"/>
                <w:sz w:val="24"/>
                <w:szCs w:val="24"/>
              </w:rPr>
            </w:pPr>
            <w:r w:rsidRPr="0079307F">
              <w:rPr>
                <w:rFonts w:ascii="Times New Roman" w:hAnsi="Times New Roman" w:cs="Times New Roman"/>
                <w:sz w:val="24"/>
                <w:szCs w:val="24"/>
              </w:rPr>
              <w:t>Содержание образовательной деятельности</w:t>
            </w:r>
          </w:p>
          <w:p w:rsidR="0099696C" w:rsidRPr="0079307F"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shd w:val="clear" w:color="auto" w:fill="FFFFFF"/>
                <w:lang w:eastAsia="ar-SA"/>
              </w:rPr>
            </w:pPr>
          </w:p>
        </w:tc>
        <w:tc>
          <w:tcPr>
            <w:tcW w:w="3685" w:type="dxa"/>
            <w:gridSpan w:val="2"/>
            <w:tcBorders>
              <w:top w:val="single" w:sz="4" w:space="0" w:color="000000"/>
              <w:left w:val="single" w:sz="4" w:space="0" w:color="000000"/>
              <w:bottom w:val="single" w:sz="4" w:space="0" w:color="000000"/>
            </w:tcBorders>
            <w:shd w:val="clear" w:color="auto" w:fill="auto"/>
          </w:tcPr>
          <w:p w:rsidR="0099696C" w:rsidRPr="006D1D05" w:rsidRDefault="00696EEF" w:rsidP="004A410E">
            <w:pPr>
              <w:numPr>
                <w:ilvl w:val="0"/>
                <w:numId w:val="19"/>
              </w:numPr>
              <w:suppressAutoHyphens/>
              <w:overflowPunct w:val="0"/>
              <w:autoSpaceDE w:val="0"/>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lang w:eastAsia="ar-SA"/>
              </w:rPr>
              <w:t>Ф</w:t>
            </w:r>
            <w:r w:rsidR="00174EB5">
              <w:rPr>
                <w:rFonts w:ascii="Times New Roman" w:eastAsia="Times New Roman" w:hAnsi="Times New Roman" w:cs="Times New Roman"/>
                <w:sz w:val="24"/>
                <w:szCs w:val="24"/>
                <w:shd w:val="clear" w:color="auto" w:fill="FFFFFF"/>
                <w:lang w:eastAsia="ar-SA"/>
              </w:rPr>
              <w:t>ормирование</w:t>
            </w:r>
            <w:r w:rsidR="0099696C" w:rsidRPr="006D1D05">
              <w:rPr>
                <w:rFonts w:ascii="Times New Roman" w:eastAsia="Times New Roman" w:hAnsi="Times New Roman" w:cs="Times New Roman"/>
                <w:sz w:val="24"/>
                <w:szCs w:val="24"/>
                <w:shd w:val="clear" w:color="auto" w:fill="FFFFFF"/>
                <w:lang w:eastAsia="ar-SA"/>
              </w:rPr>
              <w:t xml:space="preserve"> представлений о свойствах предметов и явлений окружающей жизни через знакомство с содержанием литературных произведений.</w:t>
            </w:r>
          </w:p>
          <w:p w:rsidR="0099696C" w:rsidRPr="006D1D05" w:rsidRDefault="00174EB5" w:rsidP="004A410E">
            <w:pPr>
              <w:numPr>
                <w:ilvl w:val="0"/>
                <w:numId w:val="19"/>
              </w:numPr>
              <w:suppressAutoHyphens/>
              <w:spacing w:after="0" w:line="240" w:lineRule="auto"/>
              <w:ind w:left="360" w:right="20"/>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 xml:space="preserve">Формирование умения </w:t>
            </w:r>
            <w:r w:rsidR="0099696C" w:rsidRPr="006D1D05">
              <w:rPr>
                <w:rFonts w:ascii="Times New Roman" w:eastAsia="Calibri" w:hAnsi="Times New Roman" w:cs="Times New Roman"/>
                <w:sz w:val="24"/>
                <w:szCs w:val="24"/>
                <w:lang w:eastAsia="ar-SA"/>
              </w:rPr>
              <w:t xml:space="preserve">эмоционально откликаться на чтение и рассказывание, </w:t>
            </w:r>
            <w:r w:rsidR="0099696C" w:rsidRPr="006D1D05">
              <w:rPr>
                <w:rFonts w:ascii="Times New Roman" w:eastAsia="Calibri" w:hAnsi="Times New Roman" w:cs="Times New Roman"/>
                <w:sz w:val="24"/>
                <w:szCs w:val="24"/>
                <w:lang w:eastAsia="ar-SA"/>
              </w:rPr>
              <w:lastRenderedPageBreak/>
              <w:t>активно содействовать и сопереживать изображенным героям и событиям.</w:t>
            </w:r>
          </w:p>
          <w:p w:rsidR="0099696C" w:rsidRPr="006D1D05" w:rsidRDefault="0099696C" w:rsidP="00E54737">
            <w:pPr>
              <w:suppressAutoHyphens/>
              <w:spacing w:after="124" w:line="240" w:lineRule="auto"/>
              <w:ind w:left="20" w:right="20"/>
              <w:jc w:val="both"/>
              <w:rPr>
                <w:rFonts w:ascii="Times New Roman" w:eastAsia="Calibri" w:hAnsi="Times New Roman" w:cs="Times New Roman"/>
                <w:b/>
                <w:bCs/>
                <w:sz w:val="24"/>
                <w:szCs w:val="24"/>
                <w:lang w:eastAsia="ar-SA"/>
              </w:rPr>
            </w:pPr>
          </w:p>
        </w:tc>
        <w:tc>
          <w:tcPr>
            <w:tcW w:w="3969" w:type="dxa"/>
            <w:gridSpan w:val="2"/>
            <w:tcBorders>
              <w:top w:val="single" w:sz="4" w:space="0" w:color="000000"/>
              <w:left w:val="single" w:sz="4" w:space="0" w:color="000000"/>
              <w:bottom w:val="single" w:sz="4" w:space="0" w:color="000000"/>
            </w:tcBorders>
            <w:shd w:val="clear" w:color="auto" w:fill="auto"/>
          </w:tcPr>
          <w:p w:rsidR="0099696C" w:rsidRPr="006D1D05" w:rsidRDefault="00BA3D42" w:rsidP="00E54737">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lastRenderedPageBreak/>
              <w:t>Формирование умени</w:t>
            </w:r>
            <w:r w:rsidR="00270071">
              <w:rPr>
                <w:rFonts w:ascii="Times New Roman" w:eastAsia="Calibri" w:hAnsi="Times New Roman" w:cs="Times New Roman"/>
                <w:sz w:val="24"/>
                <w:szCs w:val="24"/>
                <w:shd w:val="clear" w:color="auto" w:fill="FFFFFF"/>
                <w:lang w:eastAsia="ar-SA"/>
              </w:rPr>
              <w:t>й</w:t>
            </w:r>
            <w:r w:rsidR="0099696C" w:rsidRPr="006D1D05">
              <w:rPr>
                <w:rFonts w:ascii="Times New Roman" w:eastAsia="Calibri" w:hAnsi="Times New Roman" w:cs="Times New Roman"/>
                <w:sz w:val="24"/>
                <w:szCs w:val="24"/>
                <w:shd w:val="clear" w:color="auto" w:fill="FFFFFF"/>
                <w:lang w:eastAsia="ar-SA"/>
              </w:rPr>
              <w:t>:</w:t>
            </w:r>
          </w:p>
          <w:p w:rsidR="0099696C" w:rsidRPr="006D1D05" w:rsidRDefault="0099696C" w:rsidP="004A410E">
            <w:pPr>
              <w:numPr>
                <w:ilvl w:val="0"/>
                <w:numId w:val="20"/>
              </w:num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запоминать и воспроизводить поэтические произведения,</w:t>
            </w:r>
          </w:p>
          <w:p w:rsidR="0099696C" w:rsidRPr="006D1D05" w:rsidRDefault="0099696C" w:rsidP="004A410E">
            <w:pPr>
              <w:numPr>
                <w:ilvl w:val="0"/>
                <w:numId w:val="20"/>
              </w:num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при рассматривании книжных иллюстраций воспроизводить по ним текст рассказа или сказки, </w:t>
            </w:r>
          </w:p>
          <w:p w:rsidR="0099696C" w:rsidRPr="006D1D05" w:rsidRDefault="0099696C" w:rsidP="004A410E">
            <w:pPr>
              <w:numPr>
                <w:ilvl w:val="0"/>
                <w:numId w:val="20"/>
              </w:num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пересказывать знакомые и услышанные впервые литературные произведения, </w:t>
            </w:r>
            <w:r w:rsidRPr="006D1D05">
              <w:rPr>
                <w:rFonts w:ascii="Times New Roman" w:eastAsia="Times New Roman" w:hAnsi="Times New Roman" w:cs="Times New Roman"/>
                <w:sz w:val="24"/>
                <w:szCs w:val="24"/>
                <w:shd w:val="clear" w:color="auto" w:fill="FFFFFF"/>
                <w:lang w:eastAsia="ar-SA"/>
              </w:rPr>
              <w:lastRenderedPageBreak/>
              <w:t xml:space="preserve">использовать яркие и точные слова и выражения. </w:t>
            </w:r>
          </w:p>
          <w:p w:rsidR="0099696C" w:rsidRPr="006D1D05" w:rsidRDefault="00270071" w:rsidP="00270071">
            <w:pPr>
              <w:suppressAutoHyphens/>
              <w:spacing w:after="0" w:line="240" w:lineRule="auto"/>
              <w:ind w:left="20" w:right="20"/>
              <w:jc w:val="both"/>
              <w:rPr>
                <w:rFonts w:ascii="Times New Roman" w:eastAsia="Times New Roman"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t>Формирование умения</w:t>
            </w:r>
            <w:r w:rsidRPr="006D1D05">
              <w:rPr>
                <w:rFonts w:ascii="Times New Roman" w:eastAsia="Calibri" w:hAnsi="Times New Roman" w:cs="Times New Roman"/>
                <w:sz w:val="24"/>
                <w:szCs w:val="24"/>
                <w:shd w:val="clear" w:color="auto" w:fill="FFFFFF"/>
                <w:lang w:eastAsia="ar-SA"/>
              </w:rPr>
              <w:t xml:space="preserve"> </w:t>
            </w:r>
            <w:r>
              <w:rPr>
                <w:rFonts w:ascii="Times New Roman" w:eastAsia="Calibri" w:hAnsi="Times New Roman" w:cs="Times New Roman"/>
                <w:sz w:val="24"/>
                <w:szCs w:val="24"/>
                <w:shd w:val="clear" w:color="auto" w:fill="FFFFFF"/>
                <w:lang w:eastAsia="ar-SA"/>
              </w:rPr>
              <w:t>в</w:t>
            </w:r>
            <w:r w:rsidR="0099696C" w:rsidRPr="006D1D05">
              <w:rPr>
                <w:rFonts w:ascii="Times New Roman" w:eastAsia="Times New Roman" w:hAnsi="Times New Roman" w:cs="Times New Roman"/>
                <w:sz w:val="24"/>
                <w:szCs w:val="24"/>
                <w:shd w:val="clear" w:color="auto" w:fill="FFFFFF"/>
                <w:lang w:eastAsia="ar-SA"/>
              </w:rPr>
              <w:t>ыражать в речи свое отношение к героям и событиям литературного произведения</w:t>
            </w:r>
            <w:r w:rsidR="00531B0F">
              <w:rPr>
                <w:rFonts w:ascii="Times New Roman" w:eastAsia="Times New Roman" w:hAnsi="Times New Roman" w:cs="Times New Roman"/>
                <w:sz w:val="24"/>
                <w:szCs w:val="24"/>
                <w:shd w:val="clear" w:color="auto" w:fill="FFFFFF"/>
                <w:lang w:eastAsia="ar-SA"/>
              </w:rPr>
              <w:t>.</w:t>
            </w:r>
          </w:p>
          <w:p w:rsidR="0099696C" w:rsidRPr="006D1D05" w:rsidRDefault="0099696C" w:rsidP="00E54737">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Побужд</w:t>
            </w:r>
            <w:r w:rsidR="00531B0F">
              <w:rPr>
                <w:rFonts w:ascii="Times New Roman" w:eastAsia="Calibri" w:hAnsi="Times New Roman" w:cs="Times New Roman"/>
                <w:sz w:val="24"/>
                <w:szCs w:val="24"/>
                <w:shd w:val="clear" w:color="auto" w:fill="FFFFFF"/>
                <w:lang w:eastAsia="ar-SA"/>
              </w:rPr>
              <w:t>ение</w:t>
            </w:r>
            <w:r w:rsidRPr="006D1D05">
              <w:rPr>
                <w:rFonts w:ascii="Times New Roman" w:eastAsia="Calibri" w:hAnsi="Times New Roman" w:cs="Times New Roman"/>
                <w:sz w:val="24"/>
                <w:szCs w:val="24"/>
                <w:shd w:val="clear" w:color="auto" w:fill="FFFFFF"/>
                <w:lang w:eastAsia="ar-SA"/>
              </w:rPr>
              <w:t xml:space="preserve"> к участию в играх и инсценировках по сюжетам знакомых книг. </w:t>
            </w:r>
          </w:p>
          <w:p w:rsidR="0099696C" w:rsidRPr="006D1D05" w:rsidRDefault="00531B0F" w:rsidP="00E54737">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t xml:space="preserve">Закрепление умения </w:t>
            </w:r>
            <w:r w:rsidR="0099696C" w:rsidRPr="006D1D05">
              <w:rPr>
                <w:rFonts w:ascii="Times New Roman" w:eastAsia="Calibri" w:hAnsi="Times New Roman" w:cs="Times New Roman"/>
                <w:sz w:val="24"/>
                <w:szCs w:val="24"/>
                <w:shd w:val="clear" w:color="auto" w:fill="FFFFFF"/>
                <w:lang w:eastAsia="ar-SA"/>
              </w:rPr>
              <w:t xml:space="preserve">выразительно исполнять стихи, </w:t>
            </w:r>
            <w:r>
              <w:rPr>
                <w:rFonts w:ascii="Times New Roman" w:eastAsia="Calibri" w:hAnsi="Times New Roman" w:cs="Times New Roman"/>
                <w:sz w:val="24"/>
                <w:szCs w:val="24"/>
                <w:shd w:val="clear" w:color="auto" w:fill="FFFFFF"/>
                <w:lang w:eastAsia="ar-SA"/>
              </w:rPr>
              <w:t xml:space="preserve">воспроизводить </w:t>
            </w:r>
            <w:r w:rsidR="0099696C" w:rsidRPr="006D1D05">
              <w:rPr>
                <w:rFonts w:ascii="Times New Roman" w:eastAsia="Calibri" w:hAnsi="Times New Roman" w:cs="Times New Roman"/>
                <w:sz w:val="24"/>
                <w:szCs w:val="24"/>
                <w:shd w:val="clear" w:color="auto" w:fill="FFFFFF"/>
                <w:lang w:eastAsia="ar-SA"/>
              </w:rPr>
              <w:t>тексты хороводных игр, потешек, загадок и других произведений.</w:t>
            </w:r>
          </w:p>
          <w:p w:rsidR="0099696C" w:rsidRPr="006D1D05" w:rsidRDefault="00AD6F35" w:rsidP="00AD6F35">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t>Р</w:t>
            </w:r>
            <w:r w:rsidR="0099696C" w:rsidRPr="006D1D05">
              <w:rPr>
                <w:rFonts w:ascii="Times New Roman" w:eastAsia="Calibri" w:hAnsi="Times New Roman" w:cs="Times New Roman"/>
                <w:sz w:val="24"/>
                <w:szCs w:val="24"/>
                <w:shd w:val="clear" w:color="auto" w:fill="FFFFFF"/>
                <w:lang w:eastAsia="ar-SA"/>
              </w:rPr>
              <w:t>асшир</w:t>
            </w:r>
            <w:r>
              <w:rPr>
                <w:rFonts w:ascii="Times New Roman" w:eastAsia="Calibri" w:hAnsi="Times New Roman" w:cs="Times New Roman"/>
                <w:sz w:val="24"/>
                <w:szCs w:val="24"/>
                <w:shd w:val="clear" w:color="auto" w:fill="FFFFFF"/>
                <w:lang w:eastAsia="ar-SA"/>
              </w:rPr>
              <w:t>ение</w:t>
            </w:r>
            <w:r w:rsidR="0099696C" w:rsidRPr="006D1D05">
              <w:rPr>
                <w:rFonts w:ascii="Times New Roman" w:eastAsia="Calibri" w:hAnsi="Times New Roman" w:cs="Times New Roman"/>
                <w:sz w:val="24"/>
                <w:szCs w:val="24"/>
                <w:shd w:val="clear" w:color="auto" w:fill="FFFFFF"/>
                <w:lang w:eastAsia="ar-SA"/>
              </w:rPr>
              <w:t xml:space="preserve"> словарн</w:t>
            </w:r>
            <w:r>
              <w:rPr>
                <w:rFonts w:ascii="Times New Roman" w:eastAsia="Calibri" w:hAnsi="Times New Roman" w:cs="Times New Roman"/>
                <w:sz w:val="24"/>
                <w:szCs w:val="24"/>
                <w:shd w:val="clear" w:color="auto" w:fill="FFFFFF"/>
                <w:lang w:eastAsia="ar-SA"/>
              </w:rPr>
              <w:t>ого</w:t>
            </w:r>
            <w:r w:rsidR="0099696C" w:rsidRPr="006D1D05">
              <w:rPr>
                <w:rFonts w:ascii="Times New Roman" w:eastAsia="Calibri" w:hAnsi="Times New Roman" w:cs="Times New Roman"/>
                <w:sz w:val="24"/>
                <w:szCs w:val="24"/>
                <w:shd w:val="clear" w:color="auto" w:fill="FFFFFF"/>
                <w:lang w:eastAsia="ar-SA"/>
              </w:rPr>
              <w:t xml:space="preserve"> запас</w:t>
            </w:r>
            <w:r>
              <w:rPr>
                <w:rFonts w:ascii="Times New Roman" w:eastAsia="Calibri" w:hAnsi="Times New Roman" w:cs="Times New Roman"/>
                <w:sz w:val="24"/>
                <w:szCs w:val="24"/>
                <w:shd w:val="clear" w:color="auto" w:fill="FFFFFF"/>
                <w:lang w:eastAsia="ar-SA"/>
              </w:rPr>
              <w:t>а</w:t>
            </w:r>
            <w:r w:rsidR="0099696C" w:rsidRPr="006D1D05">
              <w:rPr>
                <w:rFonts w:ascii="Times New Roman" w:eastAsia="Calibri" w:hAnsi="Times New Roman" w:cs="Times New Roman"/>
                <w:sz w:val="24"/>
                <w:szCs w:val="24"/>
                <w:shd w:val="clear" w:color="auto" w:fill="FFFFFF"/>
                <w:lang w:eastAsia="ar-SA"/>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D6F35" w:rsidRPr="006D1D05" w:rsidRDefault="00AD6F35" w:rsidP="00AD6F35">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Pr>
                <w:rFonts w:ascii="Times New Roman" w:eastAsia="Calibri" w:hAnsi="Times New Roman" w:cs="Times New Roman"/>
                <w:sz w:val="24"/>
                <w:szCs w:val="24"/>
                <w:shd w:val="clear" w:color="auto" w:fill="FFFFFF"/>
                <w:lang w:eastAsia="ar-SA"/>
              </w:rPr>
              <w:lastRenderedPageBreak/>
              <w:t>Формирование умений</w:t>
            </w:r>
            <w:r w:rsidRPr="006D1D05">
              <w:rPr>
                <w:rFonts w:ascii="Times New Roman" w:eastAsia="Calibri" w:hAnsi="Times New Roman" w:cs="Times New Roman"/>
                <w:sz w:val="24"/>
                <w:szCs w:val="24"/>
                <w:shd w:val="clear" w:color="auto" w:fill="FFFFFF"/>
                <w:lang w:eastAsia="ar-SA"/>
              </w:rPr>
              <w:t>:</w:t>
            </w:r>
          </w:p>
          <w:p w:rsidR="0099696C" w:rsidRPr="006D1D05" w:rsidRDefault="0099696C" w:rsidP="00AD6F35">
            <w:pPr>
              <w:suppressAutoHyphens/>
              <w:overflowPunct w:val="0"/>
              <w:autoSpaceDE w:val="0"/>
              <w:spacing w:after="0" w:line="240" w:lineRule="auto"/>
              <w:ind w:left="380"/>
              <w:rPr>
                <w:rFonts w:ascii="Times New Roman" w:eastAsia="Times New Roman" w:hAnsi="Times New Roman" w:cs="Times New Roman"/>
                <w:sz w:val="24"/>
                <w:szCs w:val="24"/>
                <w:shd w:val="clear" w:color="auto" w:fill="FFFFFF"/>
                <w:lang w:eastAsia="ar-SA"/>
              </w:rPr>
            </w:pPr>
          </w:p>
          <w:p w:rsidR="0099696C" w:rsidRPr="006D1D05" w:rsidRDefault="0099696C" w:rsidP="004A410E">
            <w:pPr>
              <w:numPr>
                <w:ilvl w:val="0"/>
                <w:numId w:val="16"/>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внимательно слушать и слышать чтение литературных произведений, </w:t>
            </w:r>
          </w:p>
          <w:p w:rsidR="0099696C" w:rsidRPr="006D1D05" w:rsidRDefault="0099696C" w:rsidP="004A410E">
            <w:pPr>
              <w:numPr>
                <w:ilvl w:val="0"/>
                <w:numId w:val="16"/>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соотносить литературные факты с имеющимся жизненным опытом, </w:t>
            </w:r>
          </w:p>
          <w:p w:rsidR="0099696C" w:rsidRPr="006D1D05" w:rsidRDefault="0099696C" w:rsidP="004A410E">
            <w:pPr>
              <w:numPr>
                <w:ilvl w:val="0"/>
                <w:numId w:val="16"/>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устанавливать причинные связи </w:t>
            </w:r>
            <w:r w:rsidRPr="006D1D05">
              <w:rPr>
                <w:rFonts w:ascii="Times New Roman" w:eastAsia="Times New Roman" w:hAnsi="Times New Roman" w:cs="Times New Roman"/>
                <w:sz w:val="24"/>
                <w:szCs w:val="24"/>
                <w:shd w:val="clear" w:color="auto" w:fill="FFFFFF"/>
                <w:lang w:eastAsia="ar-SA"/>
              </w:rPr>
              <w:lastRenderedPageBreak/>
              <w:t xml:space="preserve">в тексте, </w:t>
            </w:r>
          </w:p>
          <w:p w:rsidR="0099696C" w:rsidRPr="006D1D05" w:rsidRDefault="0099696C" w:rsidP="004A410E">
            <w:pPr>
              <w:numPr>
                <w:ilvl w:val="0"/>
                <w:numId w:val="16"/>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различать границы фантастического (сказочного) и реалистического в произведении, представлять в воображении героев и события, </w:t>
            </w:r>
          </w:p>
          <w:p w:rsidR="0099696C" w:rsidRPr="006D1D05" w:rsidRDefault="0099696C" w:rsidP="004A410E">
            <w:pPr>
              <w:numPr>
                <w:ilvl w:val="0"/>
                <w:numId w:val="16"/>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shd w:val="clear" w:color="auto" w:fill="FFFFFF"/>
                <w:lang w:eastAsia="ar-SA"/>
              </w:rPr>
              <w:t>выделять поступки героев и давать им элементарную оценку.</w:t>
            </w:r>
          </w:p>
          <w:p w:rsidR="0099696C" w:rsidRPr="006D1D05" w:rsidRDefault="00FC0BB3" w:rsidP="004A410E">
            <w:pPr>
              <w:numPr>
                <w:ilvl w:val="0"/>
                <w:numId w:val="17"/>
              </w:numPr>
              <w:suppressAutoHyphens/>
              <w:spacing w:after="0" w:line="240" w:lineRule="auto"/>
              <w:ind w:right="20"/>
              <w:jc w:val="both"/>
              <w:rPr>
                <w:rFonts w:ascii="Times New Roman" w:eastAsia="Calibri" w:hAnsi="Times New Roman" w:cs="Times New Roman"/>
                <w:b/>
                <w:bCs/>
                <w:sz w:val="21"/>
                <w:szCs w:val="21"/>
                <w:lang w:eastAsia="ar-SA"/>
              </w:rPr>
            </w:pPr>
            <w:r>
              <w:rPr>
                <w:rFonts w:ascii="Times New Roman" w:eastAsia="Calibri" w:hAnsi="Times New Roman" w:cs="Times New Roman"/>
                <w:sz w:val="24"/>
                <w:szCs w:val="24"/>
                <w:lang w:eastAsia="ar-SA"/>
              </w:rPr>
              <w:t xml:space="preserve">Развитие </w:t>
            </w:r>
            <w:r w:rsidR="0099696C" w:rsidRPr="006D1D05">
              <w:rPr>
                <w:rFonts w:ascii="Times New Roman" w:eastAsia="Calibri" w:hAnsi="Times New Roman" w:cs="Times New Roman"/>
                <w:sz w:val="24"/>
                <w:szCs w:val="24"/>
                <w:lang w:eastAsia="ar-SA"/>
              </w:rPr>
              <w:t>стремлени</w:t>
            </w:r>
            <w:r w:rsidR="000C1223">
              <w:rPr>
                <w:rFonts w:ascii="Times New Roman" w:eastAsia="Calibri" w:hAnsi="Times New Roman" w:cs="Times New Roman"/>
                <w:sz w:val="24"/>
                <w:szCs w:val="24"/>
                <w:lang w:eastAsia="ar-SA"/>
              </w:rPr>
              <w:t>я</w:t>
            </w:r>
            <w:r w:rsidR="0099696C" w:rsidRPr="006D1D05">
              <w:rPr>
                <w:rFonts w:ascii="Times New Roman" w:eastAsia="Calibri" w:hAnsi="Times New Roman" w:cs="Times New Roman"/>
                <w:sz w:val="24"/>
                <w:szCs w:val="24"/>
                <w:lang w:eastAsia="ar-SA"/>
              </w:rPr>
              <w:t xml:space="preserve"> к повторным встречам с книгой, к исполнению стихов, народных потешек, поговорок и т.д.</w:t>
            </w:r>
          </w:p>
          <w:p w:rsidR="0099696C" w:rsidRPr="006D1D05" w:rsidRDefault="0099696C" w:rsidP="00E54737">
            <w:pPr>
              <w:suppressAutoHyphens/>
              <w:overflowPunct w:val="0"/>
              <w:autoSpaceDE w:val="0"/>
              <w:spacing w:after="0" w:line="240" w:lineRule="auto"/>
              <w:rPr>
                <w:rFonts w:ascii="Times New Roman" w:eastAsia="Times New Roman" w:hAnsi="Times New Roman" w:cs="Times New Roman"/>
                <w:b/>
                <w:bCs/>
                <w:sz w:val="24"/>
                <w:szCs w:val="24"/>
                <w:lang w:eastAsia="ar-SA"/>
              </w:rPr>
            </w:pPr>
          </w:p>
        </w:tc>
      </w:tr>
      <w:tr w:rsidR="0099696C" w:rsidRPr="006D1D05" w:rsidTr="0079307F">
        <w:tc>
          <w:tcPr>
            <w:tcW w:w="3519" w:type="dxa"/>
            <w:tcBorders>
              <w:top w:val="single" w:sz="4" w:space="0" w:color="000000"/>
              <w:left w:val="single" w:sz="4" w:space="0" w:color="000000"/>
              <w:bottom w:val="single" w:sz="4" w:space="0" w:color="000000"/>
            </w:tcBorders>
            <w:shd w:val="clear" w:color="auto" w:fill="auto"/>
          </w:tcPr>
          <w:p w:rsidR="0099696C" w:rsidRPr="00E87B43" w:rsidRDefault="0099696C" w:rsidP="00E54737">
            <w:pPr>
              <w:suppressAutoHyphens/>
              <w:overflowPunct w:val="0"/>
              <w:autoSpaceDE w:val="0"/>
              <w:spacing w:after="0" w:line="240" w:lineRule="auto"/>
              <w:jc w:val="center"/>
              <w:rPr>
                <w:rFonts w:ascii="Times New Roman" w:eastAsia="Times New Roman" w:hAnsi="Times New Roman" w:cs="Times New Roman"/>
                <w:bCs/>
                <w:sz w:val="24"/>
                <w:szCs w:val="24"/>
                <w:lang w:eastAsia="ar-SA"/>
              </w:rPr>
            </w:pPr>
            <w:r w:rsidRPr="00E87B43">
              <w:rPr>
                <w:rFonts w:ascii="Times New Roman" w:eastAsia="Times New Roman" w:hAnsi="Times New Roman" w:cs="Times New Roman"/>
                <w:bCs/>
                <w:sz w:val="24"/>
                <w:szCs w:val="24"/>
                <w:lang w:eastAsia="ar-SA"/>
              </w:rPr>
              <w:lastRenderedPageBreak/>
              <w:t>Виды деятельности</w:t>
            </w:r>
          </w:p>
        </w:tc>
        <w:tc>
          <w:tcPr>
            <w:tcW w:w="11623" w:type="dxa"/>
            <w:gridSpan w:val="6"/>
            <w:tcBorders>
              <w:top w:val="single" w:sz="4" w:space="0" w:color="000000"/>
              <w:left w:val="single" w:sz="4" w:space="0" w:color="000000"/>
              <w:bottom w:val="single" w:sz="4" w:space="0" w:color="000000"/>
              <w:right w:val="single" w:sz="4" w:space="0" w:color="000000"/>
            </w:tcBorders>
            <w:shd w:val="clear" w:color="auto" w:fill="auto"/>
          </w:tcPr>
          <w:p w:rsidR="0099696C" w:rsidRPr="00E87B43"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E87B43">
              <w:rPr>
                <w:rFonts w:ascii="Times New Roman" w:eastAsia="Times New Roman" w:hAnsi="Times New Roman" w:cs="Times New Roman"/>
                <w:bCs/>
                <w:sz w:val="24"/>
                <w:szCs w:val="24"/>
                <w:lang w:eastAsia="ar-SA"/>
              </w:rPr>
              <w:t>Формы организации деятельности</w:t>
            </w:r>
          </w:p>
        </w:tc>
      </w:tr>
      <w:tr w:rsidR="0099696C" w:rsidRPr="006D1D05" w:rsidTr="0079307F">
        <w:tc>
          <w:tcPr>
            <w:tcW w:w="3519" w:type="dxa"/>
            <w:tcBorders>
              <w:top w:val="single" w:sz="4" w:space="0" w:color="000000"/>
              <w:left w:val="single" w:sz="4" w:space="0" w:color="000000"/>
              <w:bottom w:val="single" w:sz="4" w:space="0" w:color="000000"/>
            </w:tcBorders>
            <w:shd w:val="clear" w:color="auto" w:fill="auto"/>
          </w:tcPr>
          <w:p w:rsidR="0099696C" w:rsidRPr="00E87B43" w:rsidRDefault="00E87B43"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НОД</w:t>
            </w:r>
          </w:p>
        </w:tc>
        <w:tc>
          <w:tcPr>
            <w:tcW w:w="1162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4A410E">
            <w:pPr>
              <w:numPr>
                <w:ilvl w:val="0"/>
                <w:numId w:val="21"/>
              </w:numPr>
              <w:suppressAutoHyphens/>
              <w:overflowPunct w:val="0"/>
              <w:autoSpaceDE w:val="0"/>
              <w:spacing w:after="0" w:line="240" w:lineRule="auto"/>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Чтение и обсуждение программных произведений разных жанров.</w:t>
            </w:r>
          </w:p>
          <w:p w:rsidR="0099696C" w:rsidRPr="006D1D05" w:rsidRDefault="0099696C" w:rsidP="004A410E">
            <w:pPr>
              <w:numPr>
                <w:ilvl w:val="0"/>
                <w:numId w:val="21"/>
              </w:numPr>
              <w:suppressAutoHyphens/>
              <w:overflowPunct w:val="0"/>
              <w:autoSpaceDE w:val="0"/>
              <w:spacing w:after="0" w:line="240" w:lineRule="auto"/>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 Чтение, рассматривание и обсуждение познавательных и художественных книг, детских иллюстрированных энциклопедий.</w:t>
            </w:r>
          </w:p>
          <w:p w:rsidR="0099696C" w:rsidRPr="006D1D05" w:rsidRDefault="0099696C" w:rsidP="004A410E">
            <w:pPr>
              <w:numPr>
                <w:ilvl w:val="0"/>
                <w:numId w:val="19"/>
              </w:numPr>
              <w:suppressAutoHyphens/>
              <w:spacing w:after="0" w:line="240" w:lineRule="auto"/>
              <w:ind w:left="350" w:right="40" w:hanging="284"/>
              <w:jc w:val="both"/>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Пересказ знакомых сказок.</w:t>
            </w:r>
          </w:p>
          <w:p w:rsidR="0099696C" w:rsidRPr="006D1D05" w:rsidRDefault="0099696C" w:rsidP="004A410E">
            <w:pPr>
              <w:numPr>
                <w:ilvl w:val="0"/>
                <w:numId w:val="19"/>
              </w:numPr>
              <w:suppressAutoHyphens/>
              <w:spacing w:after="0" w:line="240" w:lineRule="auto"/>
              <w:ind w:left="350" w:right="40" w:hanging="284"/>
              <w:jc w:val="both"/>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Запоминание стихов.</w:t>
            </w:r>
          </w:p>
          <w:p w:rsidR="0099696C" w:rsidRPr="006D1D05" w:rsidRDefault="0099696C" w:rsidP="004A410E">
            <w:pPr>
              <w:numPr>
                <w:ilvl w:val="0"/>
                <w:numId w:val="19"/>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Calibri" w:hAnsi="Times New Roman" w:cs="Times New Roman"/>
                <w:sz w:val="24"/>
                <w:szCs w:val="24"/>
                <w:lang w:eastAsia="ar-SA"/>
              </w:rPr>
              <w:t>Игра-драматизация литера</w:t>
            </w:r>
            <w:r w:rsidRPr="006D1D05">
              <w:rPr>
                <w:rFonts w:ascii="Times New Roman" w:eastAsia="Calibri" w:hAnsi="Times New Roman" w:cs="Times New Roman"/>
                <w:sz w:val="24"/>
                <w:szCs w:val="24"/>
                <w:shd w:val="clear" w:color="auto" w:fill="FFFFFF"/>
                <w:lang w:eastAsia="ar-SA"/>
              </w:rPr>
              <w:t>турных</w:t>
            </w:r>
            <w:r w:rsidRPr="006D1D05">
              <w:rPr>
                <w:rFonts w:ascii="Times New Roman" w:eastAsia="Calibri" w:hAnsi="Times New Roman" w:cs="Times New Roman"/>
                <w:sz w:val="24"/>
                <w:szCs w:val="24"/>
                <w:lang w:eastAsia="ar-SA"/>
              </w:rPr>
              <w:t xml:space="preserve"> сюжетов.</w:t>
            </w:r>
          </w:p>
          <w:p w:rsidR="0099696C" w:rsidRPr="006D1D05" w:rsidRDefault="0099696C" w:rsidP="004A410E">
            <w:pPr>
              <w:numPr>
                <w:ilvl w:val="0"/>
                <w:numId w:val="19"/>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Инсценирование</w:t>
            </w:r>
          </w:p>
          <w:p w:rsidR="0099696C" w:rsidRPr="006D1D05" w:rsidRDefault="0099696C" w:rsidP="004A410E">
            <w:pPr>
              <w:numPr>
                <w:ilvl w:val="0"/>
                <w:numId w:val="19"/>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Рассматривание иллюстраций</w:t>
            </w:r>
          </w:p>
          <w:p w:rsidR="0099696C" w:rsidRPr="006D1D05" w:rsidRDefault="0099696C" w:rsidP="004A410E">
            <w:pPr>
              <w:numPr>
                <w:ilvl w:val="0"/>
                <w:numId w:val="19"/>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Участие в постановках мини-спектаклей</w:t>
            </w:r>
          </w:p>
          <w:p w:rsidR="0099696C" w:rsidRPr="006D1D05" w:rsidRDefault="0099696C" w:rsidP="004A410E">
            <w:pPr>
              <w:numPr>
                <w:ilvl w:val="0"/>
                <w:numId w:val="19"/>
              </w:numPr>
              <w:suppressAutoHyphens/>
              <w:spacing w:after="0" w:line="240" w:lineRule="auto"/>
              <w:ind w:left="350" w:right="40" w:hanging="284"/>
              <w:jc w:val="both"/>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lang w:eastAsia="ar-SA"/>
              </w:rPr>
              <w:t>Вечера литературных развлечений</w:t>
            </w:r>
          </w:p>
          <w:p w:rsidR="0099696C" w:rsidRPr="006D1D05" w:rsidRDefault="0099696C" w:rsidP="004A410E">
            <w:pPr>
              <w:numPr>
                <w:ilvl w:val="0"/>
                <w:numId w:val="19"/>
              </w:numPr>
              <w:shd w:val="clear" w:color="auto" w:fill="FFFFFF"/>
              <w:suppressAutoHyphens/>
              <w:spacing w:after="0" w:line="240" w:lineRule="auto"/>
              <w:ind w:left="350" w:right="40" w:hanging="284"/>
              <w:jc w:val="both"/>
              <w:rPr>
                <w:rFonts w:ascii="Times New Roman" w:eastAsia="Calibri" w:hAnsi="Times New Roman" w:cs="Times New Roman"/>
                <w:sz w:val="21"/>
                <w:szCs w:val="21"/>
                <w:lang w:eastAsia="ar-SA"/>
              </w:rPr>
            </w:pPr>
            <w:r w:rsidRPr="006D1D05">
              <w:rPr>
                <w:rFonts w:ascii="Times New Roman" w:eastAsia="Calibri" w:hAnsi="Times New Roman" w:cs="Times New Roman"/>
                <w:sz w:val="24"/>
                <w:szCs w:val="24"/>
                <w:lang w:eastAsia="ar-SA"/>
              </w:rPr>
              <w:t>Театрализованные игры.</w:t>
            </w:r>
          </w:p>
        </w:tc>
      </w:tr>
      <w:tr w:rsidR="0099696C" w:rsidRPr="006D1D05" w:rsidTr="0079307F">
        <w:tc>
          <w:tcPr>
            <w:tcW w:w="3519" w:type="dxa"/>
            <w:tcBorders>
              <w:top w:val="single" w:sz="4" w:space="0" w:color="000000"/>
              <w:left w:val="single" w:sz="4" w:space="0" w:color="000000"/>
              <w:bottom w:val="single" w:sz="4" w:space="0" w:color="000000"/>
            </w:tcBorders>
            <w:shd w:val="clear" w:color="auto" w:fill="auto"/>
          </w:tcPr>
          <w:p w:rsidR="0099696C" w:rsidRPr="00E87B43" w:rsidRDefault="0099696C" w:rsidP="00E54737">
            <w:pPr>
              <w:suppressAutoHyphens/>
              <w:overflowPunct w:val="0"/>
              <w:autoSpaceDE w:val="0"/>
              <w:spacing w:after="0" w:line="240" w:lineRule="auto"/>
              <w:jc w:val="center"/>
              <w:rPr>
                <w:rFonts w:ascii="Times New Roman" w:eastAsia="Times New Roman" w:hAnsi="Times New Roman" w:cs="Times New Roman"/>
                <w:bCs/>
                <w:color w:val="FF0000"/>
                <w:sz w:val="24"/>
                <w:szCs w:val="24"/>
                <w:lang w:eastAsia="ar-SA"/>
              </w:rPr>
            </w:pPr>
            <w:r w:rsidRPr="00E87B43">
              <w:rPr>
                <w:rFonts w:ascii="Times New Roman" w:eastAsia="Times New Roman" w:hAnsi="Times New Roman" w:cs="Times New Roman"/>
                <w:bCs/>
                <w:sz w:val="24"/>
                <w:szCs w:val="24"/>
                <w:lang w:eastAsia="ar-SA"/>
              </w:rPr>
              <w:t>Образовательная деятельность, осуществляемая в ходе режимных моментов</w:t>
            </w:r>
          </w:p>
        </w:tc>
        <w:tc>
          <w:tcPr>
            <w:tcW w:w="11623"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4A410E">
            <w:pPr>
              <w:numPr>
                <w:ilvl w:val="0"/>
                <w:numId w:val="19"/>
              </w:numPr>
              <w:suppressAutoHyphens/>
              <w:snapToGrid w:val="0"/>
              <w:spacing w:after="0" w:line="240" w:lineRule="auto"/>
              <w:ind w:left="350" w:right="40" w:hanging="284"/>
              <w:jc w:val="both"/>
              <w:rPr>
                <w:rFonts w:ascii="Times New Roman" w:eastAsia="Calibri" w:hAnsi="Times New Roman" w:cs="Times New Roman"/>
                <w:b/>
                <w:bCs/>
                <w:color w:val="FF0000"/>
                <w:sz w:val="24"/>
                <w:szCs w:val="24"/>
                <w:lang w:eastAsia="ar-SA"/>
              </w:rPr>
            </w:pPr>
          </w:p>
        </w:tc>
      </w:tr>
      <w:tr w:rsidR="0099696C" w:rsidRPr="006D1D05" w:rsidTr="0079307F">
        <w:tc>
          <w:tcPr>
            <w:tcW w:w="3519" w:type="dxa"/>
            <w:tcBorders>
              <w:top w:val="single" w:sz="4" w:space="0" w:color="000000"/>
              <w:left w:val="single" w:sz="4" w:space="0" w:color="000000"/>
              <w:bottom w:val="single" w:sz="4" w:space="0" w:color="000000"/>
            </w:tcBorders>
            <w:shd w:val="clear" w:color="auto" w:fill="auto"/>
          </w:tcPr>
          <w:p w:rsidR="0099696C" w:rsidRPr="00E87B43" w:rsidRDefault="0099696C" w:rsidP="00E54737">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E87B43">
              <w:rPr>
                <w:rFonts w:ascii="Times New Roman" w:eastAsia="Times New Roman" w:hAnsi="Times New Roman" w:cs="Times New Roman"/>
                <w:bCs/>
                <w:sz w:val="24"/>
                <w:szCs w:val="24"/>
                <w:lang w:eastAsia="ar-SA"/>
              </w:rPr>
              <w:t>Самостоятельная деятельность детей</w:t>
            </w:r>
          </w:p>
        </w:tc>
        <w:tc>
          <w:tcPr>
            <w:tcW w:w="11623" w:type="dxa"/>
            <w:gridSpan w:val="6"/>
            <w:tcBorders>
              <w:top w:val="single" w:sz="4" w:space="0" w:color="000000"/>
              <w:left w:val="single" w:sz="4" w:space="0" w:color="000000"/>
              <w:bottom w:val="single" w:sz="4" w:space="0" w:color="000000"/>
              <w:right w:val="single" w:sz="4" w:space="0" w:color="000000"/>
            </w:tcBorders>
            <w:shd w:val="clear" w:color="auto" w:fill="auto"/>
          </w:tcPr>
          <w:p w:rsidR="0099696C" w:rsidRPr="006D1D05" w:rsidRDefault="0099696C" w:rsidP="004A410E">
            <w:pPr>
              <w:numPr>
                <w:ilvl w:val="0"/>
                <w:numId w:val="19"/>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Calibri" w:hAnsi="Times New Roman" w:cs="Times New Roman"/>
                <w:sz w:val="24"/>
                <w:szCs w:val="24"/>
                <w:lang w:eastAsia="ar-SA"/>
              </w:rPr>
              <w:t>Театрализованные игры.</w:t>
            </w:r>
          </w:p>
          <w:p w:rsidR="0099696C" w:rsidRPr="006D1D05" w:rsidRDefault="0099696C" w:rsidP="004A410E">
            <w:pPr>
              <w:numPr>
                <w:ilvl w:val="0"/>
                <w:numId w:val="19"/>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Инсценирование.</w:t>
            </w:r>
          </w:p>
          <w:p w:rsidR="0099696C" w:rsidRPr="004A5607" w:rsidRDefault="0099696C" w:rsidP="004A410E">
            <w:pPr>
              <w:numPr>
                <w:ilvl w:val="0"/>
                <w:numId w:val="19"/>
              </w:numPr>
              <w:suppressAutoHyphens/>
              <w:spacing w:after="0" w:line="240" w:lineRule="auto"/>
              <w:ind w:left="350" w:right="40" w:hanging="284"/>
              <w:jc w:val="both"/>
              <w:rPr>
                <w:rFonts w:ascii="Times New Roman" w:eastAsia="Calibri" w:hAnsi="Times New Roman" w:cs="Times New Roman"/>
                <w:sz w:val="21"/>
                <w:szCs w:val="21"/>
                <w:lang w:eastAsia="ar-SA"/>
              </w:rPr>
            </w:pPr>
            <w:r w:rsidRPr="006D1D05">
              <w:rPr>
                <w:rFonts w:ascii="Times New Roman" w:eastAsia="Arial Unicode MS" w:hAnsi="Times New Roman" w:cs="Times New Roman"/>
                <w:sz w:val="24"/>
                <w:szCs w:val="24"/>
                <w:lang w:eastAsia="ar-SA"/>
              </w:rPr>
              <w:t>Рассматривание книг.</w:t>
            </w:r>
          </w:p>
          <w:p w:rsidR="004A5607" w:rsidRDefault="004A5607" w:rsidP="004A5607">
            <w:pPr>
              <w:suppressAutoHyphens/>
              <w:spacing w:after="0" w:line="240" w:lineRule="auto"/>
              <w:ind w:right="40"/>
              <w:jc w:val="both"/>
              <w:rPr>
                <w:rFonts w:ascii="Times New Roman" w:eastAsia="Arial Unicode MS" w:hAnsi="Times New Roman" w:cs="Times New Roman"/>
                <w:sz w:val="24"/>
                <w:szCs w:val="24"/>
                <w:lang w:eastAsia="ar-SA"/>
              </w:rPr>
            </w:pPr>
          </w:p>
          <w:p w:rsidR="004A5607" w:rsidRPr="006D1D05" w:rsidRDefault="004A5607" w:rsidP="004A5607">
            <w:pPr>
              <w:suppressAutoHyphens/>
              <w:spacing w:after="0" w:line="240" w:lineRule="auto"/>
              <w:ind w:right="40"/>
              <w:jc w:val="both"/>
              <w:rPr>
                <w:rFonts w:ascii="Times New Roman" w:eastAsia="Calibri" w:hAnsi="Times New Roman" w:cs="Times New Roman"/>
                <w:sz w:val="21"/>
                <w:szCs w:val="21"/>
                <w:lang w:eastAsia="ar-SA"/>
              </w:rPr>
            </w:pPr>
          </w:p>
        </w:tc>
      </w:tr>
    </w:tbl>
    <w:p w:rsidR="0099696C" w:rsidRPr="005E6B65" w:rsidRDefault="0099696C" w:rsidP="0099696C">
      <w:pPr>
        <w:spacing w:after="0" w:line="240" w:lineRule="auto"/>
        <w:rPr>
          <w:rFonts w:ascii="Times New Roman" w:hAnsi="Times New Roman" w:cs="Times New Roman"/>
          <w:b/>
          <w:sz w:val="24"/>
          <w:szCs w:val="24"/>
        </w:rPr>
      </w:pPr>
    </w:p>
    <w:p w:rsidR="004A5607" w:rsidRDefault="004A5607" w:rsidP="0099696C">
      <w:pPr>
        <w:spacing w:after="0" w:line="240" w:lineRule="auto"/>
        <w:jc w:val="center"/>
        <w:rPr>
          <w:rFonts w:ascii="Times New Roman" w:hAnsi="Times New Roman" w:cs="Times New Roman"/>
          <w:b/>
          <w:sz w:val="24"/>
          <w:szCs w:val="24"/>
        </w:rPr>
      </w:pPr>
    </w:p>
    <w:p w:rsidR="004A5607" w:rsidRDefault="004A5607" w:rsidP="0099696C">
      <w:pPr>
        <w:spacing w:after="0" w:line="240" w:lineRule="auto"/>
        <w:jc w:val="center"/>
        <w:rPr>
          <w:rFonts w:ascii="Times New Roman" w:hAnsi="Times New Roman" w:cs="Times New Roman"/>
          <w:b/>
          <w:sz w:val="24"/>
          <w:szCs w:val="24"/>
        </w:rPr>
      </w:pPr>
    </w:p>
    <w:p w:rsidR="00646E95" w:rsidRDefault="0099696C" w:rsidP="009969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057264">
        <w:rPr>
          <w:rFonts w:ascii="Times New Roman" w:hAnsi="Times New Roman" w:cs="Times New Roman"/>
          <w:b/>
          <w:sz w:val="24"/>
          <w:szCs w:val="24"/>
        </w:rPr>
        <w:t>1</w:t>
      </w:r>
      <w:r>
        <w:rPr>
          <w:rFonts w:ascii="Times New Roman" w:hAnsi="Times New Roman" w:cs="Times New Roman"/>
          <w:b/>
          <w:sz w:val="24"/>
          <w:szCs w:val="24"/>
        </w:rPr>
        <w:t>.4.</w:t>
      </w:r>
      <w:r w:rsidR="00646E95">
        <w:rPr>
          <w:rFonts w:ascii="Times New Roman" w:hAnsi="Times New Roman" w:cs="Times New Roman"/>
          <w:b/>
          <w:sz w:val="24"/>
          <w:szCs w:val="24"/>
        </w:rPr>
        <w:t xml:space="preserve"> </w:t>
      </w:r>
      <w:r w:rsidR="00646E95">
        <w:rPr>
          <w:rFonts w:ascii="Times New Roman" w:hAnsi="Times New Roman"/>
          <w:b/>
          <w:sz w:val="24"/>
          <w:szCs w:val="24"/>
        </w:rPr>
        <w:t>Содержание психолого-педагогической работы по освоению детьми образовательной области</w:t>
      </w:r>
      <w:r>
        <w:rPr>
          <w:rFonts w:ascii="Times New Roman" w:hAnsi="Times New Roman" w:cs="Times New Roman"/>
          <w:b/>
          <w:sz w:val="24"/>
          <w:szCs w:val="24"/>
        </w:rPr>
        <w:t xml:space="preserve"> </w:t>
      </w:r>
    </w:p>
    <w:p w:rsidR="0099696C" w:rsidRDefault="0099696C" w:rsidP="0099696C">
      <w:pPr>
        <w:spacing w:after="0" w:line="240" w:lineRule="auto"/>
        <w:jc w:val="center"/>
        <w:rPr>
          <w:rFonts w:ascii="Times New Roman" w:hAnsi="Times New Roman" w:cs="Times New Roman"/>
          <w:b/>
          <w:sz w:val="24"/>
          <w:szCs w:val="24"/>
        </w:rPr>
      </w:pPr>
      <w:r w:rsidRPr="005E6B65">
        <w:rPr>
          <w:rFonts w:ascii="Times New Roman" w:hAnsi="Times New Roman" w:cs="Times New Roman"/>
          <w:b/>
          <w:sz w:val="24"/>
          <w:szCs w:val="24"/>
        </w:rPr>
        <w:t>«Художественно-эстетическое развитие»</w:t>
      </w:r>
    </w:p>
    <w:p w:rsidR="0099696C" w:rsidRPr="005E6B65" w:rsidRDefault="0099696C" w:rsidP="0099696C">
      <w:pPr>
        <w:spacing w:after="0" w:line="240" w:lineRule="auto"/>
        <w:jc w:val="center"/>
        <w:rPr>
          <w:rFonts w:ascii="Times New Roman" w:hAnsi="Times New Roman" w:cs="Times New Roman"/>
          <w:b/>
          <w:sz w:val="24"/>
          <w:szCs w:val="24"/>
        </w:rPr>
      </w:pPr>
    </w:p>
    <w:p w:rsidR="0099696C" w:rsidRPr="005E6B65" w:rsidRDefault="0099696C" w:rsidP="00301A68">
      <w:pPr>
        <w:spacing w:after="0" w:line="240" w:lineRule="auto"/>
        <w:ind w:firstLine="709"/>
        <w:rPr>
          <w:rFonts w:ascii="Times New Roman" w:hAnsi="Times New Roman" w:cs="Times New Roman"/>
          <w:sz w:val="24"/>
          <w:szCs w:val="24"/>
        </w:rPr>
      </w:pPr>
      <w:r w:rsidRPr="005E6B65">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99696C" w:rsidRPr="005E6B65" w:rsidRDefault="0099696C" w:rsidP="0099696C">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 </w:t>
      </w:r>
    </w:p>
    <w:tbl>
      <w:tblPr>
        <w:tblW w:w="14860" w:type="dxa"/>
        <w:tblInd w:w="-8" w:type="dxa"/>
        <w:tblLayout w:type="fixed"/>
        <w:tblLook w:val="0000" w:firstRow="0" w:lastRow="0" w:firstColumn="0" w:lastColumn="0" w:noHBand="0" w:noVBand="0"/>
      </w:tblPr>
      <w:tblGrid>
        <w:gridCol w:w="8"/>
        <w:gridCol w:w="2943"/>
        <w:gridCol w:w="4459"/>
        <w:gridCol w:w="2487"/>
        <w:gridCol w:w="1245"/>
        <w:gridCol w:w="3718"/>
      </w:tblGrid>
      <w:tr w:rsidR="0099696C" w:rsidRPr="00B132D3" w:rsidTr="007A0727">
        <w:tc>
          <w:tcPr>
            <w:tcW w:w="2951" w:type="dxa"/>
            <w:gridSpan w:val="2"/>
            <w:tcBorders>
              <w:top w:val="single" w:sz="4" w:space="0" w:color="000000"/>
              <w:left w:val="single" w:sz="4" w:space="0" w:color="000000"/>
              <w:bottom w:val="single" w:sz="4" w:space="0" w:color="000000"/>
            </w:tcBorders>
          </w:tcPr>
          <w:p w:rsidR="0099696C" w:rsidRPr="00B132D3" w:rsidRDefault="0099696C" w:rsidP="00E54737">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132D3">
              <w:rPr>
                <w:rFonts w:ascii="Times New Roman" w:eastAsia="Calibri" w:hAnsi="Times New Roman" w:cs="Times New Roman"/>
                <w:b/>
                <w:bCs/>
                <w:sz w:val="24"/>
                <w:szCs w:val="24"/>
                <w:lang w:eastAsia="ar-SA"/>
              </w:rPr>
              <w:t>Художественная деятельность</w:t>
            </w:r>
          </w:p>
        </w:tc>
        <w:tc>
          <w:tcPr>
            <w:tcW w:w="4459" w:type="dxa"/>
            <w:tcBorders>
              <w:top w:val="single" w:sz="4" w:space="0" w:color="000000"/>
              <w:left w:val="single" w:sz="4" w:space="0" w:color="000000"/>
              <w:bottom w:val="single" w:sz="4" w:space="0" w:color="000000"/>
            </w:tcBorders>
          </w:tcPr>
          <w:p w:rsidR="0099696C" w:rsidRPr="000F72BE"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0F72BE">
              <w:rPr>
                <w:rFonts w:ascii="Times New Roman" w:eastAsia="Calibri" w:hAnsi="Times New Roman" w:cs="Times New Roman"/>
                <w:sz w:val="24"/>
                <w:szCs w:val="24"/>
                <w:lang w:eastAsia="ar-SA"/>
              </w:rPr>
              <w:t>Развитие продуктивной деятельности детей (рисование, лепка, аппликация, художественный труд)</w:t>
            </w:r>
          </w:p>
        </w:tc>
        <w:tc>
          <w:tcPr>
            <w:tcW w:w="3732" w:type="dxa"/>
            <w:gridSpan w:val="2"/>
            <w:tcBorders>
              <w:top w:val="single" w:sz="4" w:space="0" w:color="000000"/>
              <w:left w:val="single" w:sz="4" w:space="0" w:color="000000"/>
              <w:bottom w:val="single" w:sz="4" w:space="0" w:color="000000"/>
            </w:tcBorders>
          </w:tcPr>
          <w:p w:rsidR="0099696C" w:rsidRPr="000F72BE"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0F72BE">
              <w:rPr>
                <w:rFonts w:ascii="Times New Roman" w:eastAsia="Calibri" w:hAnsi="Times New Roman" w:cs="Times New Roman"/>
                <w:sz w:val="24"/>
                <w:szCs w:val="24"/>
                <w:lang w:eastAsia="ar-SA"/>
              </w:rPr>
              <w:t>Развитие детского творчества</w:t>
            </w:r>
          </w:p>
        </w:tc>
        <w:tc>
          <w:tcPr>
            <w:tcW w:w="3718" w:type="dxa"/>
            <w:tcBorders>
              <w:top w:val="single" w:sz="4" w:space="0" w:color="000000"/>
              <w:left w:val="single" w:sz="4" w:space="0" w:color="000000"/>
              <w:bottom w:val="single" w:sz="4" w:space="0" w:color="000000"/>
              <w:right w:val="single" w:sz="4" w:space="0" w:color="000000"/>
            </w:tcBorders>
          </w:tcPr>
          <w:p w:rsidR="0099696C" w:rsidRPr="000F72BE"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0F72BE">
              <w:rPr>
                <w:rFonts w:ascii="Times New Roman" w:eastAsia="Calibri" w:hAnsi="Times New Roman" w:cs="Times New Roman"/>
                <w:sz w:val="24"/>
                <w:szCs w:val="24"/>
                <w:lang w:eastAsia="ar-SA"/>
              </w:rPr>
              <w:t>Приобщение к изобразительному искусству</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0F72BE" w:rsidRDefault="0099696C" w:rsidP="00E54737">
            <w:pPr>
              <w:spacing w:after="0" w:line="240" w:lineRule="auto"/>
              <w:jc w:val="center"/>
              <w:rPr>
                <w:rFonts w:ascii="Times New Roman" w:hAnsi="Times New Roman" w:cs="Times New Roman"/>
                <w:sz w:val="24"/>
                <w:szCs w:val="24"/>
              </w:rPr>
            </w:pPr>
            <w:r w:rsidRPr="000F72BE">
              <w:rPr>
                <w:rFonts w:ascii="Times New Roman" w:hAnsi="Times New Roman" w:cs="Times New Roman"/>
                <w:sz w:val="24"/>
                <w:szCs w:val="24"/>
              </w:rPr>
              <w:t>Содержание образовательной деятельности</w:t>
            </w:r>
          </w:p>
          <w:p w:rsidR="0099696C" w:rsidRPr="006D1D05" w:rsidRDefault="0099696C" w:rsidP="00E54737">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p>
        </w:tc>
        <w:tc>
          <w:tcPr>
            <w:tcW w:w="4459" w:type="dxa"/>
            <w:tcBorders>
              <w:top w:val="single" w:sz="4" w:space="0" w:color="000000"/>
              <w:left w:val="single" w:sz="4" w:space="0" w:color="000000"/>
              <w:bottom w:val="single" w:sz="4" w:space="0" w:color="000000"/>
            </w:tcBorders>
          </w:tcPr>
          <w:p w:rsidR="000F72BE" w:rsidRDefault="000F72BE" w:rsidP="000F72BE">
            <w:pPr>
              <w:spacing w:after="0" w:line="240" w:lineRule="auto"/>
              <w:rPr>
                <w:rFonts w:ascii="Times New Roman" w:hAnsi="Times New Roman"/>
                <w:b/>
                <w:sz w:val="24"/>
                <w:szCs w:val="24"/>
              </w:rPr>
            </w:pPr>
            <w:r>
              <w:rPr>
                <w:rFonts w:ascii="Times New Roman" w:hAnsi="Times New Roman"/>
                <w:b/>
                <w:sz w:val="24"/>
                <w:szCs w:val="24"/>
              </w:rPr>
              <w:t>Рисование.</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Формирова</w:t>
            </w:r>
            <w:r w:rsidR="00B46ED2">
              <w:rPr>
                <w:rFonts w:ascii="Times New Roman" w:eastAsia="Calibri" w:hAnsi="Times New Roman" w:cs="Times New Roman"/>
                <w:sz w:val="24"/>
                <w:szCs w:val="24"/>
              </w:rPr>
              <w:t>ние</w:t>
            </w:r>
            <w:r w:rsidRPr="001E1C3D">
              <w:rPr>
                <w:rFonts w:ascii="Times New Roman" w:eastAsia="Calibri" w:hAnsi="Times New Roman" w:cs="Times New Roman"/>
                <w:sz w:val="24"/>
                <w:szCs w:val="24"/>
              </w:rPr>
              <w:t xml:space="preserve"> и закрепл</w:t>
            </w:r>
            <w:r w:rsidR="00B46ED2">
              <w:rPr>
                <w:rFonts w:ascii="Times New Roman" w:eastAsia="Calibri" w:hAnsi="Times New Roman" w:cs="Times New Roman"/>
                <w:sz w:val="24"/>
                <w:szCs w:val="24"/>
              </w:rPr>
              <w:t>ение</w:t>
            </w:r>
            <w:r w:rsidRPr="001E1C3D">
              <w:rPr>
                <w:rFonts w:ascii="Times New Roman" w:eastAsia="Calibri" w:hAnsi="Times New Roman" w:cs="Times New Roman"/>
                <w:sz w:val="24"/>
                <w:szCs w:val="24"/>
              </w:rPr>
              <w:t xml:space="preserve"> представления о форме предметов величине, расположении частей и направлять внимание детей на передачу соотношения предметов по величине.</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Знаком</w:t>
            </w:r>
            <w:r w:rsidR="00B46ED2">
              <w:rPr>
                <w:rFonts w:ascii="Times New Roman" w:eastAsia="Calibri" w:hAnsi="Times New Roman" w:cs="Times New Roman"/>
                <w:sz w:val="24"/>
                <w:szCs w:val="24"/>
              </w:rPr>
              <w:t>ство</w:t>
            </w:r>
            <w:r w:rsidRPr="001E1C3D">
              <w:rPr>
                <w:rFonts w:ascii="Times New Roman" w:eastAsia="Calibri" w:hAnsi="Times New Roman" w:cs="Times New Roman"/>
                <w:sz w:val="24"/>
                <w:szCs w:val="24"/>
              </w:rPr>
              <w:t xml:space="preserve"> с новыми цветами оттенками (коричневый, оранжевый, светло-зеленый); формирова</w:t>
            </w:r>
            <w:r w:rsidR="00B46ED2">
              <w:rPr>
                <w:rFonts w:ascii="Times New Roman" w:eastAsia="Calibri" w:hAnsi="Times New Roman" w:cs="Times New Roman"/>
                <w:sz w:val="24"/>
                <w:szCs w:val="24"/>
              </w:rPr>
              <w:t>ние представления</w:t>
            </w:r>
            <w:r w:rsidRPr="001E1C3D">
              <w:rPr>
                <w:rFonts w:ascii="Times New Roman" w:eastAsia="Calibri" w:hAnsi="Times New Roman" w:cs="Times New Roman"/>
                <w:sz w:val="24"/>
                <w:szCs w:val="24"/>
              </w:rPr>
              <w:t xml:space="preserve"> о том, как можно получить эти цвета. </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Знаком</w:t>
            </w:r>
            <w:r w:rsidR="00451E52">
              <w:rPr>
                <w:rFonts w:ascii="Times New Roman" w:eastAsia="Calibri" w:hAnsi="Times New Roman" w:cs="Times New Roman"/>
                <w:sz w:val="24"/>
                <w:szCs w:val="24"/>
              </w:rPr>
              <w:t>ство</w:t>
            </w:r>
            <w:r w:rsidRPr="001E1C3D">
              <w:rPr>
                <w:rFonts w:ascii="Times New Roman" w:eastAsia="Calibri" w:hAnsi="Times New Roman" w:cs="Times New Roman"/>
                <w:sz w:val="24"/>
                <w:szCs w:val="24"/>
              </w:rPr>
              <w:t xml:space="preserve"> с разными техниками рисования, в том числе и нетрадиционными.</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Формирова</w:t>
            </w:r>
            <w:r w:rsidR="00451E52">
              <w:rPr>
                <w:rFonts w:ascii="Times New Roman" w:eastAsia="Calibri" w:hAnsi="Times New Roman" w:cs="Times New Roman"/>
                <w:sz w:val="24"/>
                <w:szCs w:val="24"/>
              </w:rPr>
              <w:t>ние</w:t>
            </w:r>
            <w:r w:rsidRPr="001E1C3D">
              <w:rPr>
                <w:rFonts w:ascii="Times New Roman" w:eastAsia="Calibri" w:hAnsi="Times New Roman" w:cs="Times New Roman"/>
                <w:sz w:val="24"/>
                <w:szCs w:val="24"/>
              </w:rPr>
              <w:t xml:space="preserve"> у</w:t>
            </w:r>
            <w:r w:rsidR="00451E52">
              <w:rPr>
                <w:rFonts w:ascii="Times New Roman" w:eastAsia="Calibri" w:hAnsi="Times New Roman" w:cs="Times New Roman"/>
                <w:sz w:val="24"/>
                <w:szCs w:val="24"/>
              </w:rPr>
              <w:t>мения</w:t>
            </w:r>
            <w:r w:rsidRPr="001E1C3D">
              <w:rPr>
                <w:rFonts w:ascii="Times New Roman" w:eastAsia="Calibri" w:hAnsi="Times New Roman" w:cs="Times New Roman"/>
                <w:sz w:val="24"/>
                <w:szCs w:val="24"/>
              </w:rPr>
              <w:t xml:space="preserve"> правильно передавать расположение частей при рисовании сложных предметов  и соотносить их по величине.</w:t>
            </w:r>
          </w:p>
          <w:p w:rsidR="0099696C" w:rsidRPr="001E1C3D" w:rsidRDefault="0099696C" w:rsidP="00E54737">
            <w:pPr>
              <w:spacing w:after="0" w:line="240" w:lineRule="auto"/>
              <w:jc w:val="both"/>
              <w:rPr>
                <w:rFonts w:ascii="Times New Roman" w:eastAsia="Calibri" w:hAnsi="Times New Roman" w:cs="Times New Roman"/>
                <w:b/>
                <w:sz w:val="24"/>
                <w:szCs w:val="24"/>
              </w:rPr>
            </w:pPr>
            <w:r w:rsidRPr="001E1C3D">
              <w:rPr>
                <w:rFonts w:ascii="Times New Roman" w:eastAsia="Calibri" w:hAnsi="Times New Roman" w:cs="Times New Roman"/>
                <w:b/>
                <w:sz w:val="24"/>
                <w:szCs w:val="24"/>
              </w:rPr>
              <w:t>Декоративное рисование</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 Формирова</w:t>
            </w:r>
            <w:r w:rsidR="00374807">
              <w:rPr>
                <w:rFonts w:ascii="Times New Roman" w:eastAsia="Calibri" w:hAnsi="Times New Roman" w:cs="Times New Roman"/>
                <w:sz w:val="24"/>
                <w:szCs w:val="24"/>
              </w:rPr>
              <w:t>ние умения</w:t>
            </w:r>
            <w:r w:rsidRPr="001E1C3D">
              <w:rPr>
                <w:rFonts w:ascii="Times New Roman" w:eastAsia="Calibri" w:hAnsi="Times New Roman" w:cs="Times New Roman"/>
                <w:sz w:val="24"/>
                <w:szCs w:val="24"/>
              </w:rPr>
              <w:t xml:space="preserve"> создавать декоративные композиции по мотивам </w:t>
            </w:r>
            <w:r w:rsidR="00374807">
              <w:rPr>
                <w:rFonts w:ascii="Times New Roman" w:eastAsia="Calibri" w:hAnsi="Times New Roman" w:cs="Times New Roman"/>
                <w:sz w:val="24"/>
                <w:szCs w:val="24"/>
              </w:rPr>
              <w:t xml:space="preserve">дымковских и </w:t>
            </w:r>
            <w:r w:rsidR="00AA7614">
              <w:rPr>
                <w:rFonts w:ascii="Times New Roman" w:eastAsia="Calibri" w:hAnsi="Times New Roman" w:cs="Times New Roman"/>
                <w:sz w:val="24"/>
                <w:szCs w:val="24"/>
              </w:rPr>
              <w:t xml:space="preserve">филимоновских </w:t>
            </w:r>
            <w:r w:rsidRPr="001E1C3D">
              <w:rPr>
                <w:rFonts w:ascii="Times New Roman" w:eastAsia="Calibri" w:hAnsi="Times New Roman" w:cs="Times New Roman"/>
                <w:sz w:val="24"/>
                <w:szCs w:val="24"/>
              </w:rPr>
              <w:t xml:space="preserve">узоров. </w:t>
            </w:r>
          </w:p>
          <w:p w:rsidR="0099696C" w:rsidRPr="001E1C3D" w:rsidRDefault="0099696C" w:rsidP="00E54737">
            <w:pPr>
              <w:spacing w:after="0" w:line="240" w:lineRule="auto"/>
              <w:jc w:val="both"/>
              <w:rPr>
                <w:rFonts w:ascii="Times New Roman" w:eastAsia="Calibri" w:hAnsi="Times New Roman" w:cs="Times New Roman"/>
                <w:b/>
                <w:sz w:val="24"/>
                <w:szCs w:val="24"/>
              </w:rPr>
            </w:pPr>
            <w:r w:rsidRPr="001E1C3D">
              <w:rPr>
                <w:rFonts w:ascii="Times New Roman" w:eastAsia="Calibri" w:hAnsi="Times New Roman" w:cs="Times New Roman"/>
                <w:b/>
                <w:sz w:val="24"/>
                <w:szCs w:val="24"/>
              </w:rPr>
              <w:lastRenderedPageBreak/>
              <w:t>Лепка.</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w:t>
            </w:r>
            <w:r w:rsidR="00AA7614">
              <w:rPr>
                <w:rFonts w:ascii="Times New Roman" w:eastAsia="Calibri" w:hAnsi="Times New Roman" w:cs="Times New Roman"/>
                <w:sz w:val="24"/>
                <w:szCs w:val="24"/>
              </w:rPr>
              <w:t>Упражн</w:t>
            </w:r>
            <w:r w:rsidR="002F2CB8">
              <w:rPr>
                <w:rFonts w:ascii="Times New Roman" w:eastAsia="Calibri" w:hAnsi="Times New Roman" w:cs="Times New Roman"/>
                <w:sz w:val="24"/>
                <w:szCs w:val="24"/>
              </w:rPr>
              <w:t>ение</w:t>
            </w:r>
            <w:r w:rsidR="00AA7614">
              <w:rPr>
                <w:rFonts w:ascii="Times New Roman" w:eastAsia="Calibri" w:hAnsi="Times New Roman" w:cs="Times New Roman"/>
                <w:sz w:val="24"/>
                <w:szCs w:val="24"/>
              </w:rPr>
              <w:t xml:space="preserve"> в </w:t>
            </w:r>
            <w:r w:rsidRPr="001E1C3D">
              <w:rPr>
                <w:rFonts w:ascii="Times New Roman" w:eastAsia="Calibri" w:hAnsi="Times New Roman" w:cs="Times New Roman"/>
                <w:sz w:val="24"/>
                <w:szCs w:val="24"/>
              </w:rPr>
              <w:t>прищипывани</w:t>
            </w:r>
            <w:r w:rsidR="00AA7614">
              <w:rPr>
                <w:rFonts w:ascii="Times New Roman" w:eastAsia="Calibri" w:hAnsi="Times New Roman" w:cs="Times New Roman"/>
                <w:sz w:val="24"/>
                <w:szCs w:val="24"/>
              </w:rPr>
              <w:t>и</w:t>
            </w:r>
            <w:r w:rsidRPr="001E1C3D">
              <w:rPr>
                <w:rFonts w:ascii="Times New Roman" w:eastAsia="Calibri" w:hAnsi="Times New Roman" w:cs="Times New Roman"/>
                <w:sz w:val="24"/>
                <w:szCs w:val="24"/>
              </w:rPr>
              <w:t xml:space="preserve"> с легким оттягиванием всех краев сплюснутого шара, вытягивани</w:t>
            </w:r>
            <w:r w:rsidR="002F2CB8">
              <w:rPr>
                <w:rFonts w:ascii="Times New Roman" w:eastAsia="Calibri" w:hAnsi="Times New Roman" w:cs="Times New Roman"/>
                <w:sz w:val="24"/>
                <w:szCs w:val="24"/>
              </w:rPr>
              <w:t>и</w:t>
            </w:r>
            <w:r w:rsidRPr="001E1C3D">
              <w:rPr>
                <w:rFonts w:ascii="Times New Roman" w:eastAsia="Calibri" w:hAnsi="Times New Roman" w:cs="Times New Roman"/>
                <w:sz w:val="24"/>
                <w:szCs w:val="24"/>
              </w:rPr>
              <w:t xml:space="preserve"> отдельных частей из целого куска, прищипывани</w:t>
            </w:r>
            <w:r w:rsidR="002F2CB8">
              <w:rPr>
                <w:rFonts w:ascii="Times New Roman" w:eastAsia="Calibri" w:hAnsi="Times New Roman" w:cs="Times New Roman"/>
                <w:sz w:val="24"/>
                <w:szCs w:val="24"/>
              </w:rPr>
              <w:t>и</w:t>
            </w:r>
            <w:r w:rsidRPr="001E1C3D">
              <w:rPr>
                <w:rFonts w:ascii="Times New Roman" w:eastAsia="Calibri" w:hAnsi="Times New Roman" w:cs="Times New Roman"/>
                <w:sz w:val="24"/>
                <w:szCs w:val="24"/>
              </w:rPr>
              <w:t xml:space="preserve"> мелких деталей. </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w:t>
            </w:r>
            <w:r w:rsidR="002F2CB8">
              <w:rPr>
                <w:rFonts w:ascii="Times New Roman" w:eastAsia="Calibri" w:hAnsi="Times New Roman" w:cs="Times New Roman"/>
                <w:sz w:val="24"/>
                <w:szCs w:val="24"/>
              </w:rPr>
              <w:t xml:space="preserve">Формирование умения </w:t>
            </w:r>
            <w:r w:rsidRPr="001E1C3D">
              <w:rPr>
                <w:rFonts w:ascii="Times New Roman" w:eastAsia="Calibri" w:hAnsi="Times New Roman" w:cs="Times New Roman"/>
                <w:sz w:val="24"/>
                <w:szCs w:val="24"/>
              </w:rPr>
              <w:t>сглаживать пальцами поверхность вылепленного предмета, фигурки</w:t>
            </w:r>
            <w:r w:rsidR="008D581E">
              <w:rPr>
                <w:rFonts w:ascii="Times New Roman" w:eastAsia="Calibri" w:hAnsi="Times New Roman" w:cs="Times New Roman"/>
                <w:sz w:val="24"/>
                <w:szCs w:val="24"/>
              </w:rPr>
              <w:t>.</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w:t>
            </w:r>
            <w:r w:rsidR="008D581E">
              <w:rPr>
                <w:rFonts w:ascii="Times New Roman" w:eastAsia="Calibri" w:hAnsi="Times New Roman" w:cs="Times New Roman"/>
                <w:sz w:val="24"/>
                <w:szCs w:val="24"/>
              </w:rPr>
              <w:t xml:space="preserve">Закрепление </w:t>
            </w:r>
            <w:r w:rsidRPr="001E1C3D">
              <w:rPr>
                <w:rFonts w:ascii="Times New Roman" w:eastAsia="Calibri" w:hAnsi="Times New Roman" w:cs="Times New Roman"/>
                <w:sz w:val="24"/>
                <w:szCs w:val="24"/>
              </w:rPr>
              <w:t>приема вдавливания середины шара, цилиндра для получения полой формы.</w:t>
            </w:r>
          </w:p>
          <w:p w:rsidR="0099696C" w:rsidRPr="001E1C3D" w:rsidRDefault="0099696C" w:rsidP="00E54737">
            <w:pPr>
              <w:spacing w:after="0" w:line="240" w:lineRule="auto"/>
              <w:jc w:val="both"/>
              <w:rPr>
                <w:rFonts w:ascii="Times New Roman" w:eastAsia="Calibri" w:hAnsi="Times New Roman" w:cs="Times New Roman"/>
                <w:b/>
                <w:sz w:val="24"/>
                <w:szCs w:val="24"/>
              </w:rPr>
            </w:pPr>
            <w:r w:rsidRPr="001E1C3D">
              <w:rPr>
                <w:rFonts w:ascii="Times New Roman" w:eastAsia="Calibri" w:hAnsi="Times New Roman" w:cs="Times New Roman"/>
                <w:sz w:val="24"/>
                <w:szCs w:val="24"/>
              </w:rPr>
              <w:t xml:space="preserve">- </w:t>
            </w:r>
            <w:r w:rsidRPr="001E1C3D">
              <w:rPr>
                <w:rFonts w:ascii="Times New Roman" w:eastAsia="Calibri" w:hAnsi="Times New Roman" w:cs="Times New Roman"/>
                <w:b/>
                <w:sz w:val="24"/>
                <w:szCs w:val="24"/>
              </w:rPr>
              <w:t>Декоративная лепка.</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Формирова</w:t>
            </w:r>
            <w:r w:rsidR="008D581E">
              <w:rPr>
                <w:rFonts w:ascii="Times New Roman" w:eastAsia="Calibri" w:hAnsi="Times New Roman" w:cs="Times New Roman"/>
                <w:sz w:val="24"/>
                <w:szCs w:val="24"/>
              </w:rPr>
              <w:t>ние</w:t>
            </w:r>
            <w:r w:rsidR="00ED2AB2">
              <w:rPr>
                <w:rFonts w:ascii="Times New Roman" w:eastAsia="Calibri" w:hAnsi="Times New Roman" w:cs="Times New Roman"/>
                <w:sz w:val="24"/>
                <w:szCs w:val="24"/>
              </w:rPr>
              <w:t xml:space="preserve"> умения</w:t>
            </w:r>
            <w:r w:rsidRPr="001E1C3D">
              <w:rPr>
                <w:rFonts w:ascii="Times New Roman" w:eastAsia="Calibri" w:hAnsi="Times New Roman" w:cs="Times New Roman"/>
                <w:sz w:val="24"/>
                <w:szCs w:val="24"/>
              </w:rPr>
              <w:t xml:space="preserve"> украшать узорами предметы декоративного искусства. </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украшать изделия налепами и углубленным рельефом, использовать стеку</w:t>
            </w:r>
            <w:r w:rsidR="00ED2AB2">
              <w:rPr>
                <w:rFonts w:ascii="Times New Roman" w:eastAsia="Calibri" w:hAnsi="Times New Roman" w:cs="Times New Roman"/>
                <w:sz w:val="24"/>
                <w:szCs w:val="24"/>
              </w:rPr>
              <w:t>, печатки.</w:t>
            </w:r>
          </w:p>
          <w:p w:rsidR="0099696C" w:rsidRPr="001E1C3D" w:rsidRDefault="0099696C" w:rsidP="00E54737">
            <w:pPr>
              <w:spacing w:after="0" w:line="240" w:lineRule="auto"/>
              <w:jc w:val="both"/>
              <w:rPr>
                <w:rFonts w:ascii="Times New Roman" w:eastAsia="Calibri" w:hAnsi="Times New Roman" w:cs="Times New Roman"/>
                <w:b/>
                <w:sz w:val="24"/>
                <w:szCs w:val="24"/>
              </w:rPr>
            </w:pPr>
            <w:r w:rsidRPr="001E1C3D">
              <w:rPr>
                <w:rFonts w:ascii="Times New Roman" w:eastAsia="Calibri" w:hAnsi="Times New Roman" w:cs="Times New Roman"/>
                <w:b/>
                <w:sz w:val="24"/>
                <w:szCs w:val="24"/>
              </w:rPr>
              <w:t>Аппликация.</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Формирова</w:t>
            </w:r>
            <w:r w:rsidR="00ED2AB2">
              <w:rPr>
                <w:rFonts w:ascii="Times New Roman" w:eastAsia="Calibri" w:hAnsi="Times New Roman" w:cs="Times New Roman"/>
                <w:sz w:val="24"/>
                <w:szCs w:val="24"/>
              </w:rPr>
              <w:t>ние умения</w:t>
            </w:r>
            <w:r w:rsidRPr="001E1C3D">
              <w:rPr>
                <w:rFonts w:ascii="Times New Roman" w:eastAsia="Calibri" w:hAnsi="Times New Roman" w:cs="Times New Roman"/>
                <w:sz w:val="24"/>
                <w:szCs w:val="24"/>
              </w:rPr>
              <w:t xml:space="preserve"> правильно держать ножницы и пользоваться ими. </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w:t>
            </w:r>
            <w:r w:rsidR="00ED2AB2">
              <w:rPr>
                <w:rFonts w:ascii="Times New Roman" w:eastAsia="Calibri" w:hAnsi="Times New Roman" w:cs="Times New Roman"/>
                <w:sz w:val="24"/>
                <w:szCs w:val="24"/>
              </w:rPr>
              <w:t xml:space="preserve">Упражнение в </w:t>
            </w:r>
            <w:r w:rsidRPr="001E1C3D">
              <w:rPr>
                <w:rFonts w:ascii="Times New Roman" w:eastAsia="Calibri" w:hAnsi="Times New Roman" w:cs="Times New Roman"/>
                <w:sz w:val="24"/>
                <w:szCs w:val="24"/>
              </w:rPr>
              <w:t>вырезы</w:t>
            </w:r>
            <w:r w:rsidR="00341792">
              <w:rPr>
                <w:rFonts w:ascii="Times New Roman" w:eastAsia="Calibri" w:hAnsi="Times New Roman" w:cs="Times New Roman"/>
                <w:sz w:val="24"/>
                <w:szCs w:val="24"/>
              </w:rPr>
              <w:t>вании</w:t>
            </w:r>
            <w:r w:rsidRPr="001E1C3D">
              <w:rPr>
                <w:rFonts w:ascii="Times New Roman" w:eastAsia="Calibri" w:hAnsi="Times New Roman" w:cs="Times New Roman"/>
                <w:sz w:val="24"/>
                <w:szCs w:val="24"/>
              </w:rPr>
              <w:t xml:space="preserve">, начиная с формирования навыка разрезания по прямой сначала коротких, а затем длинных полос. </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w:t>
            </w:r>
            <w:r w:rsidR="00341792">
              <w:rPr>
                <w:rFonts w:ascii="Times New Roman" w:eastAsia="Calibri" w:hAnsi="Times New Roman" w:cs="Times New Roman"/>
                <w:sz w:val="24"/>
                <w:szCs w:val="24"/>
              </w:rPr>
              <w:t xml:space="preserve">Закрепление умения </w:t>
            </w:r>
            <w:r w:rsidRPr="001E1C3D">
              <w:rPr>
                <w:rFonts w:ascii="Times New Roman" w:eastAsia="Calibri" w:hAnsi="Times New Roman" w:cs="Times New Roman"/>
                <w:sz w:val="24"/>
                <w:szCs w:val="24"/>
              </w:rPr>
              <w:t xml:space="preserve">составлять из полос изображения разных предметов (забор, скамейка, лесенка, дерево, кустик и др.). </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w:t>
            </w:r>
            <w:r w:rsidR="00341792">
              <w:rPr>
                <w:rFonts w:ascii="Times New Roman" w:eastAsia="Calibri" w:hAnsi="Times New Roman" w:cs="Times New Roman"/>
                <w:sz w:val="24"/>
                <w:szCs w:val="24"/>
              </w:rPr>
              <w:t xml:space="preserve">Формирование умения </w:t>
            </w:r>
            <w:r w:rsidRPr="001E1C3D">
              <w:rPr>
                <w:rFonts w:ascii="Times New Roman" w:eastAsia="Calibri" w:hAnsi="Times New Roman" w:cs="Times New Roman"/>
                <w:sz w:val="24"/>
                <w:szCs w:val="24"/>
              </w:rPr>
              <w:t>вырезать круглые формы из квадрата и овальные из прямоугольника путем скругления углов.</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lastRenderedPageBreak/>
              <w:t xml:space="preserve">- преобразовывать готовые формы, разрезая их на две или четыре части.    </w:t>
            </w:r>
          </w:p>
          <w:p w:rsidR="0099696C" w:rsidRPr="001E1C3D" w:rsidRDefault="0099696C" w:rsidP="00E54737">
            <w:pPr>
              <w:spacing w:after="0" w:line="240" w:lineRule="auto"/>
              <w:jc w:val="both"/>
              <w:rPr>
                <w:rFonts w:ascii="Times New Roman" w:eastAsia="Calibri" w:hAnsi="Times New Roman" w:cs="Times New Roman"/>
                <w:b/>
                <w:sz w:val="24"/>
                <w:szCs w:val="24"/>
              </w:rPr>
            </w:pPr>
            <w:r w:rsidRPr="001E1C3D">
              <w:rPr>
                <w:rFonts w:ascii="Times New Roman" w:eastAsia="Calibri" w:hAnsi="Times New Roman" w:cs="Times New Roman"/>
                <w:b/>
                <w:sz w:val="24"/>
                <w:szCs w:val="24"/>
              </w:rPr>
              <w:t xml:space="preserve">Художественный труд. </w:t>
            </w:r>
          </w:p>
          <w:p w:rsidR="0099696C" w:rsidRPr="001E1C3D" w:rsidRDefault="0099696C" w:rsidP="00E54737">
            <w:pPr>
              <w:spacing w:after="0" w:line="240" w:lineRule="auto"/>
              <w:jc w:val="both"/>
              <w:rPr>
                <w:rFonts w:ascii="Times New Roman" w:eastAsia="Calibri" w:hAnsi="Times New Roman" w:cs="Times New Roman"/>
                <w:sz w:val="24"/>
                <w:szCs w:val="24"/>
              </w:rPr>
            </w:pPr>
            <w:r w:rsidRPr="001E1C3D">
              <w:rPr>
                <w:rFonts w:ascii="Times New Roman" w:eastAsia="Calibri" w:hAnsi="Times New Roman" w:cs="Times New Roman"/>
                <w:sz w:val="24"/>
                <w:szCs w:val="24"/>
              </w:rPr>
              <w:t xml:space="preserve">- </w:t>
            </w:r>
            <w:r w:rsidR="006D0B34">
              <w:rPr>
                <w:rFonts w:ascii="Times New Roman" w:eastAsia="Calibri" w:hAnsi="Times New Roman" w:cs="Times New Roman"/>
                <w:sz w:val="24"/>
                <w:szCs w:val="24"/>
              </w:rPr>
              <w:t xml:space="preserve">Закрепление навыков </w:t>
            </w:r>
            <w:r w:rsidRPr="001E1C3D">
              <w:rPr>
                <w:rFonts w:ascii="Times New Roman" w:eastAsia="Calibri" w:hAnsi="Times New Roman" w:cs="Times New Roman"/>
                <w:sz w:val="24"/>
                <w:szCs w:val="24"/>
              </w:rPr>
              <w:t>работ</w:t>
            </w:r>
            <w:r w:rsidR="006D0B34">
              <w:rPr>
                <w:rFonts w:ascii="Times New Roman" w:eastAsia="Calibri" w:hAnsi="Times New Roman" w:cs="Times New Roman"/>
                <w:sz w:val="24"/>
                <w:szCs w:val="24"/>
              </w:rPr>
              <w:t>ы</w:t>
            </w:r>
            <w:r w:rsidRPr="001E1C3D">
              <w:rPr>
                <w:rFonts w:ascii="Times New Roman" w:eastAsia="Calibri" w:hAnsi="Times New Roman" w:cs="Times New Roman"/>
                <w:sz w:val="24"/>
                <w:szCs w:val="24"/>
              </w:rPr>
              <w:t xml:space="preserve"> с бумагой: сгиба</w:t>
            </w:r>
            <w:r w:rsidR="006D0B34">
              <w:rPr>
                <w:rFonts w:ascii="Times New Roman" w:eastAsia="Calibri" w:hAnsi="Times New Roman" w:cs="Times New Roman"/>
                <w:sz w:val="24"/>
                <w:szCs w:val="24"/>
              </w:rPr>
              <w:t>ния</w:t>
            </w:r>
            <w:r w:rsidRPr="001E1C3D">
              <w:rPr>
                <w:rFonts w:ascii="Times New Roman" w:eastAsia="Calibri" w:hAnsi="Times New Roman" w:cs="Times New Roman"/>
                <w:sz w:val="24"/>
                <w:szCs w:val="24"/>
              </w:rPr>
              <w:t xml:space="preserve"> лист</w:t>
            </w:r>
            <w:r w:rsidR="006D0B34">
              <w:rPr>
                <w:rFonts w:ascii="Times New Roman" w:eastAsia="Calibri" w:hAnsi="Times New Roman" w:cs="Times New Roman"/>
                <w:sz w:val="24"/>
                <w:szCs w:val="24"/>
              </w:rPr>
              <w:t>а</w:t>
            </w:r>
            <w:r w:rsidRPr="001E1C3D">
              <w:rPr>
                <w:rFonts w:ascii="Times New Roman" w:eastAsia="Calibri" w:hAnsi="Times New Roman" w:cs="Times New Roman"/>
                <w:sz w:val="24"/>
                <w:szCs w:val="24"/>
              </w:rPr>
              <w:t xml:space="preserve"> вчетверо в разных направлениях; </w:t>
            </w:r>
          </w:p>
          <w:p w:rsidR="0099696C" w:rsidRPr="001E1C3D" w:rsidRDefault="0099696C" w:rsidP="00867683">
            <w:pPr>
              <w:spacing w:after="0" w:line="240" w:lineRule="auto"/>
              <w:jc w:val="both"/>
              <w:rPr>
                <w:rFonts w:ascii="Times New Roman" w:eastAsia="Calibri" w:hAnsi="Times New Roman" w:cs="Times New Roman"/>
                <w:b/>
                <w:bCs/>
                <w:sz w:val="24"/>
                <w:szCs w:val="24"/>
                <w:lang w:eastAsia="ar-SA"/>
              </w:rPr>
            </w:pPr>
            <w:r w:rsidRPr="001E1C3D">
              <w:rPr>
                <w:rFonts w:ascii="Times New Roman" w:eastAsia="Calibri" w:hAnsi="Times New Roman" w:cs="Times New Roman"/>
                <w:sz w:val="24"/>
                <w:szCs w:val="24"/>
              </w:rPr>
              <w:t xml:space="preserve">- </w:t>
            </w:r>
            <w:r w:rsidR="00867683">
              <w:rPr>
                <w:rFonts w:ascii="Times New Roman" w:eastAsia="Calibri" w:hAnsi="Times New Roman" w:cs="Times New Roman"/>
                <w:sz w:val="24"/>
                <w:szCs w:val="24"/>
              </w:rPr>
              <w:t>Формирование умения</w:t>
            </w:r>
            <w:r w:rsidR="00867683" w:rsidRPr="001E1C3D">
              <w:rPr>
                <w:rFonts w:ascii="Times New Roman" w:eastAsia="Calibri" w:hAnsi="Times New Roman" w:cs="Times New Roman"/>
                <w:sz w:val="24"/>
                <w:szCs w:val="24"/>
              </w:rPr>
              <w:t xml:space="preserve"> </w:t>
            </w:r>
            <w:r w:rsidRPr="001E1C3D">
              <w:rPr>
                <w:rFonts w:ascii="Times New Roman" w:eastAsia="Calibri" w:hAnsi="Times New Roman" w:cs="Times New Roman"/>
                <w:sz w:val="24"/>
                <w:szCs w:val="24"/>
              </w:rPr>
              <w:t>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32" w:type="dxa"/>
            <w:gridSpan w:val="2"/>
            <w:tcBorders>
              <w:top w:val="single" w:sz="4" w:space="0" w:color="000000"/>
              <w:left w:val="single" w:sz="4" w:space="0" w:color="000000"/>
              <w:bottom w:val="single" w:sz="4" w:space="0" w:color="000000"/>
            </w:tcBorders>
          </w:tcPr>
          <w:p w:rsidR="0099696C" w:rsidRPr="006D1D05" w:rsidRDefault="0099696C"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lastRenderedPageBreak/>
              <w:t>Разви</w:t>
            </w:r>
            <w:r w:rsidR="00D23171">
              <w:rPr>
                <w:rFonts w:ascii="Times New Roman" w:eastAsia="Arial Unicode MS" w:hAnsi="Times New Roman" w:cs="Times New Roman"/>
                <w:sz w:val="24"/>
                <w:szCs w:val="24"/>
                <w:shd w:val="clear" w:color="auto" w:fill="FFFFFF"/>
                <w:lang w:eastAsia="ar-SA"/>
              </w:rPr>
              <w:t>тие</w:t>
            </w:r>
            <w:r w:rsidRPr="006D1D05">
              <w:rPr>
                <w:rFonts w:ascii="Times New Roman" w:eastAsia="Arial Unicode MS" w:hAnsi="Times New Roman" w:cs="Times New Roman"/>
                <w:sz w:val="24"/>
                <w:szCs w:val="24"/>
                <w:shd w:val="clear" w:color="auto" w:fill="FFFFFF"/>
                <w:lang w:eastAsia="ar-SA"/>
              </w:rPr>
              <w:t xml:space="preserve"> творчески</w:t>
            </w:r>
            <w:r w:rsidR="00D23171">
              <w:rPr>
                <w:rFonts w:ascii="Times New Roman" w:eastAsia="Arial Unicode MS" w:hAnsi="Times New Roman" w:cs="Times New Roman"/>
                <w:sz w:val="24"/>
                <w:szCs w:val="24"/>
                <w:shd w:val="clear" w:color="auto" w:fill="FFFFFF"/>
                <w:lang w:eastAsia="ar-SA"/>
              </w:rPr>
              <w:t>х</w:t>
            </w:r>
            <w:r w:rsidRPr="006D1D05">
              <w:rPr>
                <w:rFonts w:ascii="Times New Roman" w:eastAsia="Arial Unicode MS" w:hAnsi="Times New Roman" w:cs="Times New Roman"/>
                <w:sz w:val="24"/>
                <w:szCs w:val="24"/>
                <w:shd w:val="clear" w:color="auto" w:fill="FFFFFF"/>
                <w:lang w:eastAsia="ar-SA"/>
              </w:rPr>
              <w:t xml:space="preserve"> проявлени</w:t>
            </w:r>
            <w:r w:rsidR="00D23171">
              <w:rPr>
                <w:rFonts w:ascii="Times New Roman" w:eastAsia="Arial Unicode MS" w:hAnsi="Times New Roman" w:cs="Times New Roman"/>
                <w:sz w:val="24"/>
                <w:szCs w:val="24"/>
                <w:shd w:val="clear" w:color="auto" w:fill="FFFFFF"/>
                <w:lang w:eastAsia="ar-SA"/>
              </w:rPr>
              <w:t>й</w:t>
            </w:r>
            <w:r w:rsidRPr="006D1D05">
              <w:rPr>
                <w:rFonts w:ascii="Times New Roman" w:eastAsia="Arial Unicode MS" w:hAnsi="Times New Roman" w:cs="Times New Roman"/>
                <w:sz w:val="24"/>
                <w:szCs w:val="24"/>
                <w:shd w:val="clear" w:color="auto" w:fill="FFFFFF"/>
                <w:lang w:eastAsia="ar-SA"/>
              </w:rPr>
              <w:t xml:space="preserve"> и воображение в художественной, изобразительной  деятельности.</w:t>
            </w:r>
          </w:p>
          <w:p w:rsidR="0099696C" w:rsidRPr="006D1D05" w:rsidRDefault="0099696C"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Побужд</w:t>
            </w:r>
            <w:r w:rsidR="00D23171">
              <w:rPr>
                <w:rFonts w:ascii="Times New Roman" w:eastAsia="Arial Unicode MS" w:hAnsi="Times New Roman" w:cs="Times New Roman"/>
                <w:sz w:val="24"/>
                <w:szCs w:val="24"/>
                <w:shd w:val="clear" w:color="auto" w:fill="FFFFFF"/>
                <w:lang w:eastAsia="ar-SA"/>
              </w:rPr>
              <w:t>ение</w:t>
            </w:r>
            <w:r w:rsidRPr="006D1D05">
              <w:rPr>
                <w:rFonts w:ascii="Times New Roman" w:eastAsia="Arial Unicode MS" w:hAnsi="Times New Roman" w:cs="Times New Roman"/>
                <w:sz w:val="24"/>
                <w:szCs w:val="24"/>
                <w:shd w:val="clear" w:color="auto" w:fill="FFFFFF"/>
                <w:lang w:eastAsia="ar-SA"/>
              </w:rPr>
              <w:t xml:space="preserve"> к созданию образов объектов, которые вызвали интерес, радость, удивление, используя технические и некоторые изобразительные навыки и умения.</w:t>
            </w:r>
          </w:p>
          <w:p w:rsidR="0099696C" w:rsidRPr="006D1D05" w:rsidRDefault="0099696C"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Формирова</w:t>
            </w:r>
            <w:r w:rsidR="00D23171">
              <w:rPr>
                <w:rFonts w:ascii="Times New Roman" w:eastAsia="Arial Unicode MS" w:hAnsi="Times New Roman" w:cs="Times New Roman"/>
                <w:sz w:val="24"/>
                <w:szCs w:val="24"/>
                <w:shd w:val="clear" w:color="auto" w:fill="FFFFFF"/>
                <w:lang w:eastAsia="ar-SA"/>
              </w:rPr>
              <w:t>ние</w:t>
            </w:r>
            <w:r w:rsidRPr="006D1D05">
              <w:rPr>
                <w:rFonts w:ascii="Times New Roman" w:eastAsia="Arial Unicode MS" w:hAnsi="Times New Roman" w:cs="Times New Roman"/>
                <w:sz w:val="24"/>
                <w:szCs w:val="24"/>
                <w:shd w:val="clear" w:color="auto" w:fill="FFFFFF"/>
                <w:lang w:eastAsia="ar-SA"/>
              </w:rPr>
              <w:t xml:space="preserve"> образны</w:t>
            </w:r>
            <w:r w:rsidR="002702B9">
              <w:rPr>
                <w:rFonts w:ascii="Times New Roman" w:eastAsia="Arial Unicode MS" w:hAnsi="Times New Roman" w:cs="Times New Roman"/>
                <w:sz w:val="24"/>
                <w:szCs w:val="24"/>
                <w:shd w:val="clear" w:color="auto" w:fill="FFFFFF"/>
                <w:lang w:eastAsia="ar-SA"/>
              </w:rPr>
              <w:t>х</w:t>
            </w:r>
            <w:r w:rsidRPr="006D1D05">
              <w:rPr>
                <w:rFonts w:ascii="Times New Roman" w:eastAsia="Arial Unicode MS" w:hAnsi="Times New Roman" w:cs="Times New Roman"/>
                <w:sz w:val="24"/>
                <w:szCs w:val="24"/>
                <w:shd w:val="clear" w:color="auto" w:fill="FFFFFF"/>
                <w:lang w:eastAsia="ar-SA"/>
              </w:rPr>
              <w:t xml:space="preserve"> представлени</w:t>
            </w:r>
            <w:r w:rsidR="002702B9">
              <w:rPr>
                <w:rFonts w:ascii="Times New Roman" w:eastAsia="Arial Unicode MS" w:hAnsi="Times New Roman" w:cs="Times New Roman"/>
                <w:sz w:val="24"/>
                <w:szCs w:val="24"/>
                <w:shd w:val="clear" w:color="auto" w:fill="FFFFFF"/>
                <w:lang w:eastAsia="ar-SA"/>
              </w:rPr>
              <w:t>й</w:t>
            </w:r>
            <w:r w:rsidRPr="006D1D05">
              <w:rPr>
                <w:rFonts w:ascii="Times New Roman" w:eastAsia="Arial Unicode MS" w:hAnsi="Times New Roman" w:cs="Times New Roman"/>
                <w:sz w:val="24"/>
                <w:szCs w:val="24"/>
                <w:shd w:val="clear" w:color="auto" w:fill="FFFFFF"/>
                <w:lang w:eastAsia="ar-SA"/>
              </w:rPr>
              <w:t xml:space="preserve">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99696C" w:rsidRPr="006D1D05" w:rsidRDefault="0099696C"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Подв</w:t>
            </w:r>
            <w:r w:rsidR="002702B9">
              <w:rPr>
                <w:rFonts w:ascii="Times New Roman" w:eastAsia="Arial Unicode MS" w:hAnsi="Times New Roman" w:cs="Times New Roman"/>
                <w:sz w:val="24"/>
                <w:szCs w:val="24"/>
                <w:shd w:val="clear" w:color="auto" w:fill="FFFFFF"/>
                <w:lang w:eastAsia="ar-SA"/>
              </w:rPr>
              <w:t>едение</w:t>
            </w:r>
            <w:r w:rsidRPr="006D1D05">
              <w:rPr>
                <w:rFonts w:ascii="Times New Roman" w:eastAsia="Arial Unicode MS" w:hAnsi="Times New Roman" w:cs="Times New Roman"/>
                <w:sz w:val="24"/>
                <w:szCs w:val="24"/>
                <w:shd w:val="clear" w:color="auto" w:fill="FFFFFF"/>
                <w:lang w:eastAsia="ar-SA"/>
              </w:rPr>
              <w:t xml:space="preserve"> к пониманию взаимосвязи и красоты </w:t>
            </w:r>
            <w:r w:rsidRPr="006D1D05">
              <w:rPr>
                <w:rFonts w:ascii="Times New Roman" w:eastAsia="Arial Unicode MS" w:hAnsi="Times New Roman" w:cs="Times New Roman"/>
                <w:sz w:val="24"/>
                <w:szCs w:val="24"/>
                <w:shd w:val="clear" w:color="auto" w:fill="FFFFFF"/>
                <w:lang w:eastAsia="ar-SA"/>
              </w:rPr>
              <w:lastRenderedPageBreak/>
              <w:t>природных явлений</w:t>
            </w:r>
          </w:p>
          <w:p w:rsidR="0099696C" w:rsidRPr="006D1D05" w:rsidRDefault="002702B9"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Pr>
                <w:rFonts w:ascii="Times New Roman" w:eastAsia="Arial Unicode MS" w:hAnsi="Times New Roman" w:cs="Times New Roman"/>
                <w:sz w:val="24"/>
                <w:szCs w:val="24"/>
                <w:shd w:val="clear" w:color="auto" w:fill="FFFFFF"/>
                <w:lang w:eastAsia="ar-SA"/>
              </w:rPr>
              <w:t xml:space="preserve">Формирование умения </w:t>
            </w:r>
            <w:r w:rsidR="0099696C" w:rsidRPr="006D1D05">
              <w:rPr>
                <w:rFonts w:ascii="Times New Roman" w:eastAsia="Arial Unicode MS" w:hAnsi="Times New Roman" w:cs="Times New Roman"/>
                <w:sz w:val="24"/>
                <w:szCs w:val="24"/>
                <w:shd w:val="clear" w:color="auto" w:fill="FFFFFF"/>
                <w:lang w:eastAsia="ar-SA"/>
              </w:rPr>
              <w:t>отбирать материалы, инструменты и способы изображения в соответствии с создаваемым образом.</w:t>
            </w:r>
          </w:p>
          <w:p w:rsidR="0099696C" w:rsidRPr="006D1D05" w:rsidRDefault="0099696C" w:rsidP="00E54737">
            <w:pPr>
              <w:spacing w:after="0" w:line="240" w:lineRule="auto"/>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 выделять и использовать средства выразительности в рисовании, лепке, аппликации; формирова</w:t>
            </w:r>
            <w:r w:rsidR="00E448CE">
              <w:rPr>
                <w:rFonts w:ascii="Times New Roman" w:eastAsia="Calibri" w:hAnsi="Times New Roman" w:cs="Times New Roman"/>
                <w:sz w:val="24"/>
                <w:szCs w:val="24"/>
              </w:rPr>
              <w:t>ние умения</w:t>
            </w:r>
            <w:r w:rsidRPr="006D1D05">
              <w:rPr>
                <w:rFonts w:ascii="Times New Roman" w:eastAsia="Calibri" w:hAnsi="Times New Roman" w:cs="Times New Roman"/>
                <w:sz w:val="24"/>
                <w:szCs w:val="24"/>
              </w:rPr>
              <w:t xml:space="preserve"> создавать коллективные произведения в рисовании, лепке, аппликации.</w:t>
            </w:r>
          </w:p>
          <w:p w:rsidR="0099696C" w:rsidRPr="006D1D05" w:rsidRDefault="0099696C" w:rsidP="00E54737">
            <w:pPr>
              <w:spacing w:after="0" w:line="240" w:lineRule="auto"/>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 xml:space="preserve">- </w:t>
            </w:r>
            <w:r w:rsidR="00E448CE">
              <w:rPr>
                <w:rFonts w:ascii="Times New Roman" w:eastAsia="Calibri" w:hAnsi="Times New Roman" w:cs="Times New Roman"/>
                <w:sz w:val="24"/>
                <w:szCs w:val="24"/>
              </w:rPr>
              <w:t xml:space="preserve">Поощрять </w:t>
            </w:r>
            <w:r w:rsidRPr="006D1D05">
              <w:rPr>
                <w:rFonts w:ascii="Times New Roman" w:eastAsia="Calibri" w:hAnsi="Times New Roman" w:cs="Times New Roman"/>
                <w:sz w:val="24"/>
                <w:szCs w:val="24"/>
              </w:rPr>
              <w:t>проявл</w:t>
            </w:r>
            <w:r w:rsidR="00E448CE">
              <w:rPr>
                <w:rFonts w:ascii="Times New Roman" w:eastAsia="Calibri" w:hAnsi="Times New Roman" w:cs="Times New Roman"/>
                <w:sz w:val="24"/>
                <w:szCs w:val="24"/>
              </w:rPr>
              <w:t>ение дружелюбия</w:t>
            </w:r>
            <w:r w:rsidRPr="006D1D05">
              <w:rPr>
                <w:rFonts w:ascii="Times New Roman" w:eastAsia="Calibri" w:hAnsi="Times New Roman" w:cs="Times New Roman"/>
                <w:sz w:val="24"/>
                <w:szCs w:val="24"/>
              </w:rPr>
              <w:t xml:space="preserve"> при оценке работ других детей.</w:t>
            </w:r>
          </w:p>
          <w:p w:rsidR="0099696C" w:rsidRPr="006D1D05" w:rsidRDefault="0099696C" w:rsidP="00E54737">
            <w:pPr>
              <w:spacing w:after="0" w:line="240" w:lineRule="auto"/>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 Формирова</w:t>
            </w:r>
            <w:r w:rsidR="00E448CE">
              <w:rPr>
                <w:rFonts w:ascii="Times New Roman" w:eastAsia="Calibri" w:hAnsi="Times New Roman" w:cs="Times New Roman"/>
                <w:sz w:val="24"/>
                <w:szCs w:val="24"/>
              </w:rPr>
              <w:t>ние умения</w:t>
            </w:r>
            <w:r w:rsidRPr="006D1D05">
              <w:rPr>
                <w:rFonts w:ascii="Times New Roman" w:eastAsia="Calibri" w:hAnsi="Times New Roman" w:cs="Times New Roman"/>
                <w:sz w:val="24"/>
                <w:szCs w:val="24"/>
              </w:rPr>
              <w:t xml:space="preserve"> организовывать свое рабочее место, готовить все необходимое для</w:t>
            </w:r>
            <w:r w:rsidR="00A01650">
              <w:rPr>
                <w:rFonts w:ascii="Times New Roman" w:eastAsia="Calibri" w:hAnsi="Times New Roman" w:cs="Times New Roman"/>
                <w:sz w:val="24"/>
                <w:szCs w:val="24"/>
              </w:rPr>
              <w:t xml:space="preserve"> </w:t>
            </w:r>
            <w:r w:rsidR="00E448CE">
              <w:rPr>
                <w:rFonts w:ascii="Times New Roman" w:eastAsia="Calibri" w:hAnsi="Times New Roman" w:cs="Times New Roman"/>
                <w:sz w:val="24"/>
                <w:szCs w:val="24"/>
              </w:rPr>
              <w:t>предстоящей деятельности,</w:t>
            </w:r>
            <w:r w:rsidRPr="006D1D05">
              <w:rPr>
                <w:rFonts w:ascii="Times New Roman" w:eastAsia="Calibri" w:hAnsi="Times New Roman" w:cs="Times New Roman"/>
                <w:sz w:val="24"/>
                <w:szCs w:val="24"/>
              </w:rPr>
              <w:t xml:space="preserve"> работать аккуратно, экономно расходовать материалы, сохранять рабочее место в чистоте, по окончании работы приводить его в порядок.</w:t>
            </w:r>
          </w:p>
          <w:p w:rsidR="0099696C" w:rsidRPr="006D1D05" w:rsidRDefault="0099696C" w:rsidP="00A01650">
            <w:pPr>
              <w:suppressAutoHyphens/>
              <w:overflowPunct w:val="0"/>
              <w:autoSpaceDE w:val="0"/>
              <w:spacing w:after="0" w:line="240" w:lineRule="auto"/>
              <w:ind w:left="360"/>
              <w:rPr>
                <w:rFonts w:ascii="Times New Roman" w:eastAsia="Arial Unicode MS" w:hAnsi="Times New Roman" w:cs="Times New Roman"/>
                <w:sz w:val="24"/>
                <w:szCs w:val="24"/>
                <w:shd w:val="clear" w:color="auto" w:fill="FFFFFF"/>
                <w:lang w:eastAsia="ar-SA"/>
              </w:rPr>
            </w:pPr>
          </w:p>
        </w:tc>
        <w:tc>
          <w:tcPr>
            <w:tcW w:w="3718" w:type="dxa"/>
            <w:tcBorders>
              <w:top w:val="single" w:sz="4" w:space="0" w:color="000000"/>
              <w:left w:val="single" w:sz="4" w:space="0" w:color="000000"/>
              <w:bottom w:val="single" w:sz="4" w:space="0" w:color="000000"/>
              <w:right w:val="single" w:sz="4" w:space="0" w:color="000000"/>
            </w:tcBorders>
          </w:tcPr>
          <w:p w:rsidR="0099696C" w:rsidRPr="006D1D05" w:rsidRDefault="0099696C"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lastRenderedPageBreak/>
              <w:t>Воспит</w:t>
            </w:r>
            <w:r w:rsidR="00111F3D">
              <w:rPr>
                <w:rFonts w:ascii="Times New Roman" w:eastAsia="Arial Unicode MS" w:hAnsi="Times New Roman" w:cs="Times New Roman"/>
                <w:sz w:val="24"/>
                <w:szCs w:val="24"/>
                <w:shd w:val="clear" w:color="auto" w:fill="FFFFFF"/>
                <w:lang w:eastAsia="ar-SA"/>
              </w:rPr>
              <w:t>ание</w:t>
            </w:r>
            <w:r w:rsidRPr="006D1D05">
              <w:rPr>
                <w:rFonts w:ascii="Times New Roman" w:eastAsia="Arial Unicode MS" w:hAnsi="Times New Roman" w:cs="Times New Roman"/>
                <w:sz w:val="24"/>
                <w:szCs w:val="24"/>
                <w:shd w:val="clear" w:color="auto" w:fill="FFFFFF"/>
                <w:lang w:eastAsia="ar-SA"/>
              </w:rPr>
              <w:t xml:space="preserve"> эмоционально-эстетически</w:t>
            </w:r>
            <w:r w:rsidR="00111F3D">
              <w:rPr>
                <w:rFonts w:ascii="Times New Roman" w:eastAsia="Arial Unicode MS" w:hAnsi="Times New Roman" w:cs="Times New Roman"/>
                <w:sz w:val="24"/>
                <w:szCs w:val="24"/>
                <w:shd w:val="clear" w:color="auto" w:fill="FFFFFF"/>
                <w:lang w:eastAsia="ar-SA"/>
              </w:rPr>
              <w:t>х</w:t>
            </w:r>
            <w:r w:rsidRPr="006D1D05">
              <w:rPr>
                <w:rFonts w:ascii="Times New Roman" w:eastAsia="Arial Unicode MS" w:hAnsi="Times New Roman" w:cs="Times New Roman"/>
                <w:sz w:val="24"/>
                <w:szCs w:val="24"/>
                <w:shd w:val="clear" w:color="auto" w:fill="FFFFFF"/>
                <w:lang w:eastAsia="ar-SA"/>
              </w:rPr>
              <w:t xml:space="preserve"> чувств и ориен</w:t>
            </w:r>
            <w:r w:rsidRPr="006D1D05">
              <w:rPr>
                <w:rFonts w:ascii="Times New Roman" w:eastAsia="Arial Unicode MS" w:hAnsi="Times New Roman" w:cs="Times New Roman"/>
                <w:sz w:val="24"/>
                <w:szCs w:val="24"/>
                <w:shd w:val="clear" w:color="auto" w:fill="FFFFFF"/>
                <w:lang w:eastAsia="ar-SA"/>
              </w:rPr>
              <w:softHyphen/>
              <w:t>тации на проявление прекрасного в разнообразных предметах и явлениях природного и социального характера.</w:t>
            </w:r>
          </w:p>
          <w:p w:rsidR="0099696C" w:rsidRPr="006D1D05" w:rsidRDefault="00111F3D"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shd w:val="clear" w:color="auto" w:fill="FFFFFF"/>
                <w:lang w:eastAsia="ar-SA"/>
              </w:rPr>
              <w:t>Развитие</w:t>
            </w:r>
            <w:r w:rsidR="0099696C" w:rsidRPr="006D1D05">
              <w:rPr>
                <w:rFonts w:ascii="Times New Roman" w:eastAsia="Arial Unicode MS" w:hAnsi="Times New Roman" w:cs="Times New Roman"/>
                <w:sz w:val="24"/>
                <w:szCs w:val="24"/>
                <w:shd w:val="clear" w:color="auto" w:fill="FFFFFF"/>
                <w:lang w:eastAsia="ar-SA"/>
              </w:rPr>
              <w:t xml:space="preserve"> художественного восприятия произведений ис</w:t>
            </w:r>
            <w:r w:rsidR="0099696C" w:rsidRPr="006D1D05">
              <w:rPr>
                <w:rFonts w:ascii="Times New Roman" w:eastAsia="Arial Unicode MS" w:hAnsi="Times New Roman" w:cs="Times New Roman"/>
                <w:sz w:val="24"/>
                <w:szCs w:val="24"/>
                <w:shd w:val="clear" w:color="auto" w:fill="FFFFFF"/>
                <w:lang w:eastAsia="ar-SA"/>
              </w:rPr>
              <w:softHyphen/>
              <w:t>кусства, подв</w:t>
            </w:r>
            <w:r>
              <w:rPr>
                <w:rFonts w:ascii="Times New Roman" w:eastAsia="Arial Unicode MS" w:hAnsi="Times New Roman" w:cs="Times New Roman"/>
                <w:sz w:val="24"/>
                <w:szCs w:val="24"/>
                <w:shd w:val="clear" w:color="auto" w:fill="FFFFFF"/>
                <w:lang w:eastAsia="ar-SA"/>
              </w:rPr>
              <w:t>едение</w:t>
            </w:r>
            <w:r w:rsidR="0099696C" w:rsidRPr="006D1D05">
              <w:rPr>
                <w:rFonts w:ascii="Times New Roman" w:eastAsia="Arial Unicode MS" w:hAnsi="Times New Roman" w:cs="Times New Roman"/>
                <w:sz w:val="24"/>
                <w:szCs w:val="24"/>
                <w:shd w:val="clear" w:color="auto" w:fill="FFFFFF"/>
                <w:lang w:eastAsia="ar-SA"/>
              </w:rPr>
              <w:t xml:space="preserve"> детей к пониманию единства содержания (о чем произведение) и некоторых средств выразительности (как изображено) в разных видах искусств.</w:t>
            </w:r>
          </w:p>
          <w:p w:rsidR="0099696C" w:rsidRPr="006D1D05" w:rsidRDefault="0099696C" w:rsidP="004A410E">
            <w:pPr>
              <w:numPr>
                <w:ilvl w:val="0"/>
                <w:numId w:val="22"/>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lang w:eastAsia="ar-SA"/>
              </w:rPr>
              <w:t>Формирова</w:t>
            </w:r>
            <w:r w:rsidR="00512F74">
              <w:rPr>
                <w:rFonts w:ascii="Times New Roman" w:eastAsia="Arial Unicode MS" w:hAnsi="Times New Roman" w:cs="Times New Roman"/>
                <w:sz w:val="24"/>
                <w:szCs w:val="24"/>
                <w:lang w:eastAsia="ar-SA"/>
              </w:rPr>
              <w:t>ние</w:t>
            </w:r>
            <w:r w:rsidRPr="006D1D05">
              <w:rPr>
                <w:rFonts w:ascii="Times New Roman" w:eastAsia="Arial Unicode MS" w:hAnsi="Times New Roman" w:cs="Times New Roman"/>
                <w:sz w:val="24"/>
                <w:szCs w:val="24"/>
                <w:lang w:eastAsia="ar-SA"/>
              </w:rPr>
              <w:t xml:space="preserve"> элементарны</w:t>
            </w:r>
            <w:r w:rsidR="00512F74">
              <w:rPr>
                <w:rFonts w:ascii="Times New Roman" w:eastAsia="Arial Unicode MS" w:hAnsi="Times New Roman" w:cs="Times New Roman"/>
                <w:sz w:val="24"/>
                <w:szCs w:val="24"/>
                <w:lang w:eastAsia="ar-SA"/>
              </w:rPr>
              <w:t>х</w:t>
            </w:r>
            <w:r w:rsidRPr="006D1D05">
              <w:rPr>
                <w:rFonts w:ascii="Times New Roman" w:eastAsia="Arial Unicode MS" w:hAnsi="Times New Roman" w:cs="Times New Roman"/>
                <w:sz w:val="24"/>
                <w:szCs w:val="24"/>
                <w:lang w:eastAsia="ar-SA"/>
              </w:rPr>
              <w:t xml:space="preserve"> представлени</w:t>
            </w:r>
            <w:r w:rsidR="00512F74">
              <w:rPr>
                <w:rFonts w:ascii="Times New Roman" w:eastAsia="Arial Unicode MS" w:hAnsi="Times New Roman" w:cs="Times New Roman"/>
                <w:sz w:val="24"/>
                <w:szCs w:val="24"/>
                <w:lang w:eastAsia="ar-SA"/>
              </w:rPr>
              <w:t>й</w:t>
            </w:r>
            <w:r w:rsidRPr="006D1D05">
              <w:rPr>
                <w:rFonts w:ascii="Times New Roman" w:eastAsia="Arial Unicode MS" w:hAnsi="Times New Roman" w:cs="Times New Roman"/>
                <w:sz w:val="24"/>
                <w:szCs w:val="24"/>
                <w:lang w:eastAsia="ar-SA"/>
              </w:rPr>
              <w:t xml:space="preserve"> о декоративном искусстве, графике, живописи, скульптуре.</w:t>
            </w:r>
          </w:p>
          <w:p w:rsidR="0099696C" w:rsidRPr="006D1D05" w:rsidRDefault="0099696C" w:rsidP="00E54737">
            <w:pPr>
              <w:spacing w:after="0" w:line="240" w:lineRule="auto"/>
              <w:jc w:val="both"/>
              <w:rPr>
                <w:rFonts w:ascii="Times New Roman" w:eastAsia="Calibri" w:hAnsi="Times New Roman" w:cs="Times New Roman"/>
                <w:sz w:val="24"/>
                <w:szCs w:val="24"/>
              </w:rPr>
            </w:pPr>
            <w:r w:rsidRPr="006D1D05">
              <w:rPr>
                <w:rFonts w:ascii="Times New Roman" w:eastAsia="Arial Unicode MS" w:hAnsi="Times New Roman" w:cs="Times New Roman"/>
                <w:sz w:val="24"/>
                <w:szCs w:val="24"/>
                <w:shd w:val="clear" w:color="auto" w:fill="FFFFFF"/>
                <w:lang w:eastAsia="ar-SA"/>
              </w:rPr>
              <w:t>-</w:t>
            </w:r>
            <w:r w:rsidR="003710B3">
              <w:rPr>
                <w:rFonts w:ascii="Times New Roman" w:eastAsia="Arial Unicode MS" w:hAnsi="Times New Roman" w:cs="Times New Roman"/>
                <w:sz w:val="24"/>
                <w:szCs w:val="24"/>
                <w:shd w:val="clear" w:color="auto" w:fill="FFFFFF"/>
                <w:lang w:eastAsia="ar-SA"/>
              </w:rPr>
              <w:t>З</w:t>
            </w:r>
            <w:r w:rsidRPr="006D1D05">
              <w:rPr>
                <w:rFonts w:ascii="Times New Roman" w:eastAsia="Calibri" w:hAnsi="Times New Roman" w:cs="Times New Roman"/>
                <w:sz w:val="24"/>
                <w:szCs w:val="24"/>
              </w:rPr>
              <w:t>наком</w:t>
            </w:r>
            <w:r w:rsidR="00512F74">
              <w:rPr>
                <w:rFonts w:ascii="Times New Roman" w:eastAsia="Calibri" w:hAnsi="Times New Roman" w:cs="Times New Roman"/>
                <w:sz w:val="24"/>
                <w:szCs w:val="24"/>
              </w:rPr>
              <w:t>ство</w:t>
            </w:r>
            <w:r w:rsidRPr="006D1D05">
              <w:rPr>
                <w:rFonts w:ascii="Times New Roman" w:eastAsia="Calibri" w:hAnsi="Times New Roman" w:cs="Times New Roman"/>
                <w:sz w:val="24"/>
                <w:szCs w:val="24"/>
              </w:rPr>
              <w:t xml:space="preserve"> детей с профессиями </w:t>
            </w:r>
            <w:r w:rsidRPr="006D1D05">
              <w:rPr>
                <w:rFonts w:ascii="Times New Roman" w:eastAsia="Calibri" w:hAnsi="Times New Roman" w:cs="Times New Roman"/>
                <w:sz w:val="24"/>
                <w:szCs w:val="24"/>
              </w:rPr>
              <w:lastRenderedPageBreak/>
              <w:t>артиста, художника, композитора.</w:t>
            </w:r>
          </w:p>
          <w:p w:rsidR="0099696C" w:rsidRPr="006D1D05" w:rsidRDefault="0099696C" w:rsidP="00E54737">
            <w:pPr>
              <w:spacing w:after="0" w:line="240" w:lineRule="auto"/>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 xml:space="preserve">- </w:t>
            </w:r>
            <w:r w:rsidR="00512F74">
              <w:rPr>
                <w:rFonts w:ascii="Times New Roman" w:eastAsia="Calibri" w:hAnsi="Times New Roman" w:cs="Times New Roman"/>
                <w:sz w:val="24"/>
                <w:szCs w:val="24"/>
              </w:rPr>
              <w:t xml:space="preserve">Формирование умения </w:t>
            </w:r>
            <w:r w:rsidRPr="006D1D05">
              <w:rPr>
                <w:rFonts w:ascii="Times New Roman" w:eastAsia="Calibri" w:hAnsi="Times New Roman" w:cs="Times New Roman"/>
                <w:sz w:val="24"/>
                <w:szCs w:val="24"/>
              </w:rPr>
              <w:t>выделять и называть основные средства выразительности (цвет, форма, величина) и создавать свои художественные образы в изобразительной деятельности.</w:t>
            </w:r>
          </w:p>
          <w:p w:rsidR="0099696C" w:rsidRPr="006D1D05" w:rsidRDefault="0099696C" w:rsidP="00E54737">
            <w:pPr>
              <w:spacing w:after="0" w:line="240" w:lineRule="auto"/>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 Поощр</w:t>
            </w:r>
            <w:r w:rsidR="00512F74">
              <w:rPr>
                <w:rFonts w:ascii="Times New Roman" w:eastAsia="Calibri" w:hAnsi="Times New Roman" w:cs="Times New Roman"/>
                <w:sz w:val="24"/>
                <w:szCs w:val="24"/>
              </w:rPr>
              <w:t>ение стремления</w:t>
            </w:r>
            <w:r w:rsidRPr="006D1D05">
              <w:rPr>
                <w:rFonts w:ascii="Times New Roman" w:eastAsia="Calibri" w:hAnsi="Times New Roman" w:cs="Times New Roman"/>
                <w:sz w:val="24"/>
                <w:szCs w:val="24"/>
              </w:rPr>
              <w:t xml:space="preserve"> детей </w:t>
            </w:r>
            <w:r w:rsidR="00AA23D0">
              <w:rPr>
                <w:rFonts w:ascii="Times New Roman" w:eastAsia="Calibri" w:hAnsi="Times New Roman" w:cs="Times New Roman"/>
                <w:sz w:val="24"/>
                <w:szCs w:val="24"/>
              </w:rPr>
              <w:t xml:space="preserve">к </w:t>
            </w:r>
            <w:r w:rsidRPr="006D1D05">
              <w:rPr>
                <w:rFonts w:ascii="Times New Roman" w:eastAsia="Calibri" w:hAnsi="Times New Roman" w:cs="Times New Roman"/>
                <w:sz w:val="24"/>
                <w:szCs w:val="24"/>
              </w:rPr>
              <w:t>изображ</w:t>
            </w:r>
            <w:r w:rsidR="00AA23D0">
              <w:rPr>
                <w:rFonts w:ascii="Times New Roman" w:eastAsia="Calibri" w:hAnsi="Times New Roman" w:cs="Times New Roman"/>
                <w:sz w:val="24"/>
                <w:szCs w:val="24"/>
              </w:rPr>
              <w:t>ению</w:t>
            </w:r>
            <w:r w:rsidRPr="006D1D05">
              <w:rPr>
                <w:rFonts w:ascii="Times New Roman" w:eastAsia="Calibri" w:hAnsi="Times New Roman" w:cs="Times New Roman"/>
                <w:sz w:val="24"/>
                <w:szCs w:val="24"/>
              </w:rPr>
              <w:t xml:space="preserve"> в рисунках, аппликациях реальны</w:t>
            </w:r>
            <w:r w:rsidR="00AA23D0">
              <w:rPr>
                <w:rFonts w:ascii="Times New Roman" w:eastAsia="Calibri" w:hAnsi="Times New Roman" w:cs="Times New Roman"/>
                <w:sz w:val="24"/>
                <w:szCs w:val="24"/>
              </w:rPr>
              <w:t>х</w:t>
            </w:r>
            <w:r w:rsidRPr="006D1D05">
              <w:rPr>
                <w:rFonts w:ascii="Times New Roman" w:eastAsia="Calibri" w:hAnsi="Times New Roman" w:cs="Times New Roman"/>
                <w:sz w:val="24"/>
                <w:szCs w:val="24"/>
              </w:rPr>
              <w:t xml:space="preserve"> и сказочны</w:t>
            </w:r>
            <w:r w:rsidR="00AA23D0">
              <w:rPr>
                <w:rFonts w:ascii="Times New Roman" w:eastAsia="Calibri" w:hAnsi="Times New Roman" w:cs="Times New Roman"/>
                <w:sz w:val="24"/>
                <w:szCs w:val="24"/>
              </w:rPr>
              <w:t>х</w:t>
            </w:r>
            <w:r w:rsidRPr="006D1D05">
              <w:rPr>
                <w:rFonts w:ascii="Times New Roman" w:eastAsia="Calibri" w:hAnsi="Times New Roman" w:cs="Times New Roman"/>
                <w:sz w:val="24"/>
                <w:szCs w:val="24"/>
              </w:rPr>
              <w:t xml:space="preserve"> строени</w:t>
            </w:r>
            <w:r w:rsidR="00AA23D0">
              <w:rPr>
                <w:rFonts w:ascii="Times New Roman" w:eastAsia="Calibri" w:hAnsi="Times New Roman" w:cs="Times New Roman"/>
                <w:sz w:val="24"/>
                <w:szCs w:val="24"/>
              </w:rPr>
              <w:t>й</w:t>
            </w:r>
            <w:r w:rsidRPr="006D1D05">
              <w:rPr>
                <w:rFonts w:ascii="Times New Roman" w:eastAsia="Calibri" w:hAnsi="Times New Roman" w:cs="Times New Roman"/>
                <w:sz w:val="24"/>
                <w:szCs w:val="24"/>
              </w:rPr>
              <w:t>.</w:t>
            </w:r>
          </w:p>
          <w:p w:rsidR="0099696C" w:rsidRPr="006D1D05" w:rsidRDefault="00AA23D0" w:rsidP="00E04746">
            <w:pPr>
              <w:suppressAutoHyphens/>
              <w:overflowPunct w:val="0"/>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З</w:t>
            </w:r>
            <w:r w:rsidR="0099696C" w:rsidRPr="006D1D05">
              <w:rPr>
                <w:rFonts w:ascii="Times New Roman" w:eastAsia="Calibri" w:hAnsi="Times New Roman" w:cs="Times New Roman"/>
                <w:sz w:val="24"/>
                <w:szCs w:val="24"/>
              </w:rPr>
              <w:t>наком</w:t>
            </w:r>
            <w:r>
              <w:rPr>
                <w:rFonts w:ascii="Times New Roman" w:eastAsia="Calibri" w:hAnsi="Times New Roman" w:cs="Times New Roman"/>
                <w:sz w:val="24"/>
                <w:szCs w:val="24"/>
              </w:rPr>
              <w:t xml:space="preserve">ство </w:t>
            </w:r>
            <w:r w:rsidR="0099696C" w:rsidRPr="006D1D05">
              <w:rPr>
                <w:rFonts w:ascii="Times New Roman" w:eastAsia="Calibri" w:hAnsi="Times New Roman" w:cs="Times New Roman"/>
                <w:sz w:val="24"/>
                <w:szCs w:val="24"/>
              </w:rPr>
              <w:t xml:space="preserve">детей с </w:t>
            </w:r>
            <w:r w:rsidR="003710B3">
              <w:rPr>
                <w:rFonts w:ascii="Times New Roman" w:eastAsia="Calibri" w:hAnsi="Times New Roman" w:cs="Times New Roman"/>
                <w:sz w:val="24"/>
                <w:szCs w:val="24"/>
              </w:rPr>
              <w:t>филимоновскими игрушками</w:t>
            </w:r>
            <w:r w:rsidR="00E04746">
              <w:rPr>
                <w:rFonts w:ascii="Times New Roman" w:eastAsia="Calibri" w:hAnsi="Times New Roman" w:cs="Times New Roman"/>
                <w:sz w:val="24"/>
                <w:szCs w:val="24"/>
              </w:rPr>
              <w:t xml:space="preserve">, упражнение в </w:t>
            </w:r>
            <w:r w:rsidR="0099696C" w:rsidRPr="006D1D05">
              <w:rPr>
                <w:rFonts w:ascii="Times New Roman" w:eastAsia="Calibri" w:hAnsi="Times New Roman" w:cs="Times New Roman"/>
                <w:sz w:val="24"/>
                <w:szCs w:val="24"/>
              </w:rPr>
              <w:t>выдел</w:t>
            </w:r>
            <w:r w:rsidR="00E04746">
              <w:rPr>
                <w:rFonts w:ascii="Times New Roman" w:eastAsia="Calibri" w:hAnsi="Times New Roman" w:cs="Times New Roman"/>
                <w:sz w:val="24"/>
                <w:szCs w:val="24"/>
              </w:rPr>
              <w:t>ении</w:t>
            </w:r>
            <w:r w:rsidR="0099696C" w:rsidRPr="006D1D05">
              <w:rPr>
                <w:rFonts w:ascii="Times New Roman" w:eastAsia="Calibri" w:hAnsi="Times New Roman" w:cs="Times New Roman"/>
                <w:sz w:val="24"/>
                <w:szCs w:val="24"/>
              </w:rPr>
              <w:t xml:space="preserve"> элемент</w:t>
            </w:r>
            <w:r w:rsidR="00E04746">
              <w:rPr>
                <w:rFonts w:ascii="Times New Roman" w:eastAsia="Calibri" w:hAnsi="Times New Roman" w:cs="Times New Roman"/>
                <w:sz w:val="24"/>
                <w:szCs w:val="24"/>
              </w:rPr>
              <w:t>ов</w:t>
            </w:r>
            <w:r w:rsidR="0099696C" w:rsidRPr="006D1D05">
              <w:rPr>
                <w:rFonts w:ascii="Times New Roman" w:eastAsia="Calibri" w:hAnsi="Times New Roman" w:cs="Times New Roman"/>
                <w:sz w:val="24"/>
                <w:szCs w:val="24"/>
              </w:rPr>
              <w:t xml:space="preserve"> </w:t>
            </w:r>
            <w:r w:rsidR="00E04746">
              <w:rPr>
                <w:rFonts w:ascii="Times New Roman" w:eastAsia="Calibri" w:hAnsi="Times New Roman" w:cs="Times New Roman"/>
                <w:sz w:val="24"/>
                <w:szCs w:val="24"/>
              </w:rPr>
              <w:t xml:space="preserve">филимоновской и дымковской </w:t>
            </w:r>
            <w:r w:rsidR="001017BE">
              <w:rPr>
                <w:rFonts w:ascii="Times New Roman" w:eastAsia="Calibri" w:hAnsi="Times New Roman" w:cs="Times New Roman"/>
                <w:sz w:val="24"/>
                <w:szCs w:val="24"/>
              </w:rPr>
              <w:t>росписей.</w:t>
            </w:r>
            <w:r w:rsidR="00E04746">
              <w:rPr>
                <w:rFonts w:ascii="Times New Roman" w:eastAsia="Calibri" w:hAnsi="Times New Roman" w:cs="Times New Roman"/>
                <w:sz w:val="24"/>
                <w:szCs w:val="24"/>
              </w:rPr>
              <w:t>.</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1D67F1"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1D67F1">
              <w:rPr>
                <w:rFonts w:ascii="Times New Roman" w:eastAsia="Calibri" w:hAnsi="Times New Roman" w:cs="Times New Roman"/>
                <w:bCs/>
                <w:sz w:val="24"/>
                <w:szCs w:val="24"/>
                <w:lang w:eastAsia="ar-SA"/>
              </w:rPr>
              <w:lastRenderedPageBreak/>
              <w:t>Виды деятельности</w:t>
            </w:r>
          </w:p>
        </w:tc>
        <w:tc>
          <w:tcPr>
            <w:tcW w:w="11909" w:type="dxa"/>
            <w:gridSpan w:val="4"/>
            <w:tcBorders>
              <w:top w:val="single" w:sz="4" w:space="0" w:color="000000"/>
              <w:left w:val="single" w:sz="4" w:space="0" w:color="000000"/>
              <w:bottom w:val="single" w:sz="4" w:space="0" w:color="000000"/>
              <w:right w:val="single" w:sz="4" w:space="0" w:color="000000"/>
            </w:tcBorders>
          </w:tcPr>
          <w:p w:rsidR="0099696C" w:rsidRPr="001D67F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1D67F1">
              <w:rPr>
                <w:rFonts w:ascii="Times New Roman" w:eastAsia="Calibri" w:hAnsi="Times New Roman" w:cs="Times New Roman"/>
                <w:bCs/>
                <w:sz w:val="24"/>
                <w:szCs w:val="24"/>
                <w:lang w:eastAsia="ar-SA"/>
              </w:rPr>
              <w:t>Формы организации деятельности</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6D1D05" w:rsidRDefault="001D67F1"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НОД</w:t>
            </w:r>
          </w:p>
        </w:tc>
        <w:tc>
          <w:tcPr>
            <w:tcW w:w="11909" w:type="dxa"/>
            <w:gridSpan w:val="4"/>
            <w:tcBorders>
              <w:top w:val="single" w:sz="4" w:space="0" w:color="000000"/>
              <w:left w:val="single" w:sz="4" w:space="0" w:color="000000"/>
              <w:bottom w:val="single" w:sz="4" w:space="0" w:color="000000"/>
              <w:right w:val="single" w:sz="4" w:space="0" w:color="000000"/>
            </w:tcBorders>
          </w:tcPr>
          <w:p w:rsidR="0099696C" w:rsidRPr="006D1D05"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Рассматривание произведений искусства совместно со взрослым.</w:t>
            </w:r>
          </w:p>
          <w:p w:rsidR="0099696C" w:rsidRPr="006D1D05"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9696C" w:rsidRPr="00455A9B" w:rsidTr="007A0727">
        <w:tc>
          <w:tcPr>
            <w:tcW w:w="2951" w:type="dxa"/>
            <w:gridSpan w:val="2"/>
            <w:tcBorders>
              <w:top w:val="single" w:sz="4" w:space="0" w:color="000000"/>
              <w:left w:val="single" w:sz="4" w:space="0" w:color="000000"/>
              <w:bottom w:val="single" w:sz="4" w:space="0" w:color="000000"/>
            </w:tcBorders>
          </w:tcPr>
          <w:p w:rsidR="0099696C" w:rsidRPr="001D67F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1D67F1">
              <w:rPr>
                <w:rFonts w:ascii="Times New Roman" w:eastAsia="Calibri" w:hAnsi="Times New Roman" w:cs="Times New Roman"/>
                <w:bCs/>
                <w:sz w:val="24"/>
                <w:szCs w:val="24"/>
                <w:lang w:eastAsia="ar-SA"/>
              </w:rPr>
              <w:t>Образовательная деятельность, осуществляемая в ходе режимных моментов</w:t>
            </w:r>
          </w:p>
        </w:tc>
        <w:tc>
          <w:tcPr>
            <w:tcW w:w="11909" w:type="dxa"/>
            <w:gridSpan w:val="4"/>
            <w:tcBorders>
              <w:top w:val="single" w:sz="4" w:space="0" w:color="000000"/>
              <w:left w:val="single" w:sz="4" w:space="0" w:color="000000"/>
              <w:bottom w:val="single" w:sz="4" w:space="0" w:color="000000"/>
              <w:right w:val="single" w:sz="4" w:space="0" w:color="000000"/>
            </w:tcBorders>
          </w:tcPr>
          <w:p w:rsidR="0099696C" w:rsidRPr="006D1D05"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Рассматривание произведений искусства совместно со взрослым.</w:t>
            </w:r>
          </w:p>
          <w:p w:rsidR="0099696C" w:rsidRPr="006D1D05"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1D67F1"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1D67F1">
              <w:rPr>
                <w:rFonts w:ascii="Times New Roman" w:eastAsia="Calibri" w:hAnsi="Times New Roman" w:cs="Times New Roman"/>
                <w:bCs/>
                <w:sz w:val="24"/>
                <w:szCs w:val="24"/>
                <w:lang w:eastAsia="ar-SA"/>
              </w:rPr>
              <w:t>Самостоятельная деятельность детей</w:t>
            </w:r>
          </w:p>
        </w:tc>
        <w:tc>
          <w:tcPr>
            <w:tcW w:w="11909" w:type="dxa"/>
            <w:gridSpan w:val="4"/>
            <w:tcBorders>
              <w:top w:val="single" w:sz="4" w:space="0" w:color="000000"/>
              <w:left w:val="single" w:sz="4" w:space="0" w:color="000000"/>
              <w:bottom w:val="single" w:sz="4" w:space="0" w:color="000000"/>
              <w:right w:val="single" w:sz="4" w:space="0" w:color="000000"/>
            </w:tcBorders>
          </w:tcPr>
          <w:p w:rsidR="0099696C" w:rsidRPr="006D1D05" w:rsidRDefault="0099696C" w:rsidP="00E54737">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7409EA" w:rsidRPr="00B132D3" w:rsidTr="007A0727">
        <w:tc>
          <w:tcPr>
            <w:tcW w:w="14860" w:type="dxa"/>
            <w:gridSpan w:val="6"/>
            <w:tcBorders>
              <w:top w:val="single" w:sz="4" w:space="0" w:color="000000"/>
              <w:left w:val="single" w:sz="4" w:space="0" w:color="000000"/>
              <w:bottom w:val="single" w:sz="4" w:space="0" w:color="000000"/>
              <w:right w:val="single" w:sz="4" w:space="0" w:color="000000"/>
            </w:tcBorders>
          </w:tcPr>
          <w:p w:rsidR="00E14890" w:rsidRDefault="00E14890" w:rsidP="007409EA">
            <w:pPr>
              <w:suppressAutoHyphens/>
              <w:spacing w:after="0"/>
              <w:jc w:val="center"/>
              <w:rPr>
                <w:rFonts w:ascii="Times New Roman" w:eastAsia="Calibri" w:hAnsi="Times New Roman" w:cs="Times New Roman"/>
                <w:b/>
                <w:bCs/>
                <w:sz w:val="24"/>
                <w:szCs w:val="24"/>
                <w:lang w:eastAsia="ar-SA"/>
              </w:rPr>
            </w:pPr>
          </w:p>
          <w:p w:rsidR="007409EA" w:rsidRPr="00455A9B" w:rsidRDefault="007409EA" w:rsidP="007409EA">
            <w:pPr>
              <w:suppressAutoHyphens/>
              <w:spacing w:after="0"/>
              <w:jc w:val="center"/>
              <w:rPr>
                <w:rFonts w:ascii="Times New Roman" w:eastAsia="Calibri" w:hAnsi="Times New Roman" w:cs="Times New Roman"/>
                <w:b/>
                <w:bCs/>
                <w:sz w:val="24"/>
                <w:szCs w:val="24"/>
                <w:lang w:eastAsia="ar-SA"/>
              </w:rPr>
            </w:pPr>
            <w:r w:rsidRPr="00455A9B">
              <w:rPr>
                <w:rFonts w:ascii="Times New Roman" w:eastAsia="Calibri" w:hAnsi="Times New Roman" w:cs="Times New Roman"/>
                <w:b/>
                <w:bCs/>
                <w:sz w:val="24"/>
                <w:szCs w:val="24"/>
                <w:lang w:eastAsia="ar-SA"/>
              </w:rPr>
              <w:t>Музыкально-художественная деятельность</w:t>
            </w:r>
          </w:p>
          <w:p w:rsidR="007409EA" w:rsidRPr="00455A9B" w:rsidRDefault="007409EA"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p>
        </w:tc>
      </w:tr>
      <w:tr w:rsidR="0099696C" w:rsidRPr="00B132D3" w:rsidTr="007A0727">
        <w:tc>
          <w:tcPr>
            <w:tcW w:w="2951" w:type="dxa"/>
            <w:gridSpan w:val="2"/>
            <w:tcBorders>
              <w:top w:val="single" w:sz="4" w:space="0" w:color="000000"/>
              <w:left w:val="single" w:sz="4" w:space="0" w:color="000000"/>
              <w:bottom w:val="single" w:sz="4" w:space="0" w:color="000000"/>
            </w:tcBorders>
          </w:tcPr>
          <w:p w:rsidR="00E14890" w:rsidRPr="00E14890" w:rsidRDefault="00E14890" w:rsidP="00E14890">
            <w:pPr>
              <w:suppressAutoHyphens/>
              <w:spacing w:after="0"/>
              <w:jc w:val="center"/>
              <w:rPr>
                <w:rFonts w:ascii="Times New Roman" w:eastAsia="Calibri" w:hAnsi="Times New Roman" w:cs="Times New Roman"/>
                <w:b/>
                <w:bCs/>
                <w:sz w:val="24"/>
                <w:szCs w:val="24"/>
                <w:lang w:eastAsia="ar-SA"/>
              </w:rPr>
            </w:pPr>
            <w:r w:rsidRPr="00E14890">
              <w:rPr>
                <w:rFonts w:ascii="Times New Roman" w:eastAsia="Calibri" w:hAnsi="Times New Roman" w:cs="Times New Roman"/>
                <w:b/>
                <w:bCs/>
                <w:sz w:val="24"/>
                <w:szCs w:val="24"/>
                <w:lang w:eastAsia="ar-SA"/>
              </w:rPr>
              <w:t>Музыкально-художественная деятельность</w:t>
            </w:r>
          </w:p>
          <w:p w:rsidR="0099696C" w:rsidRPr="00455A9B" w:rsidRDefault="0099696C" w:rsidP="007409EA">
            <w:pPr>
              <w:suppressAutoHyphens/>
              <w:spacing w:after="0"/>
              <w:jc w:val="center"/>
              <w:rPr>
                <w:rFonts w:ascii="Times New Roman" w:eastAsia="Calibri" w:hAnsi="Times New Roman" w:cs="Times New Roman"/>
                <w:sz w:val="24"/>
                <w:szCs w:val="24"/>
                <w:lang w:eastAsia="ar-SA"/>
              </w:rPr>
            </w:pPr>
          </w:p>
        </w:tc>
        <w:tc>
          <w:tcPr>
            <w:tcW w:w="6946" w:type="dxa"/>
            <w:gridSpan w:val="2"/>
            <w:tcBorders>
              <w:top w:val="single" w:sz="4" w:space="0" w:color="000000"/>
              <w:left w:val="single" w:sz="4" w:space="0" w:color="000000"/>
              <w:bottom w:val="single" w:sz="4" w:space="0" w:color="000000"/>
            </w:tcBorders>
          </w:tcPr>
          <w:p w:rsidR="0099696C" w:rsidRPr="00455A9B"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455A9B">
              <w:rPr>
                <w:rFonts w:ascii="Times New Roman" w:eastAsia="Calibri" w:hAnsi="Times New Roman" w:cs="Times New Roman"/>
                <w:sz w:val="24"/>
                <w:szCs w:val="24"/>
                <w:lang w:eastAsia="ar-SA"/>
              </w:rPr>
              <w:t>Развитие музыкально-художественной деятельности</w:t>
            </w:r>
          </w:p>
        </w:tc>
        <w:tc>
          <w:tcPr>
            <w:tcW w:w="4963" w:type="dxa"/>
            <w:gridSpan w:val="2"/>
            <w:tcBorders>
              <w:top w:val="single" w:sz="4" w:space="0" w:color="000000"/>
              <w:left w:val="single" w:sz="4" w:space="0" w:color="000000"/>
              <w:bottom w:val="single" w:sz="4" w:space="0" w:color="000000"/>
              <w:right w:val="single" w:sz="4" w:space="0" w:color="000000"/>
            </w:tcBorders>
          </w:tcPr>
          <w:p w:rsidR="0099696C" w:rsidRPr="00455A9B" w:rsidRDefault="0099696C" w:rsidP="00E54737">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455A9B">
              <w:rPr>
                <w:rFonts w:ascii="Times New Roman" w:eastAsia="Calibri" w:hAnsi="Times New Roman" w:cs="Times New Roman"/>
                <w:sz w:val="24"/>
                <w:szCs w:val="24"/>
                <w:lang w:eastAsia="ar-SA"/>
              </w:rPr>
              <w:t>Приобщение к музыкальному искусству</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7247CE" w:rsidRDefault="0099696C" w:rsidP="007247CE">
            <w:pPr>
              <w:spacing w:after="0" w:line="240" w:lineRule="auto"/>
              <w:jc w:val="center"/>
              <w:rPr>
                <w:rFonts w:ascii="Times New Roman" w:hAnsi="Times New Roman" w:cs="Times New Roman"/>
                <w:sz w:val="24"/>
                <w:szCs w:val="24"/>
              </w:rPr>
            </w:pPr>
            <w:r w:rsidRPr="007247CE">
              <w:rPr>
                <w:rFonts w:ascii="Times New Roman" w:hAnsi="Times New Roman" w:cs="Times New Roman"/>
                <w:sz w:val="24"/>
                <w:szCs w:val="24"/>
              </w:rPr>
              <w:t>Содержание образовательной деятельности</w:t>
            </w:r>
          </w:p>
          <w:p w:rsidR="0099696C" w:rsidRPr="007247CE" w:rsidRDefault="0099696C" w:rsidP="007247CE">
            <w:pPr>
              <w:suppressAutoHyphens/>
              <w:overflowPunct w:val="0"/>
              <w:autoSpaceDE w:val="0"/>
              <w:spacing w:after="0" w:line="240" w:lineRule="auto"/>
              <w:jc w:val="center"/>
              <w:rPr>
                <w:rFonts w:ascii="Times New Roman" w:eastAsia="Calibri" w:hAnsi="Times New Roman" w:cs="Times New Roman"/>
                <w:sz w:val="24"/>
                <w:szCs w:val="24"/>
                <w:shd w:val="clear" w:color="auto" w:fill="FFFFFF"/>
                <w:lang w:eastAsia="ar-SA"/>
              </w:rPr>
            </w:pPr>
          </w:p>
        </w:tc>
        <w:tc>
          <w:tcPr>
            <w:tcW w:w="6946" w:type="dxa"/>
            <w:gridSpan w:val="2"/>
            <w:tcBorders>
              <w:top w:val="single" w:sz="4" w:space="0" w:color="000000"/>
              <w:left w:val="single" w:sz="4" w:space="0" w:color="000000"/>
              <w:bottom w:val="single" w:sz="4" w:space="0" w:color="000000"/>
            </w:tcBorders>
          </w:tcPr>
          <w:p w:rsidR="0099696C" w:rsidRPr="006D1D05" w:rsidRDefault="0099696C" w:rsidP="004A410E">
            <w:pPr>
              <w:numPr>
                <w:ilvl w:val="0"/>
                <w:numId w:val="25"/>
              </w:numPr>
              <w:suppressAutoHyphens/>
              <w:overflowPunct w:val="0"/>
              <w:autoSpaceDE w:val="0"/>
              <w:spacing w:after="0" w:line="240" w:lineRule="auto"/>
              <w:contextualSpacing/>
              <w:rPr>
                <w:rFonts w:ascii="Times New Roman" w:eastAsia="Calibri"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lastRenderedPageBreak/>
              <w:t>Стимулирова</w:t>
            </w:r>
            <w:r w:rsidR="00791962">
              <w:rPr>
                <w:rFonts w:ascii="Times New Roman" w:eastAsia="Arial Unicode MS" w:hAnsi="Times New Roman" w:cs="Times New Roman"/>
                <w:sz w:val="24"/>
                <w:szCs w:val="24"/>
                <w:shd w:val="clear" w:color="auto" w:fill="FFFFFF"/>
                <w:lang w:eastAsia="ar-SA"/>
              </w:rPr>
              <w:t>ние</w:t>
            </w:r>
            <w:r w:rsidRPr="006D1D05">
              <w:rPr>
                <w:rFonts w:ascii="Times New Roman" w:eastAsia="Arial Unicode MS" w:hAnsi="Times New Roman" w:cs="Times New Roman"/>
                <w:sz w:val="24"/>
                <w:szCs w:val="24"/>
                <w:shd w:val="clear" w:color="auto" w:fill="FFFFFF"/>
                <w:lang w:eastAsia="ar-SA"/>
              </w:rPr>
              <w:t xml:space="preserve"> желания детей самостоятельно заниматься музыкальной деятельностью.</w:t>
            </w:r>
          </w:p>
          <w:p w:rsidR="0099696C" w:rsidRPr="006D1D05" w:rsidRDefault="0099696C" w:rsidP="00E54737">
            <w:pPr>
              <w:spacing w:after="0" w:line="240" w:lineRule="auto"/>
              <w:jc w:val="both"/>
              <w:rPr>
                <w:rFonts w:ascii="Times New Roman" w:eastAsia="Calibri" w:hAnsi="Times New Roman" w:cs="Times New Roman"/>
                <w:b/>
                <w:sz w:val="24"/>
                <w:szCs w:val="24"/>
              </w:rPr>
            </w:pPr>
            <w:r w:rsidRPr="006D1D05">
              <w:rPr>
                <w:rFonts w:ascii="Times New Roman" w:eastAsia="Calibri" w:hAnsi="Times New Roman" w:cs="Times New Roman"/>
                <w:b/>
                <w:sz w:val="24"/>
                <w:szCs w:val="24"/>
              </w:rPr>
              <w:t xml:space="preserve">Слушание. </w:t>
            </w:r>
          </w:p>
          <w:p w:rsidR="0099696C" w:rsidRPr="006D1D05" w:rsidRDefault="00791962" w:rsidP="004A410E">
            <w:pPr>
              <w:numPr>
                <w:ilvl w:val="0"/>
                <w:numId w:val="2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умения</w:t>
            </w:r>
            <w:r w:rsidR="0099696C" w:rsidRPr="006D1D05">
              <w:rPr>
                <w:rFonts w:ascii="Times New Roman" w:eastAsia="Calibri" w:hAnsi="Times New Roman" w:cs="Times New Roman"/>
                <w:sz w:val="24"/>
                <w:szCs w:val="24"/>
              </w:rPr>
              <w:t xml:space="preserve"> чувствовать характер музыки, узнавать знакомые произведения, высказывать свои впечатления о прослушанном</w:t>
            </w:r>
            <w:r>
              <w:rPr>
                <w:rFonts w:ascii="Times New Roman" w:eastAsia="Calibri" w:hAnsi="Times New Roman" w:cs="Times New Roman"/>
                <w:sz w:val="24"/>
                <w:szCs w:val="24"/>
              </w:rPr>
              <w:t>;</w:t>
            </w:r>
            <w:r w:rsidR="0099696C" w:rsidRPr="006D1D05">
              <w:rPr>
                <w:rFonts w:ascii="Times New Roman" w:eastAsia="Calibri" w:hAnsi="Times New Roman" w:cs="Times New Roman"/>
                <w:sz w:val="24"/>
                <w:szCs w:val="24"/>
              </w:rPr>
              <w:t xml:space="preserve"> </w:t>
            </w:r>
          </w:p>
          <w:p w:rsidR="0099696C" w:rsidRPr="006D1D05" w:rsidRDefault="0099696C" w:rsidP="004A410E">
            <w:pPr>
              <w:numPr>
                <w:ilvl w:val="0"/>
                <w:numId w:val="26"/>
              </w:numPr>
              <w:spacing w:after="0" w:line="240" w:lineRule="auto"/>
              <w:contextualSpacing/>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 xml:space="preserve">замечать выразительные средства музыкального произведения: тихо, громко, медленно, быстро. </w:t>
            </w:r>
          </w:p>
          <w:p w:rsidR="0099696C" w:rsidRPr="006D1D05" w:rsidRDefault="0099696C" w:rsidP="004A410E">
            <w:pPr>
              <w:numPr>
                <w:ilvl w:val="0"/>
                <w:numId w:val="26"/>
              </w:num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Разви</w:t>
            </w:r>
            <w:r w:rsidR="00791962">
              <w:rPr>
                <w:rFonts w:ascii="Times New Roman" w:eastAsia="Times New Roman" w:hAnsi="Times New Roman" w:cs="Times New Roman"/>
                <w:sz w:val="24"/>
                <w:szCs w:val="24"/>
              </w:rPr>
              <w:t>тие</w:t>
            </w:r>
            <w:r w:rsidRPr="006D1D05">
              <w:rPr>
                <w:rFonts w:ascii="Times New Roman" w:eastAsia="Times New Roman" w:hAnsi="Times New Roman" w:cs="Times New Roman"/>
                <w:sz w:val="24"/>
                <w:szCs w:val="24"/>
              </w:rPr>
              <w:t xml:space="preserve"> способност</w:t>
            </w:r>
            <w:r w:rsidR="00791962">
              <w:rPr>
                <w:rFonts w:ascii="Times New Roman" w:eastAsia="Times New Roman" w:hAnsi="Times New Roman" w:cs="Times New Roman"/>
                <w:sz w:val="24"/>
                <w:szCs w:val="24"/>
              </w:rPr>
              <w:t>и</w:t>
            </w:r>
            <w:r w:rsidRPr="006D1D05">
              <w:rPr>
                <w:rFonts w:ascii="Times New Roman" w:eastAsia="Times New Roman" w:hAnsi="Times New Roman" w:cs="Times New Roman"/>
                <w:sz w:val="24"/>
                <w:szCs w:val="24"/>
              </w:rPr>
              <w:t xml:space="preserve"> различать звуки </w:t>
            </w:r>
          </w:p>
          <w:p w:rsidR="0099696C" w:rsidRPr="006D1D05" w:rsidRDefault="0099696C" w:rsidP="00E54737">
            <w:pPr>
              <w:spacing w:after="0" w:line="240" w:lineRule="auto"/>
              <w:ind w:left="720"/>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по высоте (высокий, низкий в пределах сексты, септимы); отличать на слух мажор и минор, уметь повторить, прохлопать простой ритмический рисунок</w:t>
            </w:r>
          </w:p>
          <w:p w:rsidR="0099696C" w:rsidRPr="006D1D05" w:rsidRDefault="0099696C" w:rsidP="00E54737">
            <w:pPr>
              <w:spacing w:after="0" w:line="240" w:lineRule="auto"/>
              <w:jc w:val="both"/>
              <w:rPr>
                <w:rFonts w:ascii="Times New Roman" w:eastAsia="Calibri" w:hAnsi="Times New Roman" w:cs="Times New Roman"/>
                <w:b/>
                <w:sz w:val="24"/>
                <w:szCs w:val="24"/>
              </w:rPr>
            </w:pPr>
            <w:r w:rsidRPr="006D1D05">
              <w:rPr>
                <w:rFonts w:ascii="Times New Roman" w:eastAsia="Calibri" w:hAnsi="Times New Roman" w:cs="Times New Roman"/>
                <w:b/>
                <w:sz w:val="24"/>
                <w:szCs w:val="24"/>
              </w:rPr>
              <w:t>Пение.</w:t>
            </w:r>
          </w:p>
          <w:p w:rsidR="0099696C" w:rsidRPr="006D1D05" w:rsidRDefault="00887A42" w:rsidP="004A410E">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навыков</w:t>
            </w:r>
            <w:r w:rsidR="0099696C" w:rsidRPr="006D1D05">
              <w:rPr>
                <w:rFonts w:ascii="Times New Roman" w:eastAsia="Times New Roman" w:hAnsi="Times New Roman" w:cs="Times New Roman"/>
                <w:sz w:val="24"/>
                <w:szCs w:val="24"/>
              </w:rPr>
              <w:t xml:space="preserve"> выразительн</w:t>
            </w:r>
            <w:r w:rsidR="00D610ED">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w:t>
            </w:r>
            <w:r w:rsidR="0099696C" w:rsidRPr="006D1D05">
              <w:rPr>
                <w:rFonts w:ascii="Times New Roman" w:eastAsia="Times New Roman" w:hAnsi="Times New Roman" w:cs="Times New Roman"/>
                <w:sz w:val="24"/>
                <w:szCs w:val="24"/>
              </w:rPr>
              <w:t>, протяжно</w:t>
            </w:r>
            <w:r>
              <w:rPr>
                <w:rFonts w:ascii="Times New Roman" w:eastAsia="Times New Roman" w:hAnsi="Times New Roman" w:cs="Times New Roman"/>
                <w:sz w:val="24"/>
                <w:szCs w:val="24"/>
              </w:rPr>
              <w:t>го</w:t>
            </w:r>
            <w:r w:rsidR="0099696C" w:rsidRPr="006D1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пения</w:t>
            </w:r>
            <w:r w:rsidR="0099696C" w:rsidRPr="006D1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закрепление умения </w:t>
            </w:r>
            <w:r w:rsidR="0099696C" w:rsidRPr="006D1D05">
              <w:rPr>
                <w:rFonts w:ascii="Times New Roman" w:eastAsia="Times New Roman" w:hAnsi="Times New Roman" w:cs="Times New Roman"/>
                <w:sz w:val="24"/>
                <w:szCs w:val="24"/>
              </w:rPr>
              <w:t>петь не крикливо, подвижно,  согласованно (в пределах</w:t>
            </w:r>
            <w:r w:rsidR="00D610ED">
              <w:rPr>
                <w:rFonts w:ascii="Times New Roman" w:eastAsia="Times New Roman" w:hAnsi="Times New Roman" w:cs="Times New Roman"/>
                <w:sz w:val="24"/>
                <w:szCs w:val="24"/>
              </w:rPr>
              <w:t xml:space="preserve">  </w:t>
            </w:r>
            <w:r w:rsidR="0099696C" w:rsidRPr="006D1D05">
              <w:rPr>
                <w:rFonts w:ascii="Times New Roman" w:eastAsia="Times New Roman" w:hAnsi="Times New Roman" w:cs="Times New Roman"/>
                <w:sz w:val="24"/>
                <w:szCs w:val="24"/>
              </w:rPr>
              <w:t xml:space="preserve"> ре — си  первой октавы).</w:t>
            </w:r>
          </w:p>
          <w:p w:rsidR="0099696C" w:rsidRPr="006D1D05" w:rsidRDefault="0099696C" w:rsidP="004A410E">
            <w:pPr>
              <w:numPr>
                <w:ilvl w:val="0"/>
                <w:numId w:val="27"/>
              </w:numPr>
              <w:spacing w:after="0" w:line="240" w:lineRule="auto"/>
              <w:contextualSpacing/>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Разви</w:t>
            </w:r>
            <w:r w:rsidR="00D610ED">
              <w:rPr>
                <w:rFonts w:ascii="Times New Roman" w:eastAsia="Calibri" w:hAnsi="Times New Roman" w:cs="Times New Roman"/>
                <w:sz w:val="24"/>
                <w:szCs w:val="24"/>
              </w:rPr>
              <w:t>тие умения</w:t>
            </w:r>
            <w:r w:rsidRPr="006D1D05">
              <w:rPr>
                <w:rFonts w:ascii="Times New Roman" w:eastAsia="Calibri" w:hAnsi="Times New Roman" w:cs="Times New Roman"/>
                <w:sz w:val="24"/>
                <w:szCs w:val="24"/>
              </w:rPr>
              <w:t xml:space="preserve"> брать дыхание между короткими музыкальными фразами. </w:t>
            </w:r>
          </w:p>
          <w:p w:rsidR="0099696C" w:rsidRPr="006D1D05" w:rsidRDefault="00D610ED" w:rsidP="004A410E">
            <w:pPr>
              <w:numPr>
                <w:ilvl w:val="0"/>
                <w:numId w:val="2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Закрепление умения </w:t>
            </w:r>
            <w:r w:rsidR="0099696C" w:rsidRPr="006D1D05">
              <w:rPr>
                <w:rFonts w:ascii="Times New Roman" w:eastAsia="Calibri" w:hAnsi="Times New Roman" w:cs="Times New Roman"/>
                <w:sz w:val="24"/>
                <w:szCs w:val="24"/>
              </w:rPr>
              <w:t>петь мелодию чисто, смягчать концы фраз, четко произносить слова, петь выразительно, передавая характер музыки</w:t>
            </w:r>
            <w:r w:rsidR="00702F31">
              <w:rPr>
                <w:rFonts w:ascii="Times New Roman" w:eastAsia="Calibri" w:hAnsi="Times New Roman" w:cs="Times New Roman"/>
                <w:sz w:val="24"/>
                <w:szCs w:val="24"/>
              </w:rPr>
              <w:t>;</w:t>
            </w:r>
          </w:p>
          <w:p w:rsidR="0099696C" w:rsidRPr="006D1D05" w:rsidRDefault="0099696C" w:rsidP="004A410E">
            <w:pPr>
              <w:numPr>
                <w:ilvl w:val="0"/>
                <w:numId w:val="27"/>
              </w:numPr>
              <w:spacing w:after="0" w:line="240" w:lineRule="auto"/>
              <w:contextualSpacing/>
              <w:jc w:val="both"/>
              <w:rPr>
                <w:rFonts w:ascii="Times New Roman" w:eastAsia="Calibri" w:hAnsi="Times New Roman" w:cs="Times New Roman"/>
                <w:sz w:val="24"/>
                <w:szCs w:val="24"/>
              </w:rPr>
            </w:pPr>
            <w:r w:rsidRPr="006D1D05">
              <w:rPr>
                <w:rFonts w:ascii="Times New Roman" w:eastAsia="Calibri" w:hAnsi="Times New Roman" w:cs="Times New Roman"/>
                <w:sz w:val="24"/>
                <w:szCs w:val="24"/>
              </w:rPr>
              <w:t>петь с инструментальным сопровождением и без него (с помощью воспитателя).</w:t>
            </w:r>
          </w:p>
          <w:p w:rsidR="0099696C" w:rsidRPr="006D1D05" w:rsidRDefault="0099696C" w:rsidP="00E54737">
            <w:pPr>
              <w:spacing w:after="0" w:line="240" w:lineRule="auto"/>
              <w:jc w:val="both"/>
              <w:rPr>
                <w:rFonts w:ascii="Times New Roman" w:eastAsia="Calibri" w:hAnsi="Times New Roman" w:cs="Times New Roman"/>
                <w:b/>
                <w:sz w:val="24"/>
                <w:szCs w:val="24"/>
              </w:rPr>
            </w:pPr>
            <w:r w:rsidRPr="006D1D05">
              <w:rPr>
                <w:rFonts w:ascii="Times New Roman" w:eastAsia="Calibri" w:hAnsi="Times New Roman" w:cs="Times New Roman"/>
                <w:b/>
                <w:sz w:val="24"/>
                <w:szCs w:val="24"/>
              </w:rPr>
              <w:t>Песенное творчество.</w:t>
            </w:r>
          </w:p>
          <w:p w:rsidR="003D5E61" w:rsidRDefault="0099696C" w:rsidP="004A410E">
            <w:pPr>
              <w:numPr>
                <w:ilvl w:val="0"/>
                <w:numId w:val="32"/>
              </w:num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У</w:t>
            </w:r>
            <w:r w:rsidR="00702F31">
              <w:rPr>
                <w:rFonts w:ascii="Times New Roman" w:eastAsia="Times New Roman" w:hAnsi="Times New Roman" w:cs="Times New Roman"/>
                <w:sz w:val="24"/>
                <w:szCs w:val="24"/>
              </w:rPr>
              <w:t>пражн</w:t>
            </w:r>
            <w:r w:rsidR="001017BE">
              <w:rPr>
                <w:rFonts w:ascii="Times New Roman" w:eastAsia="Times New Roman" w:hAnsi="Times New Roman" w:cs="Times New Roman"/>
                <w:sz w:val="24"/>
                <w:szCs w:val="24"/>
              </w:rPr>
              <w:t>ение</w:t>
            </w:r>
            <w:r w:rsidR="00702F31">
              <w:rPr>
                <w:rFonts w:ascii="Times New Roman" w:eastAsia="Times New Roman" w:hAnsi="Times New Roman" w:cs="Times New Roman"/>
                <w:sz w:val="24"/>
                <w:szCs w:val="24"/>
              </w:rPr>
              <w:t xml:space="preserve"> в</w:t>
            </w:r>
            <w:r w:rsidRPr="006D1D05">
              <w:rPr>
                <w:rFonts w:ascii="Times New Roman" w:eastAsia="Times New Roman" w:hAnsi="Times New Roman" w:cs="Times New Roman"/>
                <w:sz w:val="24"/>
                <w:szCs w:val="24"/>
              </w:rPr>
              <w:t xml:space="preserve"> самостоятельно</w:t>
            </w:r>
            <w:r w:rsidR="00702F31">
              <w:rPr>
                <w:rFonts w:ascii="Times New Roman" w:eastAsia="Times New Roman" w:hAnsi="Times New Roman" w:cs="Times New Roman"/>
                <w:sz w:val="24"/>
                <w:szCs w:val="24"/>
              </w:rPr>
              <w:t>м</w:t>
            </w:r>
            <w:r w:rsidRPr="006D1D05">
              <w:rPr>
                <w:rFonts w:ascii="Times New Roman" w:eastAsia="Times New Roman" w:hAnsi="Times New Roman" w:cs="Times New Roman"/>
                <w:sz w:val="24"/>
                <w:szCs w:val="24"/>
              </w:rPr>
              <w:t xml:space="preserve"> сочин</w:t>
            </w:r>
            <w:r w:rsidR="00702F31">
              <w:rPr>
                <w:rFonts w:ascii="Times New Roman" w:eastAsia="Times New Roman" w:hAnsi="Times New Roman" w:cs="Times New Roman"/>
                <w:sz w:val="24"/>
                <w:szCs w:val="24"/>
              </w:rPr>
              <w:t>ении</w:t>
            </w:r>
            <w:r w:rsidRPr="006D1D05">
              <w:rPr>
                <w:rFonts w:ascii="Times New Roman" w:eastAsia="Times New Roman" w:hAnsi="Times New Roman" w:cs="Times New Roman"/>
                <w:sz w:val="24"/>
                <w:szCs w:val="24"/>
              </w:rPr>
              <w:t xml:space="preserve"> мелоди</w:t>
            </w:r>
            <w:r w:rsidR="00702F31">
              <w:rPr>
                <w:rFonts w:ascii="Times New Roman" w:eastAsia="Times New Roman" w:hAnsi="Times New Roman" w:cs="Times New Roman"/>
                <w:sz w:val="24"/>
                <w:szCs w:val="24"/>
              </w:rPr>
              <w:t>и</w:t>
            </w:r>
            <w:r w:rsidRPr="006D1D05">
              <w:rPr>
                <w:rFonts w:ascii="Times New Roman" w:eastAsia="Times New Roman" w:hAnsi="Times New Roman" w:cs="Times New Roman"/>
                <w:sz w:val="24"/>
                <w:szCs w:val="24"/>
              </w:rPr>
              <w:t xml:space="preserve"> на простой текст «Баю, баю», «Я люблю свою лошадку», «Я маленькая мышка, я по лесу брожу»</w:t>
            </w:r>
            <w:r w:rsidR="003D5E61">
              <w:rPr>
                <w:rFonts w:ascii="Times New Roman" w:eastAsia="Times New Roman" w:hAnsi="Times New Roman" w:cs="Times New Roman"/>
                <w:sz w:val="24"/>
                <w:szCs w:val="24"/>
              </w:rPr>
              <w:t>;</w:t>
            </w:r>
          </w:p>
          <w:p w:rsidR="0099696C" w:rsidRDefault="003D5E61" w:rsidP="004A410E">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умении</w:t>
            </w:r>
            <w:r w:rsidR="0099696C" w:rsidRPr="006D1D05">
              <w:rPr>
                <w:rFonts w:ascii="Times New Roman" w:eastAsia="Times New Roman" w:hAnsi="Times New Roman" w:cs="Times New Roman"/>
                <w:sz w:val="24"/>
                <w:szCs w:val="24"/>
              </w:rPr>
              <w:t xml:space="preserve"> отвечать на музыкальные вопросы («Как тебя зовут?», «Что ты хочешь, кошечка?», «Где ты?»).</w:t>
            </w:r>
          </w:p>
          <w:p w:rsidR="001D5EB6" w:rsidRPr="006D1D05" w:rsidRDefault="001D5EB6" w:rsidP="001D5EB6">
            <w:pPr>
              <w:spacing w:after="0" w:line="240" w:lineRule="auto"/>
              <w:ind w:left="720"/>
              <w:rPr>
                <w:rFonts w:ascii="Times New Roman" w:eastAsia="Times New Roman" w:hAnsi="Times New Roman" w:cs="Times New Roman"/>
                <w:sz w:val="24"/>
                <w:szCs w:val="24"/>
              </w:rPr>
            </w:pPr>
          </w:p>
          <w:p w:rsidR="0099696C" w:rsidRPr="006D1D05" w:rsidRDefault="0099696C" w:rsidP="00E54737">
            <w:pPr>
              <w:spacing w:after="0" w:line="240" w:lineRule="auto"/>
              <w:jc w:val="both"/>
              <w:rPr>
                <w:rFonts w:ascii="Times New Roman" w:eastAsia="Calibri" w:hAnsi="Times New Roman" w:cs="Times New Roman"/>
                <w:b/>
                <w:sz w:val="24"/>
                <w:szCs w:val="24"/>
              </w:rPr>
            </w:pPr>
            <w:r w:rsidRPr="006D1D05">
              <w:rPr>
                <w:rFonts w:ascii="Times New Roman" w:eastAsia="Calibri" w:hAnsi="Times New Roman" w:cs="Times New Roman"/>
                <w:b/>
                <w:sz w:val="24"/>
                <w:szCs w:val="24"/>
              </w:rPr>
              <w:t>Музыкально-ритмические движения.</w:t>
            </w:r>
          </w:p>
          <w:p w:rsidR="0099696C" w:rsidRPr="006D1D05" w:rsidRDefault="001D5EB6" w:rsidP="004A410E">
            <w:pPr>
              <w:numPr>
                <w:ilvl w:val="0"/>
                <w:numId w:val="2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99696C" w:rsidRPr="006D1D05">
              <w:rPr>
                <w:rFonts w:ascii="Times New Roman" w:eastAsia="Calibri" w:hAnsi="Times New Roman" w:cs="Times New Roman"/>
                <w:sz w:val="24"/>
                <w:szCs w:val="24"/>
              </w:rPr>
              <w:t>ормирова</w:t>
            </w:r>
            <w:r w:rsidR="0029022C">
              <w:rPr>
                <w:rFonts w:ascii="Times New Roman" w:eastAsia="Calibri" w:hAnsi="Times New Roman" w:cs="Times New Roman"/>
                <w:sz w:val="24"/>
                <w:szCs w:val="24"/>
              </w:rPr>
              <w:t>ние</w:t>
            </w:r>
            <w:r w:rsidR="0099696C" w:rsidRPr="006D1D05">
              <w:rPr>
                <w:rFonts w:ascii="Times New Roman" w:eastAsia="Calibri" w:hAnsi="Times New Roman" w:cs="Times New Roman"/>
                <w:sz w:val="24"/>
                <w:szCs w:val="24"/>
              </w:rPr>
              <w:t xml:space="preserve"> у детей навык</w:t>
            </w:r>
            <w:r w:rsidR="0029022C">
              <w:rPr>
                <w:rFonts w:ascii="Times New Roman" w:eastAsia="Calibri" w:hAnsi="Times New Roman" w:cs="Times New Roman"/>
                <w:sz w:val="24"/>
                <w:szCs w:val="24"/>
              </w:rPr>
              <w:t>а</w:t>
            </w:r>
            <w:r w:rsidR="0099696C" w:rsidRPr="006D1D05">
              <w:rPr>
                <w:rFonts w:ascii="Times New Roman" w:eastAsia="Calibri" w:hAnsi="Times New Roman" w:cs="Times New Roman"/>
                <w:sz w:val="24"/>
                <w:szCs w:val="24"/>
              </w:rPr>
              <w:t xml:space="preserve"> ритмичного движения в соответствии с характером музыки.</w:t>
            </w:r>
          </w:p>
          <w:p w:rsidR="0099696C" w:rsidRPr="006D1D05" w:rsidRDefault="0029022C" w:rsidP="004A410E">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w:t>
            </w:r>
            <w:r w:rsidR="0099696C" w:rsidRPr="006D1D05">
              <w:rPr>
                <w:rFonts w:ascii="Times New Roman" w:eastAsia="Times New Roman" w:hAnsi="Times New Roman" w:cs="Times New Roman"/>
                <w:sz w:val="24"/>
                <w:szCs w:val="24"/>
              </w:rPr>
              <w:t xml:space="preserve">самостоятельно менять движения в соответствии с двух- и трехчастной формой музыки. </w:t>
            </w:r>
          </w:p>
          <w:p w:rsidR="0099696C" w:rsidRPr="006D1D05" w:rsidRDefault="0029022C" w:rsidP="004A410E">
            <w:pPr>
              <w:numPr>
                <w:ilvl w:val="0"/>
                <w:numId w:val="2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Закрепление уме</w:t>
            </w:r>
            <w:r w:rsidR="00D63C46">
              <w:rPr>
                <w:rFonts w:ascii="Times New Roman" w:eastAsia="Calibri" w:hAnsi="Times New Roman" w:cs="Times New Roman"/>
                <w:sz w:val="24"/>
                <w:szCs w:val="24"/>
              </w:rPr>
              <w:t>ния детей</w:t>
            </w:r>
            <w:r w:rsidR="0099696C" w:rsidRPr="006D1D05">
              <w:rPr>
                <w:rFonts w:ascii="Times New Roman" w:eastAsia="Calibri" w:hAnsi="Times New Roman" w:cs="Times New Roman"/>
                <w:sz w:val="24"/>
                <w:szCs w:val="24"/>
              </w:rPr>
              <w:t xml:space="preserve"> двигаться в парах по кругу в танцах и хороводах, ставить ногу на носок и на пятку, </w:t>
            </w:r>
            <w:r w:rsidR="0099696C" w:rsidRPr="006D1D05">
              <w:rPr>
                <w:rFonts w:ascii="Times New Roman" w:eastAsia="Calibri" w:hAnsi="Times New Roman" w:cs="Times New Roman"/>
                <w:sz w:val="24"/>
                <w:szCs w:val="24"/>
              </w:rPr>
              <w:lastRenderedPageBreak/>
              <w:t xml:space="preserve">ритмично хлопать в ладоши, выполнять простейшие перестроения, подскоки. </w:t>
            </w:r>
          </w:p>
          <w:p w:rsidR="0099696C" w:rsidRPr="006D1D05" w:rsidRDefault="00D63C46" w:rsidP="004A410E">
            <w:pPr>
              <w:numPr>
                <w:ilvl w:val="0"/>
                <w:numId w:val="29"/>
              </w:num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Знакомство </w:t>
            </w:r>
            <w:r w:rsidR="0099696C" w:rsidRPr="006D1D05">
              <w:rPr>
                <w:rFonts w:ascii="Times New Roman" w:eastAsia="Calibri" w:hAnsi="Times New Roman" w:cs="Times New Roman"/>
                <w:i/>
                <w:sz w:val="24"/>
                <w:szCs w:val="24"/>
              </w:rPr>
              <w:t>с русским хороводом, пляской.</w:t>
            </w:r>
          </w:p>
          <w:p w:rsidR="0099696C" w:rsidRPr="006D1D05" w:rsidRDefault="0099696C" w:rsidP="00E54737">
            <w:pPr>
              <w:spacing w:after="0" w:line="240" w:lineRule="auto"/>
              <w:jc w:val="both"/>
              <w:rPr>
                <w:rFonts w:ascii="Times New Roman" w:eastAsia="Calibri" w:hAnsi="Times New Roman" w:cs="Times New Roman"/>
                <w:b/>
                <w:sz w:val="24"/>
                <w:szCs w:val="24"/>
              </w:rPr>
            </w:pPr>
            <w:r w:rsidRPr="006D1D05">
              <w:rPr>
                <w:rFonts w:ascii="Times New Roman" w:eastAsia="Calibri" w:hAnsi="Times New Roman" w:cs="Times New Roman"/>
                <w:b/>
                <w:sz w:val="24"/>
                <w:szCs w:val="24"/>
              </w:rPr>
              <w:t xml:space="preserve">Развитие танцевально-игрового творчества. </w:t>
            </w:r>
          </w:p>
          <w:p w:rsidR="0099696C" w:rsidRPr="006D1D05" w:rsidRDefault="002C6FC6" w:rsidP="004A410E">
            <w:pPr>
              <w:numPr>
                <w:ilvl w:val="0"/>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Закрепление навыка </w:t>
            </w:r>
            <w:r w:rsidR="0099696C" w:rsidRPr="006D1D05">
              <w:rPr>
                <w:rFonts w:ascii="Times New Roman" w:eastAsia="Calibri" w:hAnsi="Times New Roman" w:cs="Times New Roman"/>
                <w:sz w:val="24"/>
                <w:szCs w:val="24"/>
              </w:rPr>
              <w:t>эмоционально-образного исполнения музыкально-игровых упражнений и сценок, используя мимику и пантомиму</w:t>
            </w:r>
            <w:r>
              <w:rPr>
                <w:rFonts w:ascii="Times New Roman" w:eastAsia="Calibri" w:hAnsi="Times New Roman" w:cs="Times New Roman"/>
                <w:sz w:val="24"/>
                <w:szCs w:val="24"/>
              </w:rPr>
              <w:t>;</w:t>
            </w:r>
            <w:r w:rsidR="0099696C" w:rsidRPr="006D1D05">
              <w:rPr>
                <w:rFonts w:ascii="Times New Roman" w:eastAsia="Calibri" w:hAnsi="Times New Roman" w:cs="Times New Roman"/>
                <w:sz w:val="24"/>
                <w:szCs w:val="24"/>
              </w:rPr>
              <w:t xml:space="preserve"> </w:t>
            </w:r>
          </w:p>
          <w:p w:rsidR="0099696C" w:rsidRPr="006D1D05" w:rsidRDefault="002C6FC6" w:rsidP="004A410E">
            <w:pPr>
              <w:numPr>
                <w:ilvl w:val="0"/>
                <w:numId w:val="3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умения </w:t>
            </w:r>
            <w:r w:rsidR="0099696C" w:rsidRPr="006D1D05">
              <w:rPr>
                <w:rFonts w:ascii="Times New Roman" w:eastAsia="Calibri" w:hAnsi="Times New Roman" w:cs="Times New Roman"/>
                <w:sz w:val="24"/>
                <w:szCs w:val="24"/>
              </w:rPr>
              <w:t>инсценирова</w:t>
            </w:r>
            <w:r>
              <w:rPr>
                <w:rFonts w:ascii="Times New Roman" w:eastAsia="Calibri" w:hAnsi="Times New Roman" w:cs="Times New Roman"/>
                <w:sz w:val="24"/>
                <w:szCs w:val="24"/>
              </w:rPr>
              <w:t>ть</w:t>
            </w:r>
            <w:r w:rsidR="0099696C" w:rsidRPr="006D1D05">
              <w:rPr>
                <w:rFonts w:ascii="Times New Roman" w:eastAsia="Calibri" w:hAnsi="Times New Roman" w:cs="Times New Roman"/>
                <w:sz w:val="24"/>
                <w:szCs w:val="24"/>
              </w:rPr>
              <w:t xml:space="preserve"> пес</w:t>
            </w:r>
            <w:r>
              <w:rPr>
                <w:rFonts w:ascii="Times New Roman" w:eastAsia="Calibri" w:hAnsi="Times New Roman" w:cs="Times New Roman"/>
                <w:sz w:val="24"/>
                <w:szCs w:val="24"/>
              </w:rPr>
              <w:t>ни</w:t>
            </w:r>
            <w:r w:rsidR="0099696C" w:rsidRPr="006D1D05">
              <w:rPr>
                <w:rFonts w:ascii="Times New Roman" w:eastAsia="Calibri" w:hAnsi="Times New Roman" w:cs="Times New Roman"/>
                <w:sz w:val="24"/>
                <w:szCs w:val="24"/>
              </w:rPr>
              <w:t xml:space="preserve"> и </w:t>
            </w:r>
            <w:r w:rsidR="003B1FDD">
              <w:rPr>
                <w:rFonts w:ascii="Times New Roman" w:eastAsia="Calibri" w:hAnsi="Times New Roman" w:cs="Times New Roman"/>
                <w:sz w:val="24"/>
                <w:szCs w:val="24"/>
              </w:rPr>
              <w:t xml:space="preserve">ставить </w:t>
            </w:r>
            <w:r w:rsidR="0099696C" w:rsidRPr="006D1D05">
              <w:rPr>
                <w:rFonts w:ascii="Times New Roman" w:eastAsia="Calibri" w:hAnsi="Times New Roman" w:cs="Times New Roman"/>
                <w:sz w:val="24"/>
                <w:szCs w:val="24"/>
              </w:rPr>
              <w:t>небольши</w:t>
            </w:r>
            <w:r w:rsidR="003B1FDD">
              <w:rPr>
                <w:rFonts w:ascii="Times New Roman" w:eastAsia="Calibri" w:hAnsi="Times New Roman" w:cs="Times New Roman"/>
                <w:sz w:val="24"/>
                <w:szCs w:val="24"/>
              </w:rPr>
              <w:t>е</w:t>
            </w:r>
            <w:r w:rsidR="0099696C" w:rsidRPr="006D1D05">
              <w:rPr>
                <w:rFonts w:ascii="Times New Roman" w:eastAsia="Calibri" w:hAnsi="Times New Roman" w:cs="Times New Roman"/>
                <w:sz w:val="24"/>
                <w:szCs w:val="24"/>
              </w:rPr>
              <w:t xml:space="preserve"> музыкальны</w:t>
            </w:r>
            <w:r w:rsidR="003B1FDD">
              <w:rPr>
                <w:rFonts w:ascii="Times New Roman" w:eastAsia="Calibri" w:hAnsi="Times New Roman" w:cs="Times New Roman"/>
                <w:sz w:val="24"/>
                <w:szCs w:val="24"/>
              </w:rPr>
              <w:t>е</w:t>
            </w:r>
            <w:r w:rsidR="0099696C" w:rsidRPr="006D1D05">
              <w:rPr>
                <w:rFonts w:ascii="Times New Roman" w:eastAsia="Calibri" w:hAnsi="Times New Roman" w:cs="Times New Roman"/>
                <w:sz w:val="24"/>
                <w:szCs w:val="24"/>
              </w:rPr>
              <w:t xml:space="preserve"> спектакл</w:t>
            </w:r>
            <w:r w:rsidR="003B1FDD">
              <w:rPr>
                <w:rFonts w:ascii="Times New Roman" w:eastAsia="Calibri" w:hAnsi="Times New Roman" w:cs="Times New Roman"/>
                <w:sz w:val="24"/>
                <w:szCs w:val="24"/>
              </w:rPr>
              <w:t>и</w:t>
            </w:r>
            <w:r w:rsidR="0099696C" w:rsidRPr="006D1D05">
              <w:rPr>
                <w:rFonts w:ascii="Times New Roman" w:eastAsia="Calibri" w:hAnsi="Times New Roman" w:cs="Times New Roman"/>
                <w:sz w:val="24"/>
                <w:szCs w:val="24"/>
              </w:rPr>
              <w:t>.</w:t>
            </w:r>
          </w:p>
          <w:p w:rsidR="0099696C" w:rsidRPr="006D1D05" w:rsidRDefault="0099696C" w:rsidP="00E54737">
            <w:pPr>
              <w:spacing w:after="0" w:line="240" w:lineRule="auto"/>
              <w:jc w:val="both"/>
              <w:rPr>
                <w:rFonts w:ascii="Times New Roman" w:eastAsia="Calibri" w:hAnsi="Times New Roman" w:cs="Times New Roman"/>
                <w:b/>
                <w:sz w:val="24"/>
                <w:szCs w:val="24"/>
              </w:rPr>
            </w:pPr>
            <w:r w:rsidRPr="006D1D05">
              <w:rPr>
                <w:rFonts w:ascii="Times New Roman" w:eastAsia="Calibri" w:hAnsi="Times New Roman" w:cs="Times New Roman"/>
                <w:b/>
                <w:sz w:val="24"/>
                <w:szCs w:val="24"/>
              </w:rPr>
              <w:t>Игра на детских музыкальных инструментах.</w:t>
            </w:r>
          </w:p>
          <w:p w:rsidR="0099696C" w:rsidRPr="006D1D05" w:rsidRDefault="0099696C" w:rsidP="003B1FDD">
            <w:pPr>
              <w:numPr>
                <w:ilvl w:val="0"/>
                <w:numId w:val="28"/>
              </w:numPr>
              <w:spacing w:after="0" w:line="240" w:lineRule="auto"/>
              <w:contextualSpacing/>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rPr>
              <w:t>Формирова</w:t>
            </w:r>
            <w:r w:rsidR="003B1FDD">
              <w:rPr>
                <w:rFonts w:ascii="Times New Roman" w:eastAsia="Calibri" w:hAnsi="Times New Roman" w:cs="Times New Roman"/>
                <w:sz w:val="24"/>
                <w:szCs w:val="24"/>
              </w:rPr>
              <w:t>ние умения</w:t>
            </w:r>
            <w:r w:rsidRPr="006D1D05">
              <w:rPr>
                <w:rFonts w:ascii="Times New Roman" w:eastAsia="Calibri" w:hAnsi="Times New Roman" w:cs="Times New Roman"/>
                <w:sz w:val="24"/>
                <w:szCs w:val="24"/>
              </w:rPr>
              <w:t xml:space="preserve"> подыгрывать простейшие мелодии на деревянных ложках, погремушках, барабане, металлофоне.</w:t>
            </w:r>
          </w:p>
        </w:tc>
        <w:tc>
          <w:tcPr>
            <w:tcW w:w="4963" w:type="dxa"/>
            <w:gridSpan w:val="2"/>
            <w:tcBorders>
              <w:top w:val="single" w:sz="4" w:space="0" w:color="000000"/>
              <w:left w:val="single" w:sz="4" w:space="0" w:color="000000"/>
              <w:bottom w:val="single" w:sz="4" w:space="0" w:color="000000"/>
              <w:right w:val="single" w:sz="4" w:space="0" w:color="000000"/>
            </w:tcBorders>
          </w:tcPr>
          <w:p w:rsidR="0099696C" w:rsidRPr="006D1D05" w:rsidRDefault="0099696C" w:rsidP="004A410E">
            <w:pPr>
              <w:numPr>
                <w:ilvl w:val="0"/>
                <w:numId w:val="23"/>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lastRenderedPageBreak/>
              <w:t>Воспит</w:t>
            </w:r>
            <w:r w:rsidR="00EB6001">
              <w:rPr>
                <w:rFonts w:ascii="Times New Roman" w:eastAsia="Calibri" w:hAnsi="Times New Roman" w:cs="Times New Roman"/>
                <w:sz w:val="24"/>
                <w:szCs w:val="24"/>
                <w:shd w:val="clear" w:color="auto" w:fill="FFFFFF"/>
                <w:lang w:eastAsia="ar-SA"/>
              </w:rPr>
              <w:t>ание</w:t>
            </w:r>
            <w:r w:rsidRPr="006D1D05">
              <w:rPr>
                <w:rFonts w:ascii="Times New Roman" w:eastAsia="Calibri" w:hAnsi="Times New Roman" w:cs="Times New Roman"/>
                <w:sz w:val="24"/>
                <w:szCs w:val="24"/>
                <w:shd w:val="clear" w:color="auto" w:fill="FFFFFF"/>
                <w:lang w:eastAsia="ar-SA"/>
              </w:rPr>
              <w:t xml:space="preserve"> навык</w:t>
            </w:r>
            <w:r w:rsidR="00EB6001">
              <w:rPr>
                <w:rFonts w:ascii="Times New Roman" w:eastAsia="Calibri" w:hAnsi="Times New Roman" w:cs="Times New Roman"/>
                <w:sz w:val="24"/>
                <w:szCs w:val="24"/>
                <w:shd w:val="clear" w:color="auto" w:fill="FFFFFF"/>
                <w:lang w:eastAsia="ar-SA"/>
              </w:rPr>
              <w:t xml:space="preserve">ов </w:t>
            </w:r>
            <w:r w:rsidRPr="006D1D05">
              <w:rPr>
                <w:rFonts w:ascii="Times New Roman" w:eastAsia="Calibri" w:hAnsi="Times New Roman" w:cs="Times New Roman"/>
                <w:sz w:val="24"/>
                <w:szCs w:val="24"/>
                <w:shd w:val="clear" w:color="auto" w:fill="FFFFFF"/>
                <w:lang w:eastAsia="ar-SA"/>
              </w:rPr>
              <w:t>культурного слушания музыки</w:t>
            </w:r>
          </w:p>
          <w:p w:rsidR="0099696C" w:rsidRPr="006D1D05" w:rsidRDefault="0099696C" w:rsidP="004A410E">
            <w:pPr>
              <w:numPr>
                <w:ilvl w:val="0"/>
                <w:numId w:val="23"/>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Разви</w:t>
            </w:r>
            <w:r w:rsidR="002639C2">
              <w:rPr>
                <w:rFonts w:ascii="Times New Roman" w:eastAsia="Calibri" w:hAnsi="Times New Roman" w:cs="Times New Roman"/>
                <w:sz w:val="24"/>
                <w:szCs w:val="24"/>
                <w:shd w:val="clear" w:color="auto" w:fill="FFFFFF"/>
                <w:lang w:eastAsia="ar-SA"/>
              </w:rPr>
              <w:t>тие</w:t>
            </w:r>
            <w:r w:rsidRPr="006D1D05">
              <w:rPr>
                <w:rFonts w:ascii="Times New Roman" w:eastAsia="Calibri" w:hAnsi="Times New Roman" w:cs="Times New Roman"/>
                <w:sz w:val="24"/>
                <w:szCs w:val="24"/>
                <w:shd w:val="clear" w:color="auto" w:fill="FFFFFF"/>
                <w:lang w:eastAsia="ar-SA"/>
              </w:rPr>
              <w:t xml:space="preserve"> умения понимать и </w:t>
            </w:r>
            <w:r w:rsidRPr="006D1D05">
              <w:rPr>
                <w:rFonts w:ascii="Times New Roman" w:eastAsia="Calibri" w:hAnsi="Times New Roman" w:cs="Times New Roman"/>
                <w:sz w:val="24"/>
                <w:szCs w:val="24"/>
                <w:shd w:val="clear" w:color="auto" w:fill="FFFFFF"/>
                <w:lang w:eastAsia="ar-SA"/>
              </w:rPr>
              <w:lastRenderedPageBreak/>
              <w:t>интерпретировать выразительные средства музыки.</w:t>
            </w:r>
          </w:p>
          <w:p w:rsidR="0099696C" w:rsidRPr="006D1D05" w:rsidRDefault="0099696C" w:rsidP="004A410E">
            <w:pPr>
              <w:numPr>
                <w:ilvl w:val="0"/>
                <w:numId w:val="23"/>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Разви</w:t>
            </w:r>
            <w:r w:rsidR="002639C2">
              <w:rPr>
                <w:rFonts w:ascii="Times New Roman" w:eastAsia="Calibri" w:hAnsi="Times New Roman" w:cs="Times New Roman"/>
                <w:sz w:val="24"/>
                <w:szCs w:val="24"/>
                <w:shd w:val="clear" w:color="auto" w:fill="FFFFFF"/>
                <w:lang w:eastAsia="ar-SA"/>
              </w:rPr>
              <w:t>тие</w:t>
            </w:r>
            <w:r w:rsidRPr="006D1D05">
              <w:rPr>
                <w:rFonts w:ascii="Times New Roman" w:eastAsia="Calibri" w:hAnsi="Times New Roman" w:cs="Times New Roman"/>
                <w:sz w:val="24"/>
                <w:szCs w:val="24"/>
                <w:shd w:val="clear" w:color="auto" w:fill="FFFFFF"/>
                <w:lang w:eastAsia="ar-SA"/>
              </w:rPr>
              <w:t xml:space="preserve"> умения общаться и сообщать о себе, своем настроении с помощью музыки.</w:t>
            </w:r>
          </w:p>
          <w:p w:rsidR="0099696C" w:rsidRPr="006D1D05" w:rsidRDefault="0099696C" w:rsidP="004A410E">
            <w:pPr>
              <w:numPr>
                <w:ilvl w:val="0"/>
                <w:numId w:val="23"/>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Разви</w:t>
            </w:r>
            <w:r w:rsidR="002639C2">
              <w:rPr>
                <w:rFonts w:ascii="Times New Roman" w:eastAsia="Calibri" w:hAnsi="Times New Roman" w:cs="Times New Roman"/>
                <w:sz w:val="24"/>
                <w:szCs w:val="24"/>
                <w:shd w:val="clear" w:color="auto" w:fill="FFFFFF"/>
                <w:lang w:eastAsia="ar-SA"/>
              </w:rPr>
              <w:t>тие</w:t>
            </w:r>
            <w:r w:rsidRPr="006D1D05">
              <w:rPr>
                <w:rFonts w:ascii="Times New Roman" w:eastAsia="Calibri" w:hAnsi="Times New Roman" w:cs="Times New Roman"/>
                <w:sz w:val="24"/>
                <w:szCs w:val="24"/>
                <w:shd w:val="clear" w:color="auto" w:fill="FFFFFF"/>
                <w:lang w:eastAsia="ar-SA"/>
              </w:rPr>
              <w:t xml:space="preserve"> музыкальн</w:t>
            </w:r>
            <w:r w:rsidR="002639C2">
              <w:rPr>
                <w:rFonts w:ascii="Times New Roman" w:eastAsia="Calibri" w:hAnsi="Times New Roman" w:cs="Times New Roman"/>
                <w:sz w:val="24"/>
                <w:szCs w:val="24"/>
                <w:shd w:val="clear" w:color="auto" w:fill="FFFFFF"/>
                <w:lang w:eastAsia="ar-SA"/>
              </w:rPr>
              <w:t>ого</w:t>
            </w:r>
            <w:r w:rsidRPr="006D1D05">
              <w:rPr>
                <w:rFonts w:ascii="Times New Roman" w:eastAsia="Calibri" w:hAnsi="Times New Roman" w:cs="Times New Roman"/>
                <w:sz w:val="24"/>
                <w:szCs w:val="24"/>
                <w:shd w:val="clear" w:color="auto" w:fill="FFFFFF"/>
                <w:lang w:eastAsia="ar-SA"/>
              </w:rPr>
              <w:t xml:space="preserve"> слух</w:t>
            </w:r>
            <w:r w:rsidR="002639C2">
              <w:rPr>
                <w:rFonts w:ascii="Times New Roman" w:eastAsia="Calibri" w:hAnsi="Times New Roman" w:cs="Times New Roman"/>
                <w:sz w:val="24"/>
                <w:szCs w:val="24"/>
                <w:shd w:val="clear" w:color="auto" w:fill="FFFFFF"/>
                <w:lang w:eastAsia="ar-SA"/>
              </w:rPr>
              <w:t>а</w:t>
            </w:r>
            <w:r w:rsidRPr="006D1D05">
              <w:rPr>
                <w:rFonts w:ascii="Times New Roman" w:eastAsia="Calibri" w:hAnsi="Times New Roman" w:cs="Times New Roman"/>
                <w:sz w:val="24"/>
                <w:szCs w:val="24"/>
                <w:shd w:val="clear" w:color="auto" w:fill="FFFFFF"/>
                <w:lang w:eastAsia="ar-SA"/>
              </w:rPr>
              <w:t xml:space="preserve"> — интонационн</w:t>
            </w:r>
            <w:r w:rsidR="002639C2">
              <w:rPr>
                <w:rFonts w:ascii="Times New Roman" w:eastAsia="Calibri" w:hAnsi="Times New Roman" w:cs="Times New Roman"/>
                <w:sz w:val="24"/>
                <w:szCs w:val="24"/>
                <w:shd w:val="clear" w:color="auto" w:fill="FFFFFF"/>
                <w:lang w:eastAsia="ar-SA"/>
              </w:rPr>
              <w:t>ого</w:t>
            </w:r>
            <w:r w:rsidRPr="006D1D05">
              <w:rPr>
                <w:rFonts w:ascii="Times New Roman" w:eastAsia="Calibri" w:hAnsi="Times New Roman" w:cs="Times New Roman"/>
                <w:sz w:val="24"/>
                <w:szCs w:val="24"/>
                <w:shd w:val="clear" w:color="auto" w:fill="FFFFFF"/>
                <w:lang w:eastAsia="ar-SA"/>
              </w:rPr>
              <w:t>, мелодическ</w:t>
            </w:r>
            <w:r w:rsidR="002639C2">
              <w:rPr>
                <w:rFonts w:ascii="Times New Roman" w:eastAsia="Calibri" w:hAnsi="Times New Roman" w:cs="Times New Roman"/>
                <w:sz w:val="24"/>
                <w:szCs w:val="24"/>
                <w:shd w:val="clear" w:color="auto" w:fill="FFFFFF"/>
                <w:lang w:eastAsia="ar-SA"/>
              </w:rPr>
              <w:t>ого</w:t>
            </w:r>
            <w:r w:rsidRPr="006D1D05">
              <w:rPr>
                <w:rFonts w:ascii="Times New Roman" w:eastAsia="Calibri" w:hAnsi="Times New Roman" w:cs="Times New Roman"/>
                <w:sz w:val="24"/>
                <w:szCs w:val="24"/>
                <w:shd w:val="clear" w:color="auto" w:fill="FFFFFF"/>
                <w:lang w:eastAsia="ar-SA"/>
              </w:rPr>
              <w:t>, гармоническ</w:t>
            </w:r>
            <w:r w:rsidR="002639C2">
              <w:rPr>
                <w:rFonts w:ascii="Times New Roman" w:eastAsia="Calibri" w:hAnsi="Times New Roman" w:cs="Times New Roman"/>
                <w:sz w:val="24"/>
                <w:szCs w:val="24"/>
                <w:shd w:val="clear" w:color="auto" w:fill="FFFFFF"/>
                <w:lang w:eastAsia="ar-SA"/>
              </w:rPr>
              <w:t>ого</w:t>
            </w:r>
            <w:r w:rsidRPr="006D1D05">
              <w:rPr>
                <w:rFonts w:ascii="Times New Roman" w:eastAsia="Calibri" w:hAnsi="Times New Roman" w:cs="Times New Roman"/>
                <w:sz w:val="24"/>
                <w:szCs w:val="24"/>
                <w:shd w:val="clear" w:color="auto" w:fill="FFFFFF"/>
                <w:lang w:eastAsia="ar-SA"/>
              </w:rPr>
              <w:t>, ладов</w:t>
            </w:r>
            <w:r w:rsidR="002639C2">
              <w:rPr>
                <w:rFonts w:ascii="Times New Roman" w:eastAsia="Calibri" w:hAnsi="Times New Roman" w:cs="Times New Roman"/>
                <w:sz w:val="24"/>
                <w:szCs w:val="24"/>
                <w:shd w:val="clear" w:color="auto" w:fill="FFFFFF"/>
                <w:lang w:eastAsia="ar-SA"/>
              </w:rPr>
              <w:t>ого</w:t>
            </w:r>
            <w:r w:rsidRPr="006D1D05">
              <w:rPr>
                <w:rFonts w:ascii="Times New Roman" w:eastAsia="Calibri" w:hAnsi="Times New Roman" w:cs="Times New Roman"/>
                <w:sz w:val="24"/>
                <w:szCs w:val="24"/>
                <w:shd w:val="clear" w:color="auto" w:fill="FFFFFF"/>
                <w:lang w:eastAsia="ar-SA"/>
              </w:rPr>
              <w:t>.</w:t>
            </w:r>
          </w:p>
          <w:p w:rsidR="0099696C" w:rsidRPr="006D1D05" w:rsidRDefault="0099696C" w:rsidP="0099072F">
            <w:pPr>
              <w:numPr>
                <w:ilvl w:val="0"/>
                <w:numId w:val="23"/>
              </w:numPr>
              <w:tabs>
                <w:tab w:val="left" w:pos="317"/>
              </w:tabs>
              <w:suppressAutoHyphens/>
              <w:spacing w:after="0" w:line="240" w:lineRule="auto"/>
              <w:ind w:right="20"/>
              <w:jc w:val="both"/>
              <w:rPr>
                <w:rFonts w:ascii="Times New Roman" w:eastAsia="Calibri" w:hAnsi="Times New Roman" w:cs="Times New Roman"/>
                <w:sz w:val="21"/>
                <w:szCs w:val="21"/>
                <w:lang w:eastAsia="ar-SA"/>
              </w:rPr>
            </w:pPr>
            <w:r w:rsidRPr="006D1D05">
              <w:rPr>
                <w:rFonts w:ascii="Times New Roman" w:eastAsia="Calibri" w:hAnsi="Times New Roman" w:cs="Times New Roman"/>
                <w:sz w:val="24"/>
                <w:szCs w:val="24"/>
                <w:shd w:val="clear" w:color="auto" w:fill="FFFFFF"/>
                <w:lang w:eastAsia="ar-SA"/>
              </w:rPr>
              <w:t xml:space="preserve"> </w:t>
            </w:r>
            <w:r w:rsidRPr="006D1D05">
              <w:rPr>
                <w:rFonts w:ascii="Times New Roman" w:eastAsia="Arial Unicode MS" w:hAnsi="Times New Roman" w:cs="Times New Roman"/>
                <w:sz w:val="24"/>
                <w:szCs w:val="24"/>
                <w:shd w:val="clear" w:color="auto" w:fill="FFFFFF"/>
                <w:lang w:eastAsia="ar-SA"/>
              </w:rPr>
              <w:t>Разви</w:t>
            </w:r>
            <w:r w:rsidR="0099072F">
              <w:rPr>
                <w:rFonts w:ascii="Times New Roman" w:eastAsia="Arial Unicode MS" w:hAnsi="Times New Roman" w:cs="Times New Roman"/>
                <w:sz w:val="24"/>
                <w:szCs w:val="24"/>
                <w:shd w:val="clear" w:color="auto" w:fill="FFFFFF"/>
                <w:lang w:eastAsia="ar-SA"/>
              </w:rPr>
              <w:t>тие</w:t>
            </w:r>
            <w:r w:rsidRPr="006D1D05">
              <w:rPr>
                <w:rFonts w:ascii="Times New Roman" w:eastAsia="Arial Unicode MS" w:hAnsi="Times New Roman" w:cs="Times New Roman"/>
                <w:sz w:val="24"/>
                <w:szCs w:val="24"/>
                <w:shd w:val="clear" w:color="auto" w:fill="FFFFFF"/>
                <w:lang w:eastAsia="ar-SA"/>
              </w:rPr>
              <w:t xml:space="preserve"> метроритмическо</w:t>
            </w:r>
            <w:r w:rsidR="0099072F">
              <w:rPr>
                <w:rFonts w:ascii="Times New Roman" w:eastAsia="Arial Unicode MS" w:hAnsi="Times New Roman" w:cs="Times New Roman"/>
                <w:sz w:val="24"/>
                <w:szCs w:val="24"/>
                <w:shd w:val="clear" w:color="auto" w:fill="FFFFFF"/>
                <w:lang w:eastAsia="ar-SA"/>
              </w:rPr>
              <w:t>го</w:t>
            </w:r>
            <w:r w:rsidRPr="006D1D05">
              <w:rPr>
                <w:rFonts w:ascii="Times New Roman" w:eastAsia="Arial Unicode MS" w:hAnsi="Times New Roman" w:cs="Times New Roman"/>
                <w:sz w:val="24"/>
                <w:szCs w:val="24"/>
                <w:shd w:val="clear" w:color="auto" w:fill="FFFFFF"/>
                <w:lang w:eastAsia="ar-SA"/>
              </w:rPr>
              <w:t xml:space="preserve"> чувств</w:t>
            </w:r>
            <w:r w:rsidR="0099072F">
              <w:rPr>
                <w:rFonts w:ascii="Times New Roman" w:eastAsia="Arial Unicode MS" w:hAnsi="Times New Roman" w:cs="Times New Roman"/>
                <w:sz w:val="24"/>
                <w:szCs w:val="24"/>
                <w:shd w:val="clear" w:color="auto" w:fill="FFFFFF"/>
                <w:lang w:eastAsia="ar-SA"/>
              </w:rPr>
              <w:t>а</w:t>
            </w:r>
            <w:r w:rsidRPr="006D1D05">
              <w:rPr>
                <w:rFonts w:ascii="Times New Roman" w:eastAsia="Arial Unicode MS" w:hAnsi="Times New Roman" w:cs="Times New Roman"/>
                <w:sz w:val="24"/>
                <w:szCs w:val="24"/>
                <w:shd w:val="clear" w:color="auto" w:fill="FFFFFF"/>
                <w:lang w:eastAsia="ar-SA"/>
              </w:rPr>
              <w:t xml:space="preserve">. </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8A49C4" w:rsidRDefault="0099696C" w:rsidP="00E54737">
            <w:pPr>
              <w:suppressAutoHyphens/>
              <w:overflowPunct w:val="0"/>
              <w:autoSpaceDE w:val="0"/>
              <w:spacing w:after="0" w:line="240" w:lineRule="auto"/>
              <w:jc w:val="center"/>
              <w:rPr>
                <w:rFonts w:ascii="Times New Roman" w:eastAsia="Calibri" w:hAnsi="Times New Roman" w:cs="Times New Roman"/>
                <w:bCs/>
                <w:sz w:val="24"/>
                <w:szCs w:val="24"/>
                <w:lang w:eastAsia="ar-SA"/>
              </w:rPr>
            </w:pPr>
            <w:r w:rsidRPr="008A49C4">
              <w:rPr>
                <w:rFonts w:ascii="Times New Roman" w:eastAsia="Calibri" w:hAnsi="Times New Roman" w:cs="Times New Roman"/>
                <w:bCs/>
                <w:sz w:val="24"/>
                <w:szCs w:val="24"/>
                <w:lang w:eastAsia="ar-SA"/>
              </w:rPr>
              <w:lastRenderedPageBreak/>
              <w:t>Виды деятельности</w:t>
            </w:r>
          </w:p>
        </w:tc>
        <w:tc>
          <w:tcPr>
            <w:tcW w:w="11909" w:type="dxa"/>
            <w:gridSpan w:val="4"/>
            <w:tcBorders>
              <w:top w:val="single" w:sz="4" w:space="0" w:color="000000"/>
              <w:left w:val="single" w:sz="4" w:space="0" w:color="000000"/>
              <w:bottom w:val="single" w:sz="4" w:space="0" w:color="000000"/>
              <w:right w:val="single" w:sz="4" w:space="0" w:color="000000"/>
            </w:tcBorders>
          </w:tcPr>
          <w:p w:rsidR="0099696C" w:rsidRPr="008A49C4" w:rsidRDefault="0099696C" w:rsidP="00E54737">
            <w:pPr>
              <w:suppressAutoHyphens/>
              <w:overflowPunct w:val="0"/>
              <w:autoSpaceDE w:val="0"/>
              <w:spacing w:after="0" w:line="240" w:lineRule="auto"/>
              <w:ind w:left="360"/>
              <w:jc w:val="center"/>
              <w:rPr>
                <w:rFonts w:ascii="Times New Roman" w:eastAsia="Calibri" w:hAnsi="Times New Roman" w:cs="Times New Roman"/>
                <w:sz w:val="24"/>
                <w:szCs w:val="24"/>
                <w:lang w:eastAsia="ar-SA"/>
              </w:rPr>
            </w:pPr>
            <w:r w:rsidRPr="008A49C4">
              <w:rPr>
                <w:rFonts w:ascii="Times New Roman" w:eastAsia="Calibri" w:hAnsi="Times New Roman" w:cs="Times New Roman"/>
                <w:bCs/>
                <w:sz w:val="24"/>
                <w:szCs w:val="24"/>
                <w:lang w:eastAsia="ar-SA"/>
              </w:rPr>
              <w:t>Формы организации деятельности</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8A49C4" w:rsidRDefault="008A49C4" w:rsidP="00E54737">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r>
              <w:rPr>
                <w:rFonts w:ascii="Times New Roman" w:eastAsia="Arial Unicode MS" w:hAnsi="Times New Roman" w:cs="Times New Roman"/>
                <w:sz w:val="24"/>
                <w:szCs w:val="24"/>
                <w:shd w:val="clear" w:color="auto" w:fill="FFFFFF"/>
                <w:lang w:eastAsia="ar-SA"/>
              </w:rPr>
              <w:t>НОД</w:t>
            </w:r>
          </w:p>
        </w:tc>
        <w:tc>
          <w:tcPr>
            <w:tcW w:w="11909" w:type="dxa"/>
            <w:gridSpan w:val="4"/>
            <w:vMerge w:val="restart"/>
            <w:tcBorders>
              <w:top w:val="single" w:sz="4" w:space="0" w:color="000000"/>
              <w:left w:val="single" w:sz="4" w:space="0" w:color="000000"/>
              <w:bottom w:val="single" w:sz="4" w:space="0" w:color="000000"/>
              <w:right w:val="single" w:sz="4" w:space="0" w:color="000000"/>
            </w:tcBorders>
          </w:tcPr>
          <w:p w:rsidR="0099696C" w:rsidRPr="006D1D05" w:rsidRDefault="0099696C" w:rsidP="004A410E">
            <w:pPr>
              <w:numPr>
                <w:ilvl w:val="0"/>
                <w:numId w:val="24"/>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Сольное, ансамблевое и хоровое исполнение детских песен  с аккомпанементом или с поддержкой голоса взрослого.</w:t>
            </w:r>
          </w:p>
          <w:p w:rsidR="0099696C" w:rsidRPr="006D1D05" w:rsidRDefault="0099696C" w:rsidP="004A410E">
            <w:pPr>
              <w:numPr>
                <w:ilvl w:val="0"/>
                <w:numId w:val="24"/>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 xml:space="preserve"> Слушание музыкальных произведений.</w:t>
            </w:r>
          </w:p>
          <w:p w:rsidR="0099696C" w:rsidRPr="006D1D05" w:rsidRDefault="0099696C" w:rsidP="004A410E">
            <w:pPr>
              <w:numPr>
                <w:ilvl w:val="0"/>
                <w:numId w:val="24"/>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Двигательные образные импровизации под музыку.</w:t>
            </w:r>
          </w:p>
          <w:p w:rsidR="0099696C" w:rsidRPr="006D1D05" w:rsidRDefault="0099696C" w:rsidP="004A410E">
            <w:pPr>
              <w:numPr>
                <w:ilvl w:val="0"/>
                <w:numId w:val="24"/>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shd w:val="clear" w:color="auto" w:fill="FFFFFF"/>
                <w:lang w:eastAsia="ar-SA"/>
              </w:rPr>
              <w:t>Игра на детских шумовых и звучащих инструментах (ложки, треугольник, коробочка, трещотка, тарелки, металлофон, ксилофон).</w:t>
            </w: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8A49C4" w:rsidRDefault="0099696C" w:rsidP="00E54737">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r w:rsidRPr="008A49C4">
              <w:rPr>
                <w:rFonts w:ascii="Times New Roman" w:eastAsia="Calibri" w:hAnsi="Times New Roman" w:cs="Times New Roman"/>
                <w:bCs/>
                <w:sz w:val="24"/>
                <w:szCs w:val="24"/>
                <w:lang w:eastAsia="ar-SA"/>
              </w:rPr>
              <w:t>Образовательная деятельность, осуществляемая в ходе режимных моментов</w:t>
            </w:r>
          </w:p>
        </w:tc>
        <w:tc>
          <w:tcPr>
            <w:tcW w:w="11909" w:type="dxa"/>
            <w:gridSpan w:val="4"/>
            <w:vMerge/>
            <w:tcBorders>
              <w:top w:val="single" w:sz="4" w:space="0" w:color="000000"/>
              <w:left w:val="single" w:sz="4" w:space="0" w:color="000000"/>
              <w:bottom w:val="single" w:sz="4" w:space="0" w:color="000000"/>
              <w:right w:val="single" w:sz="4" w:space="0" w:color="000000"/>
            </w:tcBorders>
          </w:tcPr>
          <w:p w:rsidR="0099696C" w:rsidRPr="006D1D05" w:rsidRDefault="0099696C" w:rsidP="004A410E">
            <w:pPr>
              <w:numPr>
                <w:ilvl w:val="0"/>
                <w:numId w:val="24"/>
              </w:numPr>
              <w:suppressAutoHyphens/>
              <w:overflowPunct w:val="0"/>
              <w:autoSpaceDE w:val="0"/>
              <w:snapToGrid w:val="0"/>
              <w:spacing w:after="0" w:line="240" w:lineRule="auto"/>
              <w:rPr>
                <w:rFonts w:ascii="Times New Roman" w:eastAsia="Arial Unicode MS" w:hAnsi="Times New Roman" w:cs="Times New Roman"/>
                <w:sz w:val="24"/>
                <w:szCs w:val="24"/>
                <w:shd w:val="clear" w:color="auto" w:fill="FFFFFF"/>
                <w:lang w:eastAsia="ar-SA"/>
              </w:rPr>
            </w:pPr>
          </w:p>
        </w:tc>
      </w:tr>
      <w:tr w:rsidR="0099696C" w:rsidRPr="006D1D05" w:rsidTr="007A0727">
        <w:tc>
          <w:tcPr>
            <w:tcW w:w="2951" w:type="dxa"/>
            <w:gridSpan w:val="2"/>
            <w:tcBorders>
              <w:top w:val="single" w:sz="4" w:space="0" w:color="000000"/>
              <w:left w:val="single" w:sz="4" w:space="0" w:color="000000"/>
              <w:bottom w:val="single" w:sz="4" w:space="0" w:color="000000"/>
            </w:tcBorders>
          </w:tcPr>
          <w:p w:rsidR="0099696C" w:rsidRPr="008A49C4" w:rsidRDefault="0099696C" w:rsidP="00E54737">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r w:rsidRPr="008A49C4">
              <w:rPr>
                <w:rFonts w:ascii="Times New Roman" w:eastAsia="Calibri" w:hAnsi="Times New Roman" w:cs="Times New Roman"/>
                <w:bCs/>
                <w:sz w:val="24"/>
                <w:szCs w:val="24"/>
                <w:lang w:eastAsia="ar-SA"/>
              </w:rPr>
              <w:t>Самостоятельная деятельность детей</w:t>
            </w:r>
          </w:p>
        </w:tc>
        <w:tc>
          <w:tcPr>
            <w:tcW w:w="11909" w:type="dxa"/>
            <w:gridSpan w:val="4"/>
            <w:tcBorders>
              <w:top w:val="single" w:sz="4" w:space="0" w:color="000000"/>
              <w:left w:val="single" w:sz="4" w:space="0" w:color="000000"/>
              <w:bottom w:val="single" w:sz="4" w:space="0" w:color="000000"/>
              <w:right w:val="single" w:sz="4" w:space="0" w:color="000000"/>
            </w:tcBorders>
          </w:tcPr>
          <w:p w:rsidR="0099696C" w:rsidRPr="006D1D05" w:rsidRDefault="0099696C" w:rsidP="004A410E">
            <w:pPr>
              <w:numPr>
                <w:ilvl w:val="0"/>
                <w:numId w:val="24"/>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 xml:space="preserve">Сольное, ансамблевое и хоровое исполнение детских песен. </w:t>
            </w:r>
          </w:p>
          <w:p w:rsidR="0099696C" w:rsidRPr="006D1D05" w:rsidRDefault="0099696C" w:rsidP="004A410E">
            <w:pPr>
              <w:numPr>
                <w:ilvl w:val="0"/>
                <w:numId w:val="24"/>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shd w:val="clear" w:color="auto" w:fill="FFFFFF"/>
                <w:lang w:eastAsia="ar-SA"/>
              </w:rPr>
              <w:t>Игра на детских шумовых и звучащих инструментах (ложки, треугольник, коробочка, трещотка, тарелки, металлофон).</w:t>
            </w:r>
          </w:p>
        </w:tc>
      </w:tr>
      <w:tr w:rsidR="004A07AF" w:rsidRPr="00456A14" w:rsidTr="007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Pr>
        <w:tc>
          <w:tcPr>
            <w:tcW w:w="14850" w:type="dxa"/>
            <w:gridSpan w:val="5"/>
          </w:tcPr>
          <w:p w:rsidR="004A07AF" w:rsidRDefault="004A07AF" w:rsidP="003875D5">
            <w:pPr>
              <w:jc w:val="center"/>
              <w:rPr>
                <w:rFonts w:ascii="Times New Roman" w:hAnsi="Times New Roman"/>
                <w:b/>
                <w:sz w:val="24"/>
                <w:szCs w:val="24"/>
              </w:rPr>
            </w:pPr>
          </w:p>
          <w:p w:rsidR="004A07AF" w:rsidRDefault="004A07AF" w:rsidP="003875D5">
            <w:pPr>
              <w:jc w:val="center"/>
              <w:rPr>
                <w:rFonts w:ascii="Times New Roman" w:hAnsi="Times New Roman"/>
                <w:b/>
                <w:sz w:val="24"/>
                <w:szCs w:val="24"/>
                <w:lang w:eastAsia="ar-SA"/>
              </w:rPr>
            </w:pPr>
            <w:r w:rsidRPr="00456A14">
              <w:rPr>
                <w:rFonts w:ascii="Times New Roman" w:hAnsi="Times New Roman"/>
                <w:b/>
                <w:sz w:val="24"/>
                <w:szCs w:val="24"/>
              </w:rPr>
              <w:t>Театральная деятельность</w:t>
            </w:r>
          </w:p>
        </w:tc>
      </w:tr>
      <w:tr w:rsidR="00E14890" w:rsidRPr="00456A14" w:rsidTr="007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Pr>
        <w:tc>
          <w:tcPr>
            <w:tcW w:w="2943" w:type="dxa"/>
          </w:tcPr>
          <w:p w:rsidR="00E14890" w:rsidRPr="00456A14" w:rsidRDefault="00E14890" w:rsidP="003875D5">
            <w:pPr>
              <w:jc w:val="center"/>
              <w:rPr>
                <w:rFonts w:ascii="Times New Roman" w:hAnsi="Times New Roman"/>
                <w:b/>
                <w:sz w:val="24"/>
                <w:szCs w:val="24"/>
              </w:rPr>
            </w:pPr>
            <w:r w:rsidRPr="00456A14">
              <w:rPr>
                <w:rFonts w:ascii="Times New Roman" w:hAnsi="Times New Roman"/>
                <w:b/>
                <w:sz w:val="24"/>
                <w:szCs w:val="24"/>
              </w:rPr>
              <w:t>Театральная деятельность</w:t>
            </w:r>
          </w:p>
        </w:tc>
        <w:tc>
          <w:tcPr>
            <w:tcW w:w="11907" w:type="dxa"/>
            <w:gridSpan w:val="4"/>
          </w:tcPr>
          <w:p w:rsidR="00E14890" w:rsidRPr="004A07AF" w:rsidRDefault="00E14890" w:rsidP="003875D5">
            <w:pPr>
              <w:jc w:val="center"/>
              <w:rPr>
                <w:rFonts w:ascii="Times New Roman" w:hAnsi="Times New Roman"/>
                <w:sz w:val="24"/>
                <w:szCs w:val="24"/>
                <w:lang w:eastAsia="ar-SA"/>
              </w:rPr>
            </w:pPr>
            <w:r w:rsidRPr="004A07AF">
              <w:rPr>
                <w:rFonts w:ascii="Times New Roman" w:hAnsi="Times New Roman"/>
                <w:sz w:val="24"/>
                <w:szCs w:val="24"/>
                <w:lang w:eastAsia="ar-SA"/>
              </w:rPr>
              <w:t>Развитие музыкально-театральной деятельности</w:t>
            </w:r>
          </w:p>
        </w:tc>
      </w:tr>
      <w:tr w:rsidR="00E14890" w:rsidRPr="00DE6B0D" w:rsidTr="007A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Pr>
        <w:tc>
          <w:tcPr>
            <w:tcW w:w="2943" w:type="dxa"/>
          </w:tcPr>
          <w:p w:rsidR="00E14890" w:rsidRPr="00456A14" w:rsidRDefault="00E14890" w:rsidP="003875D5">
            <w:pPr>
              <w:rPr>
                <w:rFonts w:ascii="Times New Roman" w:hAnsi="Times New Roman"/>
                <w:sz w:val="24"/>
                <w:szCs w:val="24"/>
              </w:rPr>
            </w:pPr>
            <w:r w:rsidRPr="00456A14">
              <w:rPr>
                <w:rFonts w:ascii="Times New Roman" w:hAnsi="Times New Roman"/>
                <w:sz w:val="24"/>
                <w:szCs w:val="24"/>
              </w:rPr>
              <w:t>Игры-драматизации: </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 xml:space="preserve">игры-имитации образов животных, людей, </w:t>
            </w:r>
            <w:r w:rsidRPr="00456A14">
              <w:rPr>
                <w:rFonts w:ascii="Times New Roman" w:hAnsi="Times New Roman"/>
                <w:sz w:val="24"/>
                <w:szCs w:val="24"/>
              </w:rPr>
              <w:lastRenderedPageBreak/>
              <w:t>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w:t>
            </w:r>
          </w:p>
          <w:p w:rsidR="00E14890" w:rsidRPr="00456A14" w:rsidRDefault="00E14890" w:rsidP="003875D5">
            <w:pPr>
              <w:rPr>
                <w:rFonts w:ascii="Times New Roman" w:hAnsi="Times New Roman"/>
              </w:rPr>
            </w:pPr>
            <w:r w:rsidRPr="00456A14">
              <w:rPr>
                <w:rFonts w:ascii="Times New Roman" w:hAnsi="Times New Roman"/>
              </w:rPr>
              <w:t>Выразительное чтение стихов</w:t>
            </w:r>
          </w:p>
          <w:p w:rsidR="00E14890" w:rsidRPr="00456A14" w:rsidRDefault="00E14890" w:rsidP="003875D5">
            <w:pPr>
              <w:rPr>
                <w:rFonts w:ascii="Times New Roman" w:hAnsi="Times New Roman"/>
              </w:rPr>
            </w:pPr>
            <w:r w:rsidRPr="00456A14">
              <w:rPr>
                <w:rFonts w:ascii="Times New Roman" w:hAnsi="Times New Roman"/>
                <w:sz w:val="24"/>
                <w:szCs w:val="24"/>
              </w:rPr>
              <w:t>Инсценировки сказок, рассказов,  хороводов, песен</w:t>
            </w:r>
          </w:p>
        </w:tc>
        <w:tc>
          <w:tcPr>
            <w:tcW w:w="11907" w:type="dxa"/>
            <w:gridSpan w:val="4"/>
          </w:tcPr>
          <w:p w:rsidR="00E14890" w:rsidRPr="00456A14" w:rsidRDefault="00E14890" w:rsidP="003875D5">
            <w:pPr>
              <w:rPr>
                <w:rFonts w:ascii="Times New Roman" w:hAnsi="Times New Roman"/>
                <w:sz w:val="24"/>
                <w:szCs w:val="24"/>
              </w:rPr>
            </w:pPr>
            <w:r w:rsidRPr="00456A14">
              <w:rPr>
                <w:rFonts w:ascii="Times New Roman" w:hAnsi="Times New Roman"/>
                <w:sz w:val="24"/>
                <w:szCs w:val="24"/>
              </w:rPr>
              <w:lastRenderedPageBreak/>
              <w:t>Развитие и поддержание интереса детей к театрализованной игре путем освоения более сложных игровых умений и навыков (способность воспри</w:t>
            </w:r>
            <w:r w:rsidRPr="00456A14">
              <w:rPr>
                <w:rFonts w:ascii="Times New Roman" w:hAnsi="Times New Roman"/>
                <w:sz w:val="24"/>
                <w:szCs w:val="24"/>
              </w:rPr>
              <w:softHyphen/>
              <w:t>нимать художественный образ, следить за развитием и взаимодействием персонажей).</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lastRenderedPageBreak/>
              <w:t>Проведение этюдов для развития необходимых психических качеств (восприятия, воображения, внимания, мышления), исполнительских навы</w:t>
            </w:r>
            <w:r w:rsidRPr="00456A14">
              <w:rPr>
                <w:rFonts w:ascii="Times New Roman" w:hAnsi="Times New Roman"/>
                <w:sz w:val="24"/>
                <w:szCs w:val="24"/>
              </w:rPr>
              <w:softHyphen/>
              <w:t>ков (ролевого воплощения, умения действовать в воображаемом плане) и ощущений (мышечных, чувственных) с использованием музыкальных, словесных, зрительных образов.</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Развитие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жесты).</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Разви</w:t>
            </w:r>
            <w:r w:rsidR="008E1119">
              <w:rPr>
                <w:rFonts w:ascii="Times New Roman" w:hAnsi="Times New Roman"/>
                <w:sz w:val="24"/>
                <w:szCs w:val="24"/>
              </w:rPr>
              <w:t>тие</w:t>
            </w:r>
            <w:r w:rsidRPr="00456A14">
              <w:rPr>
                <w:rFonts w:ascii="Times New Roman" w:hAnsi="Times New Roman"/>
                <w:sz w:val="24"/>
                <w:szCs w:val="24"/>
              </w:rPr>
              <w:t xml:space="preserve"> зрительно</w:t>
            </w:r>
            <w:r w:rsidR="008E1119">
              <w:rPr>
                <w:rFonts w:ascii="Times New Roman" w:hAnsi="Times New Roman"/>
                <w:sz w:val="24"/>
                <w:szCs w:val="24"/>
              </w:rPr>
              <w:t>го</w:t>
            </w:r>
            <w:r w:rsidRPr="00456A14">
              <w:rPr>
                <w:rFonts w:ascii="Times New Roman" w:hAnsi="Times New Roman"/>
                <w:sz w:val="24"/>
                <w:szCs w:val="24"/>
              </w:rPr>
              <w:t>, слухово</w:t>
            </w:r>
            <w:r w:rsidR="008E1119">
              <w:rPr>
                <w:rFonts w:ascii="Times New Roman" w:hAnsi="Times New Roman"/>
                <w:sz w:val="24"/>
                <w:szCs w:val="24"/>
              </w:rPr>
              <w:t>го внимания, памяти, фантазии</w:t>
            </w:r>
            <w:r w:rsidRPr="00456A14">
              <w:rPr>
                <w:rFonts w:ascii="Times New Roman" w:hAnsi="Times New Roman"/>
                <w:sz w:val="24"/>
                <w:szCs w:val="24"/>
              </w:rPr>
              <w:t>, образно</w:t>
            </w:r>
            <w:r w:rsidR="00F62F73">
              <w:rPr>
                <w:rFonts w:ascii="Times New Roman" w:hAnsi="Times New Roman"/>
                <w:sz w:val="24"/>
                <w:szCs w:val="24"/>
              </w:rPr>
              <w:t>го мышления</w:t>
            </w:r>
            <w:r w:rsidRPr="00456A14">
              <w:rPr>
                <w:rFonts w:ascii="Times New Roman" w:hAnsi="Times New Roman"/>
                <w:sz w:val="24"/>
                <w:szCs w:val="24"/>
              </w:rPr>
              <w:t>.</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Развитие музыкального слуха и чистоты интонации.</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Разви</w:t>
            </w:r>
            <w:r w:rsidR="00F62F73">
              <w:rPr>
                <w:rFonts w:ascii="Times New Roman" w:hAnsi="Times New Roman"/>
                <w:sz w:val="24"/>
                <w:szCs w:val="24"/>
              </w:rPr>
              <w:t>тие</w:t>
            </w:r>
            <w:r w:rsidRPr="00456A14">
              <w:rPr>
                <w:rFonts w:ascii="Times New Roman" w:hAnsi="Times New Roman"/>
                <w:sz w:val="24"/>
                <w:szCs w:val="24"/>
              </w:rPr>
              <w:t xml:space="preserve"> речево</w:t>
            </w:r>
            <w:r w:rsidR="00F62F73">
              <w:rPr>
                <w:rFonts w:ascii="Times New Roman" w:hAnsi="Times New Roman"/>
                <w:sz w:val="24"/>
                <w:szCs w:val="24"/>
              </w:rPr>
              <w:t>го дыхания</w:t>
            </w:r>
            <w:r w:rsidRPr="00456A14">
              <w:rPr>
                <w:rFonts w:ascii="Times New Roman" w:hAnsi="Times New Roman"/>
                <w:sz w:val="24"/>
                <w:szCs w:val="24"/>
              </w:rPr>
              <w:t xml:space="preserve"> и четк</w:t>
            </w:r>
            <w:r w:rsidR="00F62F73">
              <w:rPr>
                <w:rFonts w:ascii="Times New Roman" w:hAnsi="Times New Roman"/>
                <w:sz w:val="24"/>
                <w:szCs w:val="24"/>
              </w:rPr>
              <w:t>ой</w:t>
            </w:r>
            <w:r w:rsidRPr="00456A14">
              <w:rPr>
                <w:rFonts w:ascii="Times New Roman" w:hAnsi="Times New Roman"/>
                <w:sz w:val="24"/>
                <w:szCs w:val="24"/>
              </w:rPr>
              <w:t xml:space="preserve"> артикуляци</w:t>
            </w:r>
            <w:r w:rsidR="00F62F73">
              <w:rPr>
                <w:rFonts w:ascii="Times New Roman" w:hAnsi="Times New Roman"/>
                <w:sz w:val="24"/>
                <w:szCs w:val="24"/>
              </w:rPr>
              <w:t>и</w:t>
            </w:r>
            <w:r w:rsidRPr="00456A14">
              <w:rPr>
                <w:rFonts w:ascii="Times New Roman" w:hAnsi="Times New Roman"/>
                <w:sz w:val="24"/>
                <w:szCs w:val="24"/>
              </w:rPr>
              <w:t>.</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Разви</w:t>
            </w:r>
            <w:r w:rsidR="00F62F73">
              <w:rPr>
                <w:rFonts w:ascii="Times New Roman" w:hAnsi="Times New Roman"/>
                <w:sz w:val="24"/>
                <w:szCs w:val="24"/>
              </w:rPr>
              <w:t>тие</w:t>
            </w:r>
            <w:r w:rsidRPr="00456A14">
              <w:rPr>
                <w:rFonts w:ascii="Times New Roman" w:hAnsi="Times New Roman"/>
                <w:sz w:val="24"/>
                <w:szCs w:val="24"/>
              </w:rPr>
              <w:t xml:space="preserve"> чувств</w:t>
            </w:r>
            <w:r w:rsidR="00C85729">
              <w:rPr>
                <w:rFonts w:ascii="Times New Roman" w:hAnsi="Times New Roman"/>
                <w:sz w:val="24"/>
                <w:szCs w:val="24"/>
              </w:rPr>
              <w:t>а</w:t>
            </w:r>
            <w:r w:rsidRPr="00456A14">
              <w:rPr>
                <w:rFonts w:ascii="Times New Roman" w:hAnsi="Times New Roman"/>
                <w:sz w:val="24"/>
                <w:szCs w:val="24"/>
              </w:rPr>
              <w:t xml:space="preserve"> ритма и координаци</w:t>
            </w:r>
            <w:r w:rsidR="00C85729">
              <w:rPr>
                <w:rFonts w:ascii="Times New Roman" w:hAnsi="Times New Roman"/>
                <w:sz w:val="24"/>
                <w:szCs w:val="24"/>
              </w:rPr>
              <w:t>и</w:t>
            </w:r>
            <w:r w:rsidRPr="00456A14">
              <w:rPr>
                <w:rFonts w:ascii="Times New Roman" w:hAnsi="Times New Roman"/>
                <w:sz w:val="24"/>
                <w:szCs w:val="24"/>
              </w:rPr>
              <w:t xml:space="preserve"> движений.</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Побуждение детей к проявлению инициативы и самостоятельности в выборе роли, сюжета, средств перевоплощения; предоставление воз</w:t>
            </w:r>
            <w:r w:rsidRPr="00456A14">
              <w:rPr>
                <w:rFonts w:ascii="Times New Roman" w:hAnsi="Times New Roman"/>
                <w:sz w:val="24"/>
                <w:szCs w:val="24"/>
              </w:rPr>
              <w:softHyphen/>
              <w:t>можностей для экспериментирования при создании одного и того же образа.</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Формирование умения чувствовать и понимать эмоциональное состоя</w:t>
            </w:r>
            <w:r w:rsidRPr="00456A14">
              <w:rPr>
                <w:rFonts w:ascii="Times New Roman" w:hAnsi="Times New Roman"/>
                <w:sz w:val="24"/>
                <w:szCs w:val="24"/>
              </w:rPr>
              <w:softHyphen/>
              <w:t>ние героя, вступать в ролевое взаимодействие с другими персонажами.</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Содействие разностороннему развитию детей в театрализованной де</w:t>
            </w:r>
            <w:r w:rsidRPr="00456A14">
              <w:rPr>
                <w:rFonts w:ascii="Times New Roman" w:hAnsi="Times New Roman"/>
                <w:sz w:val="24"/>
                <w:szCs w:val="24"/>
              </w:rPr>
              <w:softHyphen/>
              <w:t>ятельности путем прослеживания количества и характера исполняемых каждым ребенком ролей.</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Использование возможностей педагогического театра (взрослых) для накопления эмоционально-чувственного опыта, понимания детьми комп</w:t>
            </w:r>
            <w:r w:rsidRPr="00456A14">
              <w:rPr>
                <w:rFonts w:ascii="Times New Roman" w:hAnsi="Times New Roman"/>
                <w:sz w:val="24"/>
                <w:szCs w:val="24"/>
              </w:rPr>
              <w:softHyphen/>
              <w:t>лекса выразительных средств, применяемых в спектакле.</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Закрепление умения различать жанры и виды искусства: стихи, проза, загадки, песни, танцы, музыка.</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Пополнение словарного запаса.</w:t>
            </w:r>
          </w:p>
          <w:p w:rsidR="00E14890" w:rsidRPr="00456A14" w:rsidRDefault="00E14890" w:rsidP="003875D5">
            <w:pPr>
              <w:rPr>
                <w:rFonts w:ascii="Times New Roman" w:hAnsi="Times New Roman"/>
                <w:sz w:val="24"/>
                <w:szCs w:val="24"/>
              </w:rPr>
            </w:pPr>
            <w:r w:rsidRPr="00456A14">
              <w:rPr>
                <w:rFonts w:ascii="Times New Roman" w:hAnsi="Times New Roman"/>
                <w:sz w:val="24"/>
                <w:szCs w:val="24"/>
              </w:rPr>
              <w:t xml:space="preserve">Формирование умения выделять и называть основные средства выразительности (ритм, движение, жест, звук) и </w:t>
            </w:r>
            <w:r w:rsidRPr="00456A14">
              <w:rPr>
                <w:rFonts w:ascii="Times New Roman" w:hAnsi="Times New Roman"/>
                <w:sz w:val="24"/>
                <w:szCs w:val="24"/>
              </w:rPr>
              <w:lastRenderedPageBreak/>
              <w:t>создавать свои художественные образы в изобразительной, музыкально-театральной деятельности.</w:t>
            </w:r>
          </w:p>
          <w:p w:rsidR="00E14890" w:rsidRPr="00DE6B0D" w:rsidRDefault="00E14890" w:rsidP="003875D5">
            <w:pPr>
              <w:rPr>
                <w:rFonts w:ascii="Times New Roman" w:hAnsi="Times New Roman"/>
                <w:sz w:val="24"/>
                <w:szCs w:val="24"/>
              </w:rPr>
            </w:pPr>
            <w:r w:rsidRPr="00456A14">
              <w:rPr>
                <w:rFonts w:ascii="Times New Roman" w:hAnsi="Times New Roman"/>
                <w:sz w:val="24"/>
                <w:szCs w:val="24"/>
              </w:rPr>
              <w:t>Знакомство с произведениями народного искусства (потешки, сказки, загадки, песни, хороводы, заклички).</w:t>
            </w:r>
          </w:p>
        </w:tc>
      </w:tr>
    </w:tbl>
    <w:tbl>
      <w:tblPr>
        <w:tblStyle w:val="aa"/>
        <w:tblW w:w="14850" w:type="dxa"/>
        <w:tblLook w:val="04A0" w:firstRow="1" w:lastRow="0" w:firstColumn="1" w:lastColumn="0" w:noHBand="0" w:noVBand="1"/>
      </w:tblPr>
      <w:tblGrid>
        <w:gridCol w:w="3227"/>
        <w:gridCol w:w="4165"/>
        <w:gridCol w:w="3697"/>
        <w:gridCol w:w="3761"/>
      </w:tblGrid>
      <w:tr w:rsidR="00D27EAD" w:rsidTr="007A0727">
        <w:tc>
          <w:tcPr>
            <w:tcW w:w="14850" w:type="dxa"/>
            <w:gridSpan w:val="4"/>
          </w:tcPr>
          <w:p w:rsidR="00D27EAD" w:rsidRDefault="00D27EAD" w:rsidP="00D27EAD">
            <w:pPr>
              <w:jc w:val="center"/>
              <w:rPr>
                <w:rFonts w:ascii="Times New Roman" w:hAnsi="Times New Roman" w:cs="Times New Roman"/>
                <w:b/>
                <w:sz w:val="24"/>
                <w:szCs w:val="24"/>
              </w:rPr>
            </w:pPr>
          </w:p>
          <w:p w:rsidR="00D27EAD" w:rsidRDefault="00D27EAD" w:rsidP="00D27EAD">
            <w:pPr>
              <w:jc w:val="center"/>
              <w:rPr>
                <w:rFonts w:ascii="Times New Roman" w:hAnsi="Times New Roman" w:cs="Times New Roman"/>
                <w:b/>
                <w:sz w:val="24"/>
                <w:szCs w:val="24"/>
              </w:rPr>
            </w:pPr>
            <w:r>
              <w:rPr>
                <w:rFonts w:ascii="Times New Roman" w:hAnsi="Times New Roman" w:cs="Times New Roman"/>
                <w:b/>
                <w:sz w:val="24"/>
                <w:szCs w:val="24"/>
              </w:rPr>
              <w:t>Художественная литература</w:t>
            </w:r>
          </w:p>
          <w:p w:rsidR="00D27EAD" w:rsidRPr="005E6B65" w:rsidRDefault="00D27EAD" w:rsidP="00D27EAD">
            <w:pPr>
              <w:jc w:val="center"/>
              <w:rPr>
                <w:rFonts w:ascii="Times New Roman" w:hAnsi="Times New Roman" w:cs="Times New Roman"/>
                <w:b/>
                <w:sz w:val="24"/>
                <w:szCs w:val="24"/>
              </w:rPr>
            </w:pPr>
          </w:p>
        </w:tc>
      </w:tr>
      <w:tr w:rsidR="00E73E5C" w:rsidTr="007A0727">
        <w:tc>
          <w:tcPr>
            <w:tcW w:w="3227" w:type="dxa"/>
          </w:tcPr>
          <w:p w:rsidR="00D27EAD" w:rsidRDefault="00D27EAD" w:rsidP="00D27EAD">
            <w:pPr>
              <w:jc w:val="center"/>
              <w:rPr>
                <w:rFonts w:ascii="Times New Roman" w:hAnsi="Times New Roman" w:cs="Times New Roman"/>
                <w:b/>
                <w:sz w:val="24"/>
                <w:szCs w:val="24"/>
              </w:rPr>
            </w:pPr>
            <w:r>
              <w:rPr>
                <w:rFonts w:ascii="Times New Roman" w:hAnsi="Times New Roman" w:cs="Times New Roman"/>
                <w:b/>
                <w:sz w:val="24"/>
                <w:szCs w:val="24"/>
              </w:rPr>
              <w:t>Художественная литература</w:t>
            </w:r>
          </w:p>
          <w:p w:rsidR="0099696C" w:rsidRDefault="0099696C" w:rsidP="00E54737">
            <w:pPr>
              <w:rPr>
                <w:rFonts w:ascii="Times New Roman" w:hAnsi="Times New Roman" w:cs="Times New Roman"/>
                <w:sz w:val="24"/>
                <w:szCs w:val="24"/>
              </w:rPr>
            </w:pPr>
          </w:p>
        </w:tc>
        <w:tc>
          <w:tcPr>
            <w:tcW w:w="4165" w:type="dxa"/>
          </w:tcPr>
          <w:p w:rsidR="0099696C" w:rsidRPr="001F2B76" w:rsidRDefault="0099696C" w:rsidP="00E54737">
            <w:pPr>
              <w:rPr>
                <w:rFonts w:ascii="Times New Roman" w:hAnsi="Times New Roman" w:cs="Times New Roman"/>
                <w:sz w:val="24"/>
                <w:szCs w:val="24"/>
              </w:rPr>
            </w:pPr>
            <w:r w:rsidRPr="001F2B76">
              <w:rPr>
                <w:rFonts w:ascii="Times New Roman" w:hAnsi="Times New Roman" w:cs="Times New Roman"/>
                <w:sz w:val="24"/>
                <w:szCs w:val="24"/>
              </w:rPr>
              <w:t>Расширение читательских интересов детей</w:t>
            </w:r>
          </w:p>
          <w:p w:rsidR="0099696C" w:rsidRPr="001F2B76" w:rsidRDefault="0099696C" w:rsidP="00E54737">
            <w:pPr>
              <w:rPr>
                <w:rFonts w:ascii="Times New Roman" w:hAnsi="Times New Roman" w:cs="Times New Roman"/>
                <w:sz w:val="24"/>
                <w:szCs w:val="24"/>
              </w:rPr>
            </w:pPr>
          </w:p>
        </w:tc>
        <w:tc>
          <w:tcPr>
            <w:tcW w:w="3697" w:type="dxa"/>
          </w:tcPr>
          <w:p w:rsidR="0099696C" w:rsidRPr="001F2B76" w:rsidRDefault="0099696C" w:rsidP="00E54737">
            <w:pPr>
              <w:rPr>
                <w:rFonts w:ascii="Times New Roman" w:hAnsi="Times New Roman" w:cs="Times New Roman"/>
                <w:sz w:val="24"/>
                <w:szCs w:val="24"/>
              </w:rPr>
            </w:pPr>
            <w:r w:rsidRPr="001F2B76">
              <w:rPr>
                <w:rFonts w:ascii="Times New Roman" w:hAnsi="Times New Roman" w:cs="Times New Roman"/>
                <w:sz w:val="24"/>
                <w:szCs w:val="24"/>
              </w:rPr>
              <w:t xml:space="preserve">Восприятие литературного текста </w:t>
            </w:r>
          </w:p>
          <w:p w:rsidR="0099696C" w:rsidRPr="001F2B76" w:rsidRDefault="0099696C" w:rsidP="00E54737">
            <w:pPr>
              <w:rPr>
                <w:rFonts w:ascii="Times New Roman" w:hAnsi="Times New Roman" w:cs="Times New Roman"/>
                <w:sz w:val="24"/>
                <w:szCs w:val="24"/>
              </w:rPr>
            </w:pPr>
          </w:p>
        </w:tc>
        <w:tc>
          <w:tcPr>
            <w:tcW w:w="3761" w:type="dxa"/>
          </w:tcPr>
          <w:p w:rsidR="0099696C" w:rsidRPr="001F2B76" w:rsidRDefault="0099696C" w:rsidP="00E54737">
            <w:pPr>
              <w:rPr>
                <w:rFonts w:ascii="Times New Roman" w:hAnsi="Times New Roman" w:cs="Times New Roman"/>
                <w:sz w:val="24"/>
                <w:szCs w:val="24"/>
              </w:rPr>
            </w:pPr>
            <w:r w:rsidRPr="001F2B76">
              <w:rPr>
                <w:rFonts w:ascii="Times New Roman" w:hAnsi="Times New Roman" w:cs="Times New Roman"/>
                <w:sz w:val="24"/>
                <w:szCs w:val="24"/>
              </w:rPr>
              <w:t xml:space="preserve">Творческая деятельность на основе литературного текста </w:t>
            </w:r>
          </w:p>
          <w:p w:rsidR="0099696C" w:rsidRPr="001F2B76" w:rsidRDefault="0099696C" w:rsidP="00E54737">
            <w:pPr>
              <w:rPr>
                <w:rFonts w:ascii="Times New Roman" w:hAnsi="Times New Roman" w:cs="Times New Roman"/>
                <w:sz w:val="24"/>
                <w:szCs w:val="24"/>
              </w:rPr>
            </w:pPr>
          </w:p>
        </w:tc>
      </w:tr>
      <w:tr w:rsidR="00E73E5C" w:rsidTr="007A0727">
        <w:tc>
          <w:tcPr>
            <w:tcW w:w="3227" w:type="dxa"/>
          </w:tcPr>
          <w:p w:rsidR="0099696C" w:rsidRPr="00F83C3B" w:rsidRDefault="0099696C" w:rsidP="00E54737">
            <w:pPr>
              <w:jc w:val="center"/>
              <w:rPr>
                <w:rFonts w:ascii="Times New Roman" w:hAnsi="Times New Roman" w:cs="Times New Roman"/>
                <w:b/>
                <w:sz w:val="24"/>
                <w:szCs w:val="24"/>
              </w:rPr>
            </w:pPr>
            <w:r w:rsidRPr="001F2B76">
              <w:rPr>
                <w:rFonts w:ascii="Times New Roman" w:hAnsi="Times New Roman" w:cs="Times New Roman"/>
                <w:sz w:val="24"/>
                <w:szCs w:val="24"/>
              </w:rPr>
              <w:t>Содержание образовательной деятельности</w:t>
            </w:r>
          </w:p>
          <w:p w:rsidR="0099696C" w:rsidRDefault="0099696C" w:rsidP="00E54737">
            <w:pPr>
              <w:rPr>
                <w:rFonts w:ascii="Times New Roman" w:hAnsi="Times New Roman" w:cs="Times New Roman"/>
                <w:sz w:val="24"/>
                <w:szCs w:val="24"/>
              </w:rPr>
            </w:pPr>
          </w:p>
        </w:tc>
        <w:tc>
          <w:tcPr>
            <w:tcW w:w="4165" w:type="dxa"/>
          </w:tcPr>
          <w:p w:rsidR="0099696C" w:rsidRPr="005E6B65" w:rsidRDefault="00AE1E9F" w:rsidP="00E54737">
            <w:pPr>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99696C" w:rsidRPr="005E6B65">
              <w:rPr>
                <w:rFonts w:ascii="Times New Roman" w:hAnsi="Times New Roman" w:cs="Times New Roman"/>
                <w:sz w:val="24"/>
                <w:szCs w:val="24"/>
              </w:rPr>
              <w:t xml:space="preserve">стремления к постоянному общению с книгой, </w:t>
            </w:r>
            <w:r>
              <w:rPr>
                <w:rFonts w:ascii="Times New Roman" w:hAnsi="Times New Roman" w:cs="Times New Roman"/>
                <w:sz w:val="24"/>
                <w:szCs w:val="24"/>
              </w:rPr>
              <w:t>Формирование умения п</w:t>
            </w:r>
            <w:r w:rsidR="0099696C" w:rsidRPr="005E6B65">
              <w:rPr>
                <w:rFonts w:ascii="Times New Roman" w:hAnsi="Times New Roman" w:cs="Times New Roman"/>
                <w:sz w:val="24"/>
                <w:szCs w:val="24"/>
              </w:rPr>
              <w:t>роявл</w:t>
            </w:r>
            <w:r>
              <w:rPr>
                <w:rFonts w:ascii="Times New Roman" w:hAnsi="Times New Roman" w:cs="Times New Roman"/>
                <w:sz w:val="24"/>
                <w:szCs w:val="24"/>
              </w:rPr>
              <w:t>ять</w:t>
            </w:r>
            <w:r w:rsidR="0099696C" w:rsidRPr="005E6B65">
              <w:rPr>
                <w:rFonts w:ascii="Times New Roman" w:hAnsi="Times New Roman" w:cs="Times New Roman"/>
                <w:sz w:val="24"/>
                <w:szCs w:val="24"/>
              </w:rPr>
              <w:t xml:space="preserve"> избирательно</w:t>
            </w:r>
            <w:r w:rsidR="00E73E5C">
              <w:rPr>
                <w:rFonts w:ascii="Times New Roman" w:hAnsi="Times New Roman" w:cs="Times New Roman"/>
                <w:sz w:val="24"/>
                <w:szCs w:val="24"/>
              </w:rPr>
              <w:t>е</w:t>
            </w:r>
            <w:r w:rsidR="0099696C" w:rsidRPr="005E6B65">
              <w:rPr>
                <w:rFonts w:ascii="Times New Roman" w:hAnsi="Times New Roman" w:cs="Times New Roman"/>
                <w:sz w:val="24"/>
                <w:szCs w:val="24"/>
              </w:rPr>
              <w:t xml:space="preserve"> отношени</w:t>
            </w:r>
            <w:r w:rsidR="00E73E5C">
              <w:rPr>
                <w:rFonts w:ascii="Times New Roman" w:hAnsi="Times New Roman" w:cs="Times New Roman"/>
                <w:sz w:val="24"/>
                <w:szCs w:val="24"/>
              </w:rPr>
              <w:t>е</w:t>
            </w:r>
            <w:r w:rsidR="0099696C" w:rsidRPr="005E6B65">
              <w:rPr>
                <w:rFonts w:ascii="Times New Roman" w:hAnsi="Times New Roman" w:cs="Times New Roman"/>
                <w:sz w:val="24"/>
                <w:szCs w:val="24"/>
              </w:rPr>
              <w:t xml:space="preserve"> к произведениям определенного вида, жанра, тематики, стремление объяснить свой выбор. </w:t>
            </w:r>
          </w:p>
          <w:p w:rsidR="0099696C" w:rsidRDefault="0099696C" w:rsidP="00E54737">
            <w:pPr>
              <w:rPr>
                <w:rFonts w:ascii="Times New Roman" w:hAnsi="Times New Roman" w:cs="Times New Roman"/>
                <w:sz w:val="24"/>
                <w:szCs w:val="24"/>
              </w:rPr>
            </w:pPr>
          </w:p>
        </w:tc>
        <w:tc>
          <w:tcPr>
            <w:tcW w:w="3697" w:type="dxa"/>
          </w:tcPr>
          <w:p w:rsidR="000540D1" w:rsidRDefault="00E73E5C" w:rsidP="00E54737">
            <w:pPr>
              <w:rPr>
                <w:rFonts w:ascii="Times New Roman" w:hAnsi="Times New Roman" w:cs="Times New Roman"/>
                <w:sz w:val="24"/>
                <w:szCs w:val="24"/>
              </w:rPr>
            </w:pPr>
            <w:r>
              <w:rPr>
                <w:rFonts w:ascii="Times New Roman" w:hAnsi="Times New Roman" w:cs="Times New Roman"/>
                <w:sz w:val="24"/>
                <w:szCs w:val="24"/>
              </w:rPr>
              <w:t>Формирование умения</w:t>
            </w:r>
            <w:r w:rsidR="0099696C" w:rsidRPr="005E6B65">
              <w:rPr>
                <w:rFonts w:ascii="Times New Roman" w:hAnsi="Times New Roman" w:cs="Times New Roman"/>
                <w:sz w:val="24"/>
                <w:szCs w:val="24"/>
              </w:rPr>
              <w:t xml:space="preserve"> </w:t>
            </w:r>
            <w:r w:rsidR="00173099">
              <w:rPr>
                <w:rFonts w:ascii="Times New Roman" w:hAnsi="Times New Roman" w:cs="Times New Roman"/>
                <w:sz w:val="24"/>
                <w:szCs w:val="24"/>
              </w:rPr>
              <w:t>*</w:t>
            </w:r>
            <w:r w:rsidR="0099696C" w:rsidRPr="005E6B65">
              <w:rPr>
                <w:rFonts w:ascii="Times New Roman" w:hAnsi="Times New Roman" w:cs="Times New Roman"/>
                <w:sz w:val="24"/>
                <w:szCs w:val="24"/>
              </w:rPr>
              <w:t>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w:t>
            </w:r>
            <w:r w:rsidR="000540D1">
              <w:rPr>
                <w:rFonts w:ascii="Times New Roman" w:hAnsi="Times New Roman" w:cs="Times New Roman"/>
                <w:sz w:val="24"/>
                <w:szCs w:val="24"/>
              </w:rPr>
              <w:t>;</w:t>
            </w:r>
          </w:p>
          <w:p w:rsidR="0099696C" w:rsidRPr="005E6B65" w:rsidRDefault="00173099" w:rsidP="00E54737">
            <w:pPr>
              <w:rPr>
                <w:rFonts w:ascii="Times New Roman" w:hAnsi="Times New Roman" w:cs="Times New Roman"/>
                <w:sz w:val="24"/>
                <w:szCs w:val="24"/>
              </w:rPr>
            </w:pPr>
            <w:r>
              <w:rPr>
                <w:rFonts w:ascii="Times New Roman" w:hAnsi="Times New Roman" w:cs="Times New Roman"/>
                <w:sz w:val="24"/>
                <w:szCs w:val="24"/>
              </w:rPr>
              <w:t>*</w:t>
            </w:r>
            <w:r w:rsidR="000540D1">
              <w:rPr>
                <w:rFonts w:ascii="Times New Roman" w:hAnsi="Times New Roman" w:cs="Times New Roman"/>
                <w:sz w:val="24"/>
                <w:szCs w:val="24"/>
              </w:rPr>
              <w:t>п</w:t>
            </w:r>
            <w:r w:rsidR="0099696C" w:rsidRPr="005E6B65">
              <w:rPr>
                <w:rFonts w:ascii="Times New Roman" w:hAnsi="Times New Roman" w:cs="Times New Roman"/>
                <w:sz w:val="24"/>
                <w:szCs w:val="24"/>
              </w:rPr>
              <w:t>онима</w:t>
            </w:r>
            <w:r w:rsidR="000540D1">
              <w:rPr>
                <w:rFonts w:ascii="Times New Roman" w:hAnsi="Times New Roman" w:cs="Times New Roman"/>
                <w:sz w:val="24"/>
                <w:szCs w:val="24"/>
              </w:rPr>
              <w:t>ть</w:t>
            </w:r>
            <w:r w:rsidR="0099696C" w:rsidRPr="005E6B65">
              <w:rPr>
                <w:rFonts w:ascii="Times New Roman" w:hAnsi="Times New Roman" w:cs="Times New Roman"/>
                <w:sz w:val="24"/>
                <w:szCs w:val="24"/>
              </w:rPr>
              <w:t xml:space="preserve"> литературного героя в его разнообразных проявлениях (внешний вид, поступки, мотивы поступков, переживания, мысли), стремление дать оценку его поступкам</w:t>
            </w:r>
            <w:r w:rsidR="000540D1">
              <w:rPr>
                <w:rFonts w:ascii="Times New Roman" w:hAnsi="Times New Roman" w:cs="Times New Roman"/>
                <w:sz w:val="24"/>
                <w:szCs w:val="24"/>
              </w:rPr>
              <w:t>;</w:t>
            </w:r>
            <w:r w:rsidR="0099696C" w:rsidRPr="005E6B65">
              <w:rPr>
                <w:rFonts w:ascii="Times New Roman" w:hAnsi="Times New Roman" w:cs="Times New Roman"/>
                <w:sz w:val="24"/>
                <w:szCs w:val="24"/>
              </w:rPr>
              <w:t xml:space="preserve"> </w:t>
            </w:r>
          </w:p>
          <w:p w:rsidR="0099696C" w:rsidRPr="005E6B65" w:rsidRDefault="00173099" w:rsidP="00E54737">
            <w:pPr>
              <w:rPr>
                <w:rFonts w:ascii="Times New Roman" w:hAnsi="Times New Roman" w:cs="Times New Roman"/>
                <w:sz w:val="24"/>
                <w:szCs w:val="24"/>
              </w:rPr>
            </w:pPr>
            <w:r>
              <w:rPr>
                <w:rFonts w:ascii="Times New Roman" w:hAnsi="Times New Roman" w:cs="Times New Roman"/>
                <w:sz w:val="24"/>
                <w:szCs w:val="24"/>
              </w:rPr>
              <w:t>*</w:t>
            </w:r>
            <w:r w:rsidR="000540D1">
              <w:rPr>
                <w:rFonts w:ascii="Times New Roman" w:hAnsi="Times New Roman" w:cs="Times New Roman"/>
                <w:sz w:val="24"/>
                <w:szCs w:val="24"/>
              </w:rPr>
              <w:t>п</w:t>
            </w:r>
            <w:r w:rsidR="0099696C" w:rsidRPr="005E6B65">
              <w:rPr>
                <w:rFonts w:ascii="Times New Roman" w:hAnsi="Times New Roman" w:cs="Times New Roman"/>
                <w:sz w:val="24"/>
                <w:szCs w:val="24"/>
              </w:rPr>
              <w:t>онима</w:t>
            </w:r>
            <w:r>
              <w:rPr>
                <w:rFonts w:ascii="Times New Roman" w:hAnsi="Times New Roman" w:cs="Times New Roman"/>
                <w:sz w:val="24"/>
                <w:szCs w:val="24"/>
              </w:rPr>
              <w:t>ть</w:t>
            </w:r>
            <w:r w:rsidR="0099696C" w:rsidRPr="005E6B65">
              <w:rPr>
                <w:rFonts w:ascii="Times New Roman" w:hAnsi="Times New Roman" w:cs="Times New Roman"/>
                <w:sz w:val="24"/>
                <w:szCs w:val="24"/>
              </w:rPr>
              <w:t xml:space="preserve"> настроени</w:t>
            </w:r>
            <w:r>
              <w:rPr>
                <w:rFonts w:ascii="Times New Roman" w:hAnsi="Times New Roman" w:cs="Times New Roman"/>
                <w:sz w:val="24"/>
                <w:szCs w:val="24"/>
              </w:rPr>
              <w:t>е</w:t>
            </w:r>
            <w:r w:rsidR="0099696C" w:rsidRPr="005E6B65">
              <w:rPr>
                <w:rFonts w:ascii="Times New Roman" w:hAnsi="Times New Roman" w:cs="Times New Roman"/>
                <w:sz w:val="24"/>
                <w:szCs w:val="24"/>
              </w:rPr>
              <w:t xml:space="preserve"> произведения, чувствова</w:t>
            </w:r>
            <w:r>
              <w:rPr>
                <w:rFonts w:ascii="Times New Roman" w:hAnsi="Times New Roman" w:cs="Times New Roman"/>
                <w:sz w:val="24"/>
                <w:szCs w:val="24"/>
              </w:rPr>
              <w:t>ть</w:t>
            </w:r>
            <w:r w:rsidR="0099696C" w:rsidRPr="005E6B65">
              <w:rPr>
                <w:rFonts w:ascii="Times New Roman" w:hAnsi="Times New Roman" w:cs="Times New Roman"/>
                <w:sz w:val="24"/>
                <w:szCs w:val="24"/>
              </w:rPr>
              <w:t xml:space="preserve"> его эмоциональн</w:t>
            </w:r>
            <w:r>
              <w:rPr>
                <w:rFonts w:ascii="Times New Roman" w:hAnsi="Times New Roman" w:cs="Times New Roman"/>
                <w:sz w:val="24"/>
                <w:szCs w:val="24"/>
              </w:rPr>
              <w:t>ый</w:t>
            </w:r>
            <w:r w:rsidR="0099696C" w:rsidRPr="005E6B65">
              <w:rPr>
                <w:rFonts w:ascii="Times New Roman" w:hAnsi="Times New Roman" w:cs="Times New Roman"/>
                <w:sz w:val="24"/>
                <w:szCs w:val="24"/>
              </w:rPr>
              <w:t xml:space="preserve"> подтекст. </w:t>
            </w:r>
            <w:r>
              <w:rPr>
                <w:rFonts w:ascii="Times New Roman" w:hAnsi="Times New Roman" w:cs="Times New Roman"/>
                <w:sz w:val="24"/>
                <w:szCs w:val="24"/>
              </w:rPr>
              <w:t>*</w:t>
            </w:r>
            <w:r w:rsidR="00C72A42">
              <w:rPr>
                <w:rFonts w:ascii="Times New Roman" w:hAnsi="Times New Roman" w:cs="Times New Roman"/>
                <w:sz w:val="24"/>
                <w:szCs w:val="24"/>
              </w:rPr>
              <w:t>п</w:t>
            </w:r>
            <w:r w:rsidR="0099696C" w:rsidRPr="005E6B65">
              <w:rPr>
                <w:rFonts w:ascii="Times New Roman" w:hAnsi="Times New Roman" w:cs="Times New Roman"/>
                <w:sz w:val="24"/>
                <w:szCs w:val="24"/>
              </w:rPr>
              <w:t>роявл</w:t>
            </w:r>
            <w:r w:rsidR="00C72A42">
              <w:rPr>
                <w:rFonts w:ascii="Times New Roman" w:hAnsi="Times New Roman" w:cs="Times New Roman"/>
                <w:sz w:val="24"/>
                <w:szCs w:val="24"/>
              </w:rPr>
              <w:t>ять</w:t>
            </w:r>
            <w:r w:rsidR="0099696C" w:rsidRPr="005E6B65">
              <w:rPr>
                <w:rFonts w:ascii="Times New Roman" w:hAnsi="Times New Roman" w:cs="Times New Roman"/>
                <w:sz w:val="24"/>
                <w:szCs w:val="24"/>
              </w:rPr>
              <w:t xml:space="preserve"> внимания к языку, осознанно</w:t>
            </w:r>
            <w:r w:rsidR="00C72A42">
              <w:rPr>
                <w:rFonts w:ascii="Times New Roman" w:hAnsi="Times New Roman" w:cs="Times New Roman"/>
                <w:sz w:val="24"/>
                <w:szCs w:val="24"/>
              </w:rPr>
              <w:t>е</w:t>
            </w:r>
            <w:r w:rsidR="0099696C" w:rsidRPr="005E6B65">
              <w:rPr>
                <w:rFonts w:ascii="Times New Roman" w:hAnsi="Times New Roman" w:cs="Times New Roman"/>
                <w:sz w:val="24"/>
                <w:szCs w:val="24"/>
              </w:rPr>
              <w:t xml:space="preserve"> отношени</w:t>
            </w:r>
            <w:r w:rsidR="00C72A42">
              <w:rPr>
                <w:rFonts w:ascii="Times New Roman" w:hAnsi="Times New Roman" w:cs="Times New Roman"/>
                <w:sz w:val="24"/>
                <w:szCs w:val="24"/>
              </w:rPr>
              <w:t>е</w:t>
            </w:r>
            <w:r w:rsidR="0099696C" w:rsidRPr="005E6B65">
              <w:rPr>
                <w:rFonts w:ascii="Times New Roman" w:hAnsi="Times New Roman" w:cs="Times New Roman"/>
                <w:sz w:val="24"/>
                <w:szCs w:val="24"/>
              </w:rPr>
              <w:t xml:space="preserve"> к использованию некоторых средств языковой выразительности (многозначность слова, синонимика, эпитет, сравнение, метафора). </w:t>
            </w:r>
          </w:p>
          <w:p w:rsidR="0099696C" w:rsidRDefault="0099696C" w:rsidP="00E54737">
            <w:pPr>
              <w:rPr>
                <w:rFonts w:ascii="Times New Roman" w:hAnsi="Times New Roman" w:cs="Times New Roman"/>
                <w:sz w:val="24"/>
                <w:szCs w:val="24"/>
              </w:rPr>
            </w:pPr>
          </w:p>
        </w:tc>
        <w:tc>
          <w:tcPr>
            <w:tcW w:w="3761" w:type="dxa"/>
          </w:tcPr>
          <w:p w:rsidR="0099696C" w:rsidRPr="005E6B65" w:rsidRDefault="00792354" w:rsidP="00E54737">
            <w:pPr>
              <w:rPr>
                <w:rFonts w:ascii="Times New Roman" w:hAnsi="Times New Roman" w:cs="Times New Roman"/>
                <w:sz w:val="24"/>
                <w:szCs w:val="24"/>
              </w:rPr>
            </w:pPr>
            <w:r>
              <w:rPr>
                <w:rFonts w:ascii="Times New Roman" w:hAnsi="Times New Roman" w:cs="Times New Roman"/>
                <w:sz w:val="24"/>
                <w:szCs w:val="24"/>
              </w:rPr>
              <w:lastRenderedPageBreak/>
              <w:t xml:space="preserve">Поощрение </w:t>
            </w:r>
            <w:r w:rsidR="00DE5CC8">
              <w:rPr>
                <w:rFonts w:ascii="Times New Roman" w:hAnsi="Times New Roman" w:cs="Times New Roman"/>
                <w:sz w:val="24"/>
                <w:szCs w:val="24"/>
              </w:rPr>
              <w:t>о</w:t>
            </w:r>
            <w:r w:rsidR="0099696C" w:rsidRPr="005E6B65">
              <w:rPr>
                <w:rFonts w:ascii="Times New Roman" w:hAnsi="Times New Roman" w:cs="Times New Roman"/>
                <w:sz w:val="24"/>
                <w:szCs w:val="24"/>
              </w:rPr>
              <w:t>своени</w:t>
            </w:r>
            <w:r>
              <w:rPr>
                <w:rFonts w:ascii="Times New Roman" w:hAnsi="Times New Roman" w:cs="Times New Roman"/>
                <w:sz w:val="24"/>
                <w:szCs w:val="24"/>
              </w:rPr>
              <w:t>я</w:t>
            </w:r>
            <w:r w:rsidR="0099696C" w:rsidRPr="005E6B65">
              <w:rPr>
                <w:rFonts w:ascii="Times New Roman" w:hAnsi="Times New Roman" w:cs="Times New Roman"/>
                <w:sz w:val="24"/>
                <w:szCs w:val="24"/>
              </w:rPr>
              <w:t xml:space="preserve">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w:t>
            </w:r>
            <w:r w:rsidR="00376149">
              <w:rPr>
                <w:rFonts w:ascii="Times New Roman" w:hAnsi="Times New Roman" w:cs="Times New Roman"/>
                <w:sz w:val="24"/>
                <w:szCs w:val="24"/>
              </w:rPr>
              <w:t xml:space="preserve"> театрализованной деятельности. Поддерж</w:t>
            </w:r>
            <w:r>
              <w:rPr>
                <w:rFonts w:ascii="Times New Roman" w:hAnsi="Times New Roman" w:cs="Times New Roman"/>
                <w:sz w:val="24"/>
                <w:szCs w:val="24"/>
              </w:rPr>
              <w:t>ание</w:t>
            </w:r>
            <w:r w:rsidR="00376149">
              <w:rPr>
                <w:rFonts w:ascii="Times New Roman" w:hAnsi="Times New Roman" w:cs="Times New Roman"/>
                <w:sz w:val="24"/>
                <w:szCs w:val="24"/>
              </w:rPr>
              <w:t xml:space="preserve"> </w:t>
            </w:r>
            <w:r w:rsidR="0099696C" w:rsidRPr="005E6B65">
              <w:rPr>
                <w:rFonts w:ascii="Times New Roman" w:hAnsi="Times New Roman" w:cs="Times New Roman"/>
                <w:sz w:val="24"/>
                <w:szCs w:val="24"/>
              </w:rPr>
              <w:t>желани</w:t>
            </w:r>
            <w:r w:rsidR="00195AF8">
              <w:rPr>
                <w:rFonts w:ascii="Times New Roman" w:hAnsi="Times New Roman" w:cs="Times New Roman"/>
                <w:sz w:val="24"/>
                <w:szCs w:val="24"/>
              </w:rPr>
              <w:t>я</w:t>
            </w:r>
            <w:r w:rsidR="0099696C" w:rsidRPr="005E6B65">
              <w:rPr>
                <w:rFonts w:ascii="Times New Roman" w:hAnsi="Times New Roman" w:cs="Times New Roman"/>
                <w:sz w:val="24"/>
                <w:szCs w:val="24"/>
              </w:rPr>
              <w:t xml:space="preserve"> создавать в игре-драматизации целостный образ, в котором сочетаются эмоции, настроения, состояния героя, их смена и развитие. </w:t>
            </w:r>
            <w:r w:rsidR="00195AF8">
              <w:rPr>
                <w:rFonts w:ascii="Times New Roman" w:hAnsi="Times New Roman" w:cs="Times New Roman"/>
                <w:sz w:val="24"/>
                <w:szCs w:val="24"/>
              </w:rPr>
              <w:t>Упражн</w:t>
            </w:r>
            <w:r w:rsidR="00BC2718">
              <w:rPr>
                <w:rFonts w:ascii="Times New Roman" w:hAnsi="Times New Roman" w:cs="Times New Roman"/>
                <w:sz w:val="24"/>
                <w:szCs w:val="24"/>
              </w:rPr>
              <w:t>ение</w:t>
            </w:r>
            <w:r w:rsidR="00195AF8">
              <w:rPr>
                <w:rFonts w:ascii="Times New Roman" w:hAnsi="Times New Roman" w:cs="Times New Roman"/>
                <w:sz w:val="24"/>
                <w:szCs w:val="24"/>
              </w:rPr>
              <w:t xml:space="preserve"> в с</w:t>
            </w:r>
            <w:r w:rsidR="0099696C" w:rsidRPr="005E6B65">
              <w:rPr>
                <w:rFonts w:ascii="Times New Roman" w:hAnsi="Times New Roman" w:cs="Times New Roman"/>
                <w:sz w:val="24"/>
                <w:szCs w:val="24"/>
              </w:rPr>
              <w:t>охранени</w:t>
            </w:r>
            <w:r w:rsidR="00195AF8">
              <w:rPr>
                <w:rFonts w:ascii="Times New Roman" w:hAnsi="Times New Roman" w:cs="Times New Roman"/>
                <w:sz w:val="24"/>
                <w:szCs w:val="24"/>
              </w:rPr>
              <w:t>и</w:t>
            </w:r>
            <w:r w:rsidR="0099696C" w:rsidRPr="005E6B65">
              <w:rPr>
                <w:rFonts w:ascii="Times New Roman" w:hAnsi="Times New Roman" w:cs="Times New Roman"/>
                <w:sz w:val="24"/>
                <w:szCs w:val="24"/>
              </w:rPr>
              <w:t xml:space="preserve"> в пересказах стилистических и жанровых особенностей произведения, </w:t>
            </w:r>
          </w:p>
          <w:p w:rsidR="0099696C" w:rsidRPr="005E6B65" w:rsidRDefault="0099696C" w:rsidP="00E54737">
            <w:pPr>
              <w:rPr>
                <w:rFonts w:ascii="Times New Roman" w:hAnsi="Times New Roman" w:cs="Times New Roman"/>
                <w:sz w:val="24"/>
                <w:szCs w:val="24"/>
              </w:rPr>
            </w:pPr>
            <w:r w:rsidRPr="005E6B65">
              <w:rPr>
                <w:rFonts w:ascii="Times New Roman" w:hAnsi="Times New Roman" w:cs="Times New Roman"/>
                <w:sz w:val="24"/>
                <w:szCs w:val="24"/>
              </w:rPr>
              <w:t>использовани</w:t>
            </w:r>
            <w:r w:rsidR="00195AF8">
              <w:rPr>
                <w:rFonts w:ascii="Times New Roman" w:hAnsi="Times New Roman" w:cs="Times New Roman"/>
                <w:sz w:val="24"/>
                <w:szCs w:val="24"/>
              </w:rPr>
              <w:t>и</w:t>
            </w:r>
            <w:r w:rsidRPr="005E6B65">
              <w:rPr>
                <w:rFonts w:ascii="Times New Roman" w:hAnsi="Times New Roman" w:cs="Times New Roman"/>
                <w:sz w:val="24"/>
                <w:szCs w:val="24"/>
              </w:rPr>
              <w:t xml:space="preserve"> в собственных сочинениях приемов, соответствующих особенностям жанра (например: при сочинении сказок – традици</w:t>
            </w:r>
            <w:r>
              <w:rPr>
                <w:rFonts w:ascii="Times New Roman" w:hAnsi="Times New Roman" w:cs="Times New Roman"/>
                <w:sz w:val="24"/>
                <w:szCs w:val="24"/>
              </w:rPr>
              <w:t>онные зачины, концовки, постоян</w:t>
            </w:r>
            <w:r w:rsidRPr="005E6B65">
              <w:rPr>
                <w:rFonts w:ascii="Times New Roman" w:hAnsi="Times New Roman" w:cs="Times New Roman"/>
                <w:sz w:val="24"/>
                <w:szCs w:val="24"/>
              </w:rPr>
              <w:t xml:space="preserve">ные эпитеты, </w:t>
            </w:r>
            <w:r w:rsidRPr="005E6B65">
              <w:rPr>
                <w:rFonts w:ascii="Times New Roman" w:hAnsi="Times New Roman" w:cs="Times New Roman"/>
                <w:sz w:val="24"/>
                <w:szCs w:val="24"/>
              </w:rPr>
              <w:lastRenderedPageBreak/>
              <w:t>традиционные сравнения и образные фразеологизмы и пр.). П</w:t>
            </w:r>
            <w:r w:rsidR="00BC2718">
              <w:rPr>
                <w:rFonts w:ascii="Times New Roman" w:hAnsi="Times New Roman" w:cs="Times New Roman"/>
                <w:sz w:val="24"/>
                <w:szCs w:val="24"/>
              </w:rPr>
              <w:t>оощрение проявления</w:t>
            </w:r>
            <w:r w:rsidRPr="005E6B65">
              <w:rPr>
                <w:rFonts w:ascii="Times New Roman" w:hAnsi="Times New Roman" w:cs="Times New Roman"/>
                <w:sz w:val="24"/>
                <w:szCs w:val="24"/>
              </w:rPr>
              <w:t xml:space="preserve"> активности и самостоятельности в поиске способов выражения образа героя в театрализованной игре. </w:t>
            </w:r>
          </w:p>
          <w:p w:rsidR="0099696C" w:rsidRDefault="0099696C" w:rsidP="00E54737">
            <w:pPr>
              <w:rPr>
                <w:rFonts w:ascii="Times New Roman" w:hAnsi="Times New Roman" w:cs="Times New Roman"/>
                <w:sz w:val="24"/>
                <w:szCs w:val="24"/>
              </w:rPr>
            </w:pPr>
          </w:p>
        </w:tc>
      </w:tr>
    </w:tbl>
    <w:p w:rsidR="0099696C" w:rsidRDefault="0099696C" w:rsidP="0099696C">
      <w:pPr>
        <w:spacing w:after="0" w:line="240" w:lineRule="auto"/>
        <w:jc w:val="center"/>
        <w:rPr>
          <w:rFonts w:ascii="Times New Roman" w:hAnsi="Times New Roman" w:cs="Times New Roman"/>
          <w:b/>
          <w:sz w:val="24"/>
          <w:szCs w:val="24"/>
        </w:rPr>
      </w:pPr>
    </w:p>
    <w:p w:rsidR="0099696C" w:rsidRDefault="0099696C" w:rsidP="009969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25E7C">
        <w:rPr>
          <w:rFonts w:ascii="Times New Roman" w:hAnsi="Times New Roman" w:cs="Times New Roman"/>
          <w:b/>
          <w:sz w:val="24"/>
          <w:szCs w:val="24"/>
        </w:rPr>
        <w:t>1</w:t>
      </w:r>
      <w:r>
        <w:rPr>
          <w:rFonts w:ascii="Times New Roman" w:hAnsi="Times New Roman" w:cs="Times New Roman"/>
          <w:b/>
          <w:sz w:val="24"/>
          <w:szCs w:val="24"/>
        </w:rPr>
        <w:t>.5.</w:t>
      </w:r>
      <w:r w:rsidR="00646E95" w:rsidRPr="00646E95">
        <w:rPr>
          <w:rFonts w:ascii="Times New Roman" w:hAnsi="Times New Roman"/>
          <w:b/>
          <w:sz w:val="24"/>
          <w:szCs w:val="24"/>
        </w:rPr>
        <w:t xml:space="preserve"> </w:t>
      </w:r>
      <w:r w:rsidR="00646E95">
        <w:rPr>
          <w:rFonts w:ascii="Times New Roman" w:hAnsi="Times New Roman"/>
          <w:b/>
          <w:sz w:val="24"/>
          <w:szCs w:val="24"/>
        </w:rPr>
        <w:t>Содержание психолого-педагогической работы по освоению детьми образовательной области</w:t>
      </w:r>
      <w:r>
        <w:rPr>
          <w:rFonts w:ascii="Times New Roman" w:hAnsi="Times New Roman" w:cs="Times New Roman"/>
          <w:b/>
          <w:sz w:val="24"/>
          <w:szCs w:val="24"/>
        </w:rPr>
        <w:t xml:space="preserve"> </w:t>
      </w:r>
      <w:r w:rsidRPr="005E6B65">
        <w:rPr>
          <w:rFonts w:ascii="Times New Roman" w:hAnsi="Times New Roman" w:cs="Times New Roman"/>
          <w:b/>
          <w:sz w:val="24"/>
          <w:szCs w:val="24"/>
        </w:rPr>
        <w:t>«Физическое развитие</w:t>
      </w:r>
      <w:r w:rsidR="00646E95">
        <w:rPr>
          <w:rFonts w:ascii="Times New Roman" w:hAnsi="Times New Roman" w:cs="Times New Roman"/>
          <w:b/>
          <w:sz w:val="24"/>
          <w:szCs w:val="24"/>
        </w:rPr>
        <w:t>»</w:t>
      </w:r>
    </w:p>
    <w:p w:rsidR="0099696C" w:rsidRPr="005E6B65" w:rsidRDefault="0099696C" w:rsidP="001F2B76">
      <w:pPr>
        <w:spacing w:after="0" w:line="240" w:lineRule="auto"/>
        <w:ind w:firstLine="851"/>
        <w:rPr>
          <w:rFonts w:ascii="Times New Roman" w:hAnsi="Times New Roman" w:cs="Times New Roman"/>
          <w:sz w:val="24"/>
          <w:szCs w:val="24"/>
        </w:rPr>
      </w:pPr>
      <w:r w:rsidRPr="005E6B65">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p>
    <w:p w:rsidR="0099696C" w:rsidRDefault="0099696C" w:rsidP="0099696C">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bl>
      <w:tblPr>
        <w:tblW w:w="148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6"/>
        <w:gridCol w:w="16"/>
        <w:gridCol w:w="12"/>
        <w:gridCol w:w="3666"/>
        <w:gridCol w:w="7"/>
        <w:gridCol w:w="23"/>
        <w:gridCol w:w="3661"/>
        <w:gridCol w:w="26"/>
        <w:gridCol w:w="43"/>
        <w:gridCol w:w="3674"/>
        <w:gridCol w:w="56"/>
      </w:tblGrid>
      <w:tr w:rsidR="003B1198" w:rsidRPr="006D1D05" w:rsidTr="003875D5">
        <w:trPr>
          <w:gridAfter w:val="1"/>
          <w:wAfter w:w="56" w:type="dxa"/>
        </w:trPr>
        <w:tc>
          <w:tcPr>
            <w:tcW w:w="14784" w:type="dxa"/>
            <w:gridSpan w:val="10"/>
          </w:tcPr>
          <w:p w:rsidR="003B1198" w:rsidRDefault="003B1198" w:rsidP="00E54737">
            <w:pPr>
              <w:spacing w:after="0" w:line="240" w:lineRule="auto"/>
              <w:ind w:left="360"/>
              <w:jc w:val="center"/>
              <w:rPr>
                <w:rFonts w:ascii="Times New Roman" w:eastAsia="Times New Roman" w:hAnsi="Times New Roman" w:cs="Times New Roman"/>
                <w:sz w:val="24"/>
                <w:szCs w:val="24"/>
              </w:rPr>
            </w:pPr>
          </w:p>
          <w:p w:rsidR="003B1198" w:rsidRDefault="003B1198" w:rsidP="00E54737">
            <w:pPr>
              <w:spacing w:after="0" w:line="240" w:lineRule="auto"/>
              <w:ind w:left="360"/>
              <w:jc w:val="center"/>
              <w:rPr>
                <w:rFonts w:ascii="Times New Roman" w:eastAsia="Times New Roman" w:hAnsi="Times New Roman" w:cs="Times New Roman"/>
                <w:b/>
                <w:sz w:val="24"/>
                <w:szCs w:val="24"/>
              </w:rPr>
            </w:pPr>
            <w:r w:rsidRPr="006D1D05">
              <w:rPr>
                <w:rFonts w:ascii="Times New Roman" w:eastAsia="Times New Roman" w:hAnsi="Times New Roman" w:cs="Times New Roman"/>
                <w:b/>
                <w:sz w:val="24"/>
                <w:szCs w:val="24"/>
              </w:rPr>
              <w:t>Физическое развитие</w:t>
            </w:r>
          </w:p>
          <w:p w:rsidR="003B1198" w:rsidRPr="006D1D05" w:rsidRDefault="003B1198" w:rsidP="00E54737">
            <w:pPr>
              <w:spacing w:after="0" w:line="240" w:lineRule="auto"/>
              <w:ind w:left="360"/>
              <w:jc w:val="center"/>
              <w:rPr>
                <w:rFonts w:ascii="Times New Roman" w:eastAsia="Times New Roman" w:hAnsi="Times New Roman" w:cs="Times New Roman"/>
                <w:sz w:val="24"/>
                <w:szCs w:val="24"/>
              </w:rPr>
            </w:pPr>
          </w:p>
        </w:tc>
      </w:tr>
      <w:tr w:rsidR="0099696C" w:rsidRPr="006D1D05" w:rsidTr="00E54737">
        <w:trPr>
          <w:gridAfter w:val="1"/>
          <w:wAfter w:w="56" w:type="dxa"/>
        </w:trPr>
        <w:tc>
          <w:tcPr>
            <w:tcW w:w="3684" w:type="dxa"/>
            <w:gridSpan w:val="3"/>
          </w:tcPr>
          <w:p w:rsidR="0099696C" w:rsidRPr="006D1D05" w:rsidRDefault="0099696C" w:rsidP="001F2B76">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6D1D05">
              <w:rPr>
                <w:rFonts w:ascii="Times New Roman" w:eastAsia="Times New Roman" w:hAnsi="Times New Roman" w:cs="Times New Roman"/>
                <w:b/>
                <w:sz w:val="24"/>
                <w:szCs w:val="24"/>
              </w:rPr>
              <w:t>Физическое развитие</w:t>
            </w:r>
          </w:p>
        </w:tc>
        <w:tc>
          <w:tcPr>
            <w:tcW w:w="3673" w:type="dxa"/>
            <w:gridSpan w:val="2"/>
          </w:tcPr>
          <w:p w:rsidR="0099696C" w:rsidRPr="006D1D05"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Развитие физических качеств (скоростных, силовых, гибкости, выносливости и координации)</w:t>
            </w:r>
          </w:p>
        </w:tc>
        <w:tc>
          <w:tcPr>
            <w:tcW w:w="3684" w:type="dxa"/>
            <w:gridSpan w:val="2"/>
          </w:tcPr>
          <w:p w:rsidR="0099696C" w:rsidRPr="006D1D05"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Накопление и обобщение двигательного опыта детей (овладение основными движениями)</w:t>
            </w:r>
          </w:p>
        </w:tc>
        <w:tc>
          <w:tcPr>
            <w:tcW w:w="3743" w:type="dxa"/>
            <w:gridSpan w:val="3"/>
          </w:tcPr>
          <w:p w:rsidR="0099696C" w:rsidRPr="006D1D05" w:rsidRDefault="0099696C" w:rsidP="00E54737">
            <w:pPr>
              <w:spacing w:after="0" w:line="240" w:lineRule="auto"/>
              <w:ind w:left="360"/>
              <w:jc w:val="center"/>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tc>
      </w:tr>
      <w:tr w:rsidR="0099696C" w:rsidRPr="006D1D05" w:rsidTr="00E54737">
        <w:trPr>
          <w:gridAfter w:val="1"/>
          <w:wAfter w:w="56" w:type="dxa"/>
        </w:trPr>
        <w:tc>
          <w:tcPr>
            <w:tcW w:w="3684" w:type="dxa"/>
            <w:gridSpan w:val="3"/>
            <w:vMerge w:val="restart"/>
          </w:tcPr>
          <w:p w:rsidR="0099696C" w:rsidRPr="003B1198" w:rsidRDefault="0099696C" w:rsidP="00E54737">
            <w:pPr>
              <w:spacing w:after="0" w:line="240" w:lineRule="auto"/>
              <w:jc w:val="center"/>
              <w:rPr>
                <w:rFonts w:ascii="Times New Roman" w:hAnsi="Times New Roman" w:cs="Times New Roman"/>
                <w:sz w:val="24"/>
                <w:szCs w:val="24"/>
              </w:rPr>
            </w:pPr>
            <w:r w:rsidRPr="003B1198">
              <w:rPr>
                <w:rFonts w:ascii="Times New Roman" w:hAnsi="Times New Roman" w:cs="Times New Roman"/>
                <w:sz w:val="24"/>
                <w:szCs w:val="24"/>
              </w:rPr>
              <w:t>Содержание образовательной деятельности</w:t>
            </w:r>
          </w:p>
          <w:p w:rsidR="0099696C" w:rsidRPr="006D1D05"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1100" w:type="dxa"/>
            <w:gridSpan w:val="7"/>
          </w:tcPr>
          <w:p w:rsidR="0099696C" w:rsidRPr="006D1D05" w:rsidRDefault="0099696C" w:rsidP="00E54737">
            <w:pPr>
              <w:tabs>
                <w:tab w:val="left" w:pos="709"/>
                <w:tab w:val="left" w:pos="993"/>
              </w:tabs>
              <w:spacing w:after="0" w:line="240" w:lineRule="auto"/>
              <w:jc w:val="center"/>
              <w:rPr>
                <w:rFonts w:ascii="Times New Roman" w:eastAsia="Times New Roman" w:hAnsi="Times New Roman" w:cs="Times New Roman"/>
                <w:sz w:val="24"/>
                <w:szCs w:val="24"/>
                <w:shd w:val="clear" w:color="auto" w:fill="FFFFFF"/>
              </w:rPr>
            </w:pPr>
            <w:r w:rsidRPr="006D1D05">
              <w:rPr>
                <w:rFonts w:ascii="Times New Roman" w:eastAsia="Arial Unicode MS" w:hAnsi="Times New Roman" w:cs="Times New Roman"/>
                <w:sz w:val="24"/>
                <w:szCs w:val="24"/>
              </w:rPr>
              <w:t>Содействовать гармоничному физическому развитию детей</w:t>
            </w:r>
          </w:p>
        </w:tc>
      </w:tr>
      <w:tr w:rsidR="0099696C" w:rsidRPr="006D1D05" w:rsidTr="00E54737">
        <w:trPr>
          <w:gridAfter w:val="1"/>
          <w:wAfter w:w="56" w:type="dxa"/>
        </w:trPr>
        <w:tc>
          <w:tcPr>
            <w:tcW w:w="3684" w:type="dxa"/>
            <w:gridSpan w:val="3"/>
            <w:vMerge/>
          </w:tcPr>
          <w:p w:rsidR="0099696C" w:rsidRPr="006D1D05"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673" w:type="dxa"/>
            <w:gridSpan w:val="2"/>
          </w:tcPr>
          <w:p w:rsidR="0099696C" w:rsidRPr="006D1D05" w:rsidRDefault="0099696C" w:rsidP="00EB06C5">
            <w:pPr>
              <w:spacing w:after="124" w:line="240" w:lineRule="auto"/>
              <w:ind w:right="40"/>
              <w:rPr>
                <w:rFonts w:ascii="Times New Roman" w:eastAsia="Calibri" w:hAnsi="Times New Roman" w:cs="Times New Roman"/>
                <w:b/>
                <w:bCs/>
                <w:sz w:val="24"/>
                <w:szCs w:val="24"/>
              </w:rPr>
            </w:pPr>
            <w:r w:rsidRPr="006D1D05">
              <w:rPr>
                <w:rFonts w:ascii="Times New Roman" w:eastAsia="Arial Unicode MS" w:hAnsi="Times New Roman" w:cs="Times New Roman"/>
                <w:sz w:val="24"/>
                <w:szCs w:val="24"/>
              </w:rPr>
              <w:t>- Целенаправленно</w:t>
            </w:r>
            <w:r w:rsidR="00EB06C5">
              <w:rPr>
                <w:rFonts w:ascii="Times New Roman" w:eastAsia="Arial Unicode MS" w:hAnsi="Times New Roman" w:cs="Times New Roman"/>
                <w:sz w:val="24"/>
                <w:szCs w:val="24"/>
              </w:rPr>
              <w:t>е</w:t>
            </w:r>
            <w:r w:rsidRPr="006D1D05">
              <w:rPr>
                <w:rFonts w:ascii="Times New Roman" w:eastAsia="Arial Unicode MS" w:hAnsi="Times New Roman" w:cs="Times New Roman"/>
                <w:sz w:val="24"/>
                <w:szCs w:val="24"/>
              </w:rPr>
              <w:t xml:space="preserve"> разви</w:t>
            </w:r>
            <w:r w:rsidR="00EB06C5">
              <w:rPr>
                <w:rFonts w:ascii="Times New Roman" w:eastAsia="Arial Unicode MS" w:hAnsi="Times New Roman" w:cs="Times New Roman"/>
                <w:sz w:val="24"/>
                <w:szCs w:val="24"/>
              </w:rPr>
              <w:t>тие</w:t>
            </w:r>
            <w:r w:rsidRPr="006D1D05">
              <w:rPr>
                <w:rFonts w:ascii="Times New Roman" w:eastAsia="Arial Unicode MS" w:hAnsi="Times New Roman" w:cs="Times New Roman"/>
                <w:sz w:val="24"/>
                <w:szCs w:val="24"/>
              </w:rPr>
              <w:t xml:space="preserve"> быстрот</w:t>
            </w:r>
            <w:r w:rsidR="00EB06C5">
              <w:rPr>
                <w:rFonts w:ascii="Times New Roman" w:eastAsia="Arial Unicode MS" w:hAnsi="Times New Roman" w:cs="Times New Roman"/>
                <w:sz w:val="24"/>
                <w:szCs w:val="24"/>
              </w:rPr>
              <w:t>ы</w:t>
            </w:r>
            <w:r w:rsidRPr="006D1D05">
              <w:rPr>
                <w:rFonts w:ascii="Times New Roman" w:eastAsia="Arial Unicode MS" w:hAnsi="Times New Roman" w:cs="Times New Roman"/>
                <w:sz w:val="24"/>
                <w:szCs w:val="24"/>
              </w:rPr>
              <w:t>, скоростно-силовы</w:t>
            </w:r>
            <w:r w:rsidR="00EB06C5">
              <w:rPr>
                <w:rFonts w:ascii="Times New Roman" w:eastAsia="Arial Unicode MS" w:hAnsi="Times New Roman" w:cs="Times New Roman"/>
                <w:sz w:val="24"/>
                <w:szCs w:val="24"/>
              </w:rPr>
              <w:t>х</w:t>
            </w:r>
            <w:r w:rsidRPr="006D1D05">
              <w:rPr>
                <w:rFonts w:ascii="Times New Roman" w:eastAsia="Arial Unicode MS" w:hAnsi="Times New Roman" w:cs="Times New Roman"/>
                <w:sz w:val="24"/>
                <w:szCs w:val="24"/>
              </w:rPr>
              <w:t xml:space="preserve"> качеств, общ</w:t>
            </w:r>
            <w:r w:rsidR="00EB06C5">
              <w:rPr>
                <w:rFonts w:ascii="Times New Roman" w:eastAsia="Arial Unicode MS" w:hAnsi="Times New Roman" w:cs="Times New Roman"/>
                <w:sz w:val="24"/>
                <w:szCs w:val="24"/>
              </w:rPr>
              <w:t>ей</w:t>
            </w:r>
            <w:r w:rsidRPr="006D1D05">
              <w:rPr>
                <w:rFonts w:ascii="Times New Roman" w:eastAsia="Arial Unicode MS" w:hAnsi="Times New Roman" w:cs="Times New Roman"/>
                <w:sz w:val="24"/>
                <w:szCs w:val="24"/>
              </w:rPr>
              <w:t xml:space="preserve"> выносливост</w:t>
            </w:r>
            <w:r w:rsidR="00EB06C5">
              <w:rPr>
                <w:rFonts w:ascii="Times New Roman" w:eastAsia="Arial Unicode MS" w:hAnsi="Times New Roman" w:cs="Times New Roman"/>
                <w:sz w:val="24"/>
                <w:szCs w:val="24"/>
              </w:rPr>
              <w:t>и</w:t>
            </w:r>
            <w:r w:rsidRPr="006D1D05">
              <w:rPr>
                <w:rFonts w:ascii="Times New Roman" w:eastAsia="Arial Unicode MS" w:hAnsi="Times New Roman" w:cs="Times New Roman"/>
                <w:sz w:val="24"/>
                <w:szCs w:val="24"/>
              </w:rPr>
              <w:t>, гибкост</w:t>
            </w:r>
            <w:r w:rsidR="00EB06C5">
              <w:rPr>
                <w:rFonts w:ascii="Times New Roman" w:eastAsia="Arial Unicode MS" w:hAnsi="Times New Roman" w:cs="Times New Roman"/>
                <w:sz w:val="24"/>
                <w:szCs w:val="24"/>
              </w:rPr>
              <w:t>и</w:t>
            </w:r>
            <w:r w:rsidRPr="006D1D05">
              <w:rPr>
                <w:rFonts w:ascii="Times New Roman" w:eastAsia="Arial Unicode MS" w:hAnsi="Times New Roman" w:cs="Times New Roman"/>
                <w:sz w:val="24"/>
                <w:szCs w:val="24"/>
              </w:rPr>
              <w:t>, содейств</w:t>
            </w:r>
            <w:r w:rsidR="00EB06C5">
              <w:rPr>
                <w:rFonts w:ascii="Times New Roman" w:eastAsia="Arial Unicode MS" w:hAnsi="Times New Roman" w:cs="Times New Roman"/>
                <w:sz w:val="24"/>
                <w:szCs w:val="24"/>
              </w:rPr>
              <w:t>ие</w:t>
            </w:r>
            <w:r w:rsidRPr="006D1D05">
              <w:rPr>
                <w:rFonts w:ascii="Times New Roman" w:eastAsia="Arial Unicode MS" w:hAnsi="Times New Roman" w:cs="Times New Roman"/>
                <w:sz w:val="24"/>
                <w:szCs w:val="24"/>
              </w:rPr>
              <w:t xml:space="preserve"> развитию у детей координации.</w:t>
            </w:r>
          </w:p>
        </w:tc>
        <w:tc>
          <w:tcPr>
            <w:tcW w:w="3684" w:type="dxa"/>
            <w:gridSpan w:val="2"/>
          </w:tcPr>
          <w:p w:rsidR="0099696C" w:rsidRPr="006D1D05" w:rsidRDefault="0099696C" w:rsidP="00E54737">
            <w:pPr>
              <w:tabs>
                <w:tab w:val="left" w:pos="625"/>
                <w:tab w:val="left" w:pos="993"/>
              </w:tabs>
              <w:spacing w:after="0" w:line="240" w:lineRule="auto"/>
              <w:jc w:val="both"/>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w:t>
            </w:r>
            <w:r w:rsidR="00913073">
              <w:rPr>
                <w:rFonts w:ascii="Times New Roman" w:eastAsia="Arial Unicode MS" w:hAnsi="Times New Roman" w:cs="Times New Roman"/>
                <w:sz w:val="24"/>
                <w:szCs w:val="24"/>
              </w:rPr>
              <w:t>С</w:t>
            </w:r>
            <w:r w:rsidRPr="006D1D05">
              <w:rPr>
                <w:rFonts w:ascii="Times New Roman" w:eastAsia="Arial Unicode MS" w:hAnsi="Times New Roman" w:cs="Times New Roman"/>
                <w:sz w:val="24"/>
                <w:szCs w:val="24"/>
              </w:rPr>
              <w:t>тановлени</w:t>
            </w:r>
            <w:r w:rsidR="00913073">
              <w:rPr>
                <w:rFonts w:ascii="Times New Roman" w:eastAsia="Arial Unicode MS" w:hAnsi="Times New Roman" w:cs="Times New Roman"/>
                <w:sz w:val="24"/>
                <w:szCs w:val="24"/>
              </w:rPr>
              <w:t>е</w:t>
            </w:r>
            <w:r w:rsidRPr="006D1D05">
              <w:rPr>
                <w:rFonts w:ascii="Times New Roman" w:eastAsia="Arial Unicode MS" w:hAnsi="Times New Roman" w:cs="Times New Roman"/>
                <w:sz w:val="24"/>
                <w:szCs w:val="24"/>
              </w:rPr>
              <w:t xml:space="preserve"> и обогащени</w:t>
            </w:r>
            <w:r w:rsidR="00913073">
              <w:rPr>
                <w:rFonts w:ascii="Times New Roman" w:eastAsia="Arial Unicode MS" w:hAnsi="Times New Roman" w:cs="Times New Roman"/>
                <w:sz w:val="24"/>
                <w:szCs w:val="24"/>
              </w:rPr>
              <w:t>е</w:t>
            </w:r>
            <w:r w:rsidRPr="006D1D05">
              <w:rPr>
                <w:rFonts w:ascii="Times New Roman" w:eastAsia="Arial Unicode MS" w:hAnsi="Times New Roman" w:cs="Times New Roman"/>
                <w:sz w:val="24"/>
                <w:szCs w:val="24"/>
              </w:rPr>
              <w:t xml:space="preserve"> двигательного опыта:</w:t>
            </w:r>
            <w:r w:rsidR="00300269">
              <w:rPr>
                <w:rFonts w:ascii="Times New Roman" w:eastAsia="Arial Unicode MS" w:hAnsi="Times New Roman" w:cs="Times New Roman"/>
                <w:sz w:val="24"/>
                <w:szCs w:val="24"/>
              </w:rPr>
              <w:t xml:space="preserve"> способствовать</w:t>
            </w:r>
          </w:p>
          <w:p w:rsidR="0099696C" w:rsidRPr="006D1D05" w:rsidRDefault="0099696C" w:rsidP="00E54737">
            <w:pPr>
              <w:tabs>
                <w:tab w:val="left" w:pos="686"/>
              </w:tabs>
              <w:spacing w:after="0" w:line="240" w:lineRule="auto"/>
              <w:jc w:val="both"/>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 xml:space="preserve">-уверенному и активному выполнению основных элементов техники общеразвивающих упражнений, </w:t>
            </w:r>
            <w:r w:rsidRPr="006D1D05">
              <w:rPr>
                <w:rFonts w:ascii="Times New Roman" w:eastAsia="Arial Unicode MS" w:hAnsi="Times New Roman" w:cs="Times New Roman"/>
                <w:sz w:val="24"/>
                <w:szCs w:val="24"/>
              </w:rPr>
              <w:lastRenderedPageBreak/>
              <w:t>основных движений, спортивных упражнений;</w:t>
            </w:r>
          </w:p>
          <w:p w:rsidR="0099696C" w:rsidRPr="006D1D05" w:rsidRDefault="0099696C" w:rsidP="00E54737">
            <w:pPr>
              <w:tabs>
                <w:tab w:val="left" w:pos="706"/>
              </w:tabs>
              <w:spacing w:after="0" w:line="240" w:lineRule="auto"/>
              <w:jc w:val="both"/>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-соблюдению и контролю правил в подвижных играх;</w:t>
            </w:r>
          </w:p>
          <w:p w:rsidR="0099696C" w:rsidRPr="006D1D05" w:rsidRDefault="0099696C" w:rsidP="00E54737">
            <w:pPr>
              <w:tabs>
                <w:tab w:val="left" w:pos="702"/>
              </w:tabs>
              <w:spacing w:after="0" w:line="240" w:lineRule="auto"/>
              <w:jc w:val="both"/>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-самостоятельному проведению подвижных игр и упражнений;</w:t>
            </w:r>
          </w:p>
          <w:p w:rsidR="0099696C" w:rsidRPr="006D1D05" w:rsidRDefault="0099696C" w:rsidP="00E54737">
            <w:pPr>
              <w:tabs>
                <w:tab w:val="left" w:pos="706"/>
              </w:tabs>
              <w:spacing w:after="0" w:line="240" w:lineRule="auto"/>
              <w:jc w:val="both"/>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-умению ориентироваться в пространстве;</w:t>
            </w:r>
          </w:p>
          <w:p w:rsidR="0099696C" w:rsidRPr="006D1D05" w:rsidRDefault="0099696C" w:rsidP="00E54737">
            <w:pPr>
              <w:tabs>
                <w:tab w:val="left" w:pos="691"/>
              </w:tabs>
              <w:spacing w:after="0" w:line="240" w:lineRule="auto"/>
              <w:jc w:val="both"/>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-восприятию показа как образца для самостоятельного выпол</w:t>
            </w:r>
            <w:r w:rsidRPr="006D1D05">
              <w:rPr>
                <w:rFonts w:ascii="Times New Roman" w:eastAsia="Arial Unicode MS" w:hAnsi="Times New Roman" w:cs="Times New Roman"/>
                <w:sz w:val="24"/>
                <w:szCs w:val="24"/>
              </w:rPr>
              <w:softHyphen/>
              <w:t>нения упражнения;</w:t>
            </w:r>
          </w:p>
          <w:p w:rsidR="0099696C" w:rsidRPr="006D1D05" w:rsidRDefault="0099696C" w:rsidP="00E54737">
            <w:pPr>
              <w:tabs>
                <w:tab w:val="left" w:pos="274"/>
              </w:tabs>
              <w:spacing w:after="0" w:line="240" w:lineRule="auto"/>
              <w:ind w:right="20"/>
              <w:jc w:val="both"/>
              <w:rPr>
                <w:rFonts w:ascii="Times New Roman" w:eastAsia="Calibri" w:hAnsi="Times New Roman" w:cs="Times New Roman"/>
                <w:sz w:val="24"/>
                <w:szCs w:val="24"/>
              </w:rPr>
            </w:pPr>
            <w:r w:rsidRPr="006D1D05">
              <w:rPr>
                <w:rFonts w:ascii="Times New Roman" w:eastAsia="Arial Unicode MS" w:hAnsi="Times New Roman" w:cs="Times New Roman"/>
                <w:sz w:val="24"/>
                <w:szCs w:val="24"/>
              </w:rPr>
              <w:t>-развитию умений оценивать движения сверстников и замечать их ошибки.</w:t>
            </w:r>
          </w:p>
        </w:tc>
        <w:tc>
          <w:tcPr>
            <w:tcW w:w="3743" w:type="dxa"/>
            <w:gridSpan w:val="3"/>
          </w:tcPr>
          <w:p w:rsidR="0099696C" w:rsidRPr="006D1D05" w:rsidRDefault="0099696C" w:rsidP="00E54737">
            <w:pPr>
              <w:tabs>
                <w:tab w:val="left" w:pos="87"/>
              </w:tabs>
              <w:spacing w:after="0" w:line="240" w:lineRule="auto"/>
              <w:ind w:right="40"/>
              <w:jc w:val="both"/>
              <w:rPr>
                <w:rFonts w:ascii="Times New Roman" w:eastAsia="Calibri" w:hAnsi="Times New Roman" w:cs="Times New Roman"/>
                <w:sz w:val="24"/>
                <w:szCs w:val="24"/>
                <w:shd w:val="clear" w:color="auto" w:fill="FFFFFF"/>
              </w:rPr>
            </w:pPr>
            <w:r w:rsidRPr="006D1D05">
              <w:rPr>
                <w:rFonts w:ascii="Times New Roman" w:eastAsia="Calibri" w:hAnsi="Times New Roman" w:cs="Times New Roman"/>
                <w:sz w:val="24"/>
                <w:szCs w:val="24"/>
                <w:shd w:val="clear" w:color="auto" w:fill="FFFFFF"/>
              </w:rPr>
              <w:lastRenderedPageBreak/>
              <w:t>- Воспит</w:t>
            </w:r>
            <w:r w:rsidR="00291285">
              <w:rPr>
                <w:rFonts w:ascii="Times New Roman" w:eastAsia="Calibri" w:hAnsi="Times New Roman" w:cs="Times New Roman"/>
                <w:sz w:val="24"/>
                <w:szCs w:val="24"/>
                <w:shd w:val="clear" w:color="auto" w:fill="FFFFFF"/>
              </w:rPr>
              <w:t>ание у детей желания</w:t>
            </w:r>
            <w:r w:rsidRPr="006D1D05">
              <w:rPr>
                <w:rFonts w:ascii="Times New Roman" w:eastAsia="Calibri" w:hAnsi="Times New Roman" w:cs="Times New Roman"/>
                <w:sz w:val="24"/>
                <w:szCs w:val="24"/>
                <w:shd w:val="clear" w:color="auto" w:fill="FFFFFF"/>
              </w:rPr>
              <w:t xml:space="preserve"> самостоятельно организовывать и проводить подвижные игры и упражнения со сверстниками и малышами.</w:t>
            </w:r>
          </w:p>
          <w:p w:rsidR="0099696C" w:rsidRPr="006D1D05" w:rsidRDefault="0099696C" w:rsidP="00E54737">
            <w:pPr>
              <w:tabs>
                <w:tab w:val="left" w:pos="87"/>
              </w:tabs>
              <w:spacing w:after="0" w:line="240" w:lineRule="auto"/>
              <w:ind w:right="40"/>
              <w:jc w:val="both"/>
              <w:rPr>
                <w:rFonts w:ascii="Times New Roman" w:eastAsia="Calibri" w:hAnsi="Times New Roman" w:cs="Times New Roman"/>
                <w:sz w:val="24"/>
                <w:szCs w:val="24"/>
                <w:shd w:val="clear" w:color="auto" w:fill="FFFFFF"/>
              </w:rPr>
            </w:pPr>
            <w:r w:rsidRPr="006D1D05">
              <w:rPr>
                <w:rFonts w:ascii="Times New Roman" w:eastAsia="Calibri" w:hAnsi="Times New Roman" w:cs="Times New Roman"/>
                <w:sz w:val="24"/>
                <w:szCs w:val="24"/>
                <w:shd w:val="clear" w:color="auto" w:fill="FFFFFF"/>
              </w:rPr>
              <w:t xml:space="preserve">- </w:t>
            </w:r>
            <w:r w:rsidRPr="006D1D05">
              <w:rPr>
                <w:rFonts w:ascii="Times New Roman" w:eastAsia="Arial Unicode MS" w:hAnsi="Times New Roman" w:cs="Times New Roman"/>
                <w:sz w:val="24"/>
                <w:szCs w:val="24"/>
                <w:shd w:val="clear" w:color="auto" w:fill="FFFFFF"/>
              </w:rPr>
              <w:t>Формирова</w:t>
            </w:r>
            <w:r w:rsidR="00291285">
              <w:rPr>
                <w:rFonts w:ascii="Times New Roman" w:eastAsia="Arial Unicode MS" w:hAnsi="Times New Roman" w:cs="Times New Roman"/>
                <w:sz w:val="24"/>
                <w:szCs w:val="24"/>
                <w:shd w:val="clear" w:color="auto" w:fill="FFFFFF"/>
              </w:rPr>
              <w:t>ние первоначальных</w:t>
            </w:r>
            <w:r w:rsidR="00511EB7">
              <w:rPr>
                <w:rFonts w:ascii="Times New Roman" w:eastAsia="Arial Unicode MS" w:hAnsi="Times New Roman" w:cs="Times New Roman"/>
                <w:sz w:val="24"/>
                <w:szCs w:val="24"/>
                <w:shd w:val="clear" w:color="auto" w:fill="FFFFFF"/>
              </w:rPr>
              <w:t xml:space="preserve"> представлений и умений</w:t>
            </w:r>
            <w:r w:rsidRPr="006D1D05">
              <w:rPr>
                <w:rFonts w:ascii="Times New Roman" w:eastAsia="Arial Unicode MS" w:hAnsi="Times New Roman" w:cs="Times New Roman"/>
                <w:sz w:val="24"/>
                <w:szCs w:val="24"/>
                <w:shd w:val="clear" w:color="auto" w:fill="FFFFFF"/>
              </w:rPr>
              <w:t xml:space="preserve"> в </w:t>
            </w:r>
            <w:r w:rsidRPr="006D1D05">
              <w:rPr>
                <w:rFonts w:ascii="Times New Roman" w:eastAsia="Arial Unicode MS" w:hAnsi="Times New Roman" w:cs="Times New Roman"/>
                <w:sz w:val="24"/>
                <w:szCs w:val="24"/>
                <w:shd w:val="clear" w:color="auto" w:fill="FFFFFF"/>
              </w:rPr>
              <w:lastRenderedPageBreak/>
              <w:t>спортивных играх и упражнениях</w:t>
            </w:r>
          </w:p>
          <w:p w:rsidR="0099696C" w:rsidRPr="006D1D05" w:rsidRDefault="0099696C" w:rsidP="00E54737">
            <w:pPr>
              <w:tabs>
                <w:tab w:val="left" w:pos="197"/>
              </w:tabs>
              <w:spacing w:after="0" w:line="240" w:lineRule="auto"/>
              <w:ind w:left="197" w:right="20"/>
              <w:jc w:val="both"/>
              <w:rPr>
                <w:rFonts w:ascii="Times New Roman" w:eastAsia="Calibri" w:hAnsi="Times New Roman" w:cs="Times New Roman"/>
                <w:b/>
                <w:bCs/>
                <w:sz w:val="24"/>
                <w:szCs w:val="24"/>
              </w:rPr>
            </w:pPr>
          </w:p>
        </w:tc>
      </w:tr>
      <w:tr w:rsidR="0099696C" w:rsidRPr="006D1D05" w:rsidTr="00E54737">
        <w:trPr>
          <w:gridAfter w:val="1"/>
          <w:wAfter w:w="56" w:type="dxa"/>
        </w:trPr>
        <w:tc>
          <w:tcPr>
            <w:tcW w:w="3684" w:type="dxa"/>
            <w:gridSpan w:val="3"/>
          </w:tcPr>
          <w:p w:rsidR="0099696C" w:rsidRPr="003B1198"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r w:rsidRPr="003B1198">
              <w:rPr>
                <w:rFonts w:ascii="Times New Roman" w:eastAsia="Times New Roman" w:hAnsi="Times New Roman" w:cs="Times New Roman"/>
                <w:bCs/>
                <w:sz w:val="24"/>
                <w:szCs w:val="24"/>
              </w:rPr>
              <w:lastRenderedPageBreak/>
              <w:t>Виды деятельности</w:t>
            </w:r>
          </w:p>
        </w:tc>
        <w:tc>
          <w:tcPr>
            <w:tcW w:w="11100" w:type="dxa"/>
            <w:gridSpan w:val="7"/>
          </w:tcPr>
          <w:p w:rsidR="0099696C" w:rsidRPr="003B1198" w:rsidRDefault="0099696C" w:rsidP="00E54737">
            <w:pPr>
              <w:spacing w:after="0" w:line="240" w:lineRule="auto"/>
              <w:ind w:left="459"/>
              <w:jc w:val="center"/>
              <w:rPr>
                <w:rFonts w:ascii="Times New Roman" w:eastAsia="Times New Roman" w:hAnsi="Times New Roman" w:cs="Times New Roman"/>
                <w:sz w:val="24"/>
                <w:szCs w:val="24"/>
              </w:rPr>
            </w:pPr>
            <w:r w:rsidRPr="003B1198">
              <w:rPr>
                <w:rFonts w:ascii="Times New Roman" w:eastAsia="Times New Roman" w:hAnsi="Times New Roman" w:cs="Times New Roman"/>
                <w:bCs/>
                <w:sz w:val="24"/>
                <w:szCs w:val="24"/>
              </w:rPr>
              <w:t>Формы организации деятельности</w:t>
            </w:r>
          </w:p>
        </w:tc>
      </w:tr>
      <w:tr w:rsidR="0099696C" w:rsidRPr="006D1D05" w:rsidTr="00E54737">
        <w:trPr>
          <w:gridAfter w:val="1"/>
          <w:wAfter w:w="56" w:type="dxa"/>
        </w:trPr>
        <w:tc>
          <w:tcPr>
            <w:tcW w:w="3684" w:type="dxa"/>
            <w:gridSpan w:val="3"/>
          </w:tcPr>
          <w:p w:rsidR="0099696C" w:rsidRPr="003B1198" w:rsidRDefault="003B1198" w:rsidP="003B1198">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НОД</w:t>
            </w:r>
          </w:p>
        </w:tc>
        <w:tc>
          <w:tcPr>
            <w:tcW w:w="11100" w:type="dxa"/>
            <w:gridSpan w:val="7"/>
          </w:tcPr>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-Физкультминутки в процессе других видов НОД</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Игровые упражнения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Хороводные игры</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Пальчиковые игры</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xml:space="preserve">- Спортивные упражнения </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Подвижные и спортивные игры</w:t>
            </w:r>
          </w:p>
        </w:tc>
      </w:tr>
      <w:tr w:rsidR="0099696C" w:rsidRPr="006D1D05" w:rsidTr="00E54737">
        <w:trPr>
          <w:gridAfter w:val="1"/>
          <w:wAfter w:w="56" w:type="dxa"/>
        </w:trPr>
        <w:tc>
          <w:tcPr>
            <w:tcW w:w="3684" w:type="dxa"/>
            <w:gridSpan w:val="3"/>
          </w:tcPr>
          <w:p w:rsidR="0099696C" w:rsidRPr="003B1198"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r w:rsidRPr="003B1198">
              <w:rPr>
                <w:rFonts w:ascii="Times New Roman" w:eastAsia="Times New Roman" w:hAnsi="Times New Roman" w:cs="Times New Roman"/>
                <w:bCs/>
                <w:sz w:val="24"/>
                <w:szCs w:val="24"/>
              </w:rPr>
              <w:t>Образовательная деятельность, осуществляемая в ходе режимных моментов</w:t>
            </w:r>
          </w:p>
        </w:tc>
        <w:tc>
          <w:tcPr>
            <w:tcW w:w="11100" w:type="dxa"/>
            <w:gridSpan w:val="7"/>
          </w:tcPr>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-Подвижные и спортивные игры</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-Утренние и корригирующие гимнастики</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-Игровые упражнения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-Динамические паузы</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Спортивные упражнения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-Физкультурные праздники и развлечения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-Дни здоровья</w:t>
            </w:r>
          </w:p>
        </w:tc>
      </w:tr>
      <w:tr w:rsidR="0099696C" w:rsidRPr="006D1D05" w:rsidTr="00E54737">
        <w:trPr>
          <w:gridAfter w:val="1"/>
          <w:wAfter w:w="56" w:type="dxa"/>
        </w:trPr>
        <w:tc>
          <w:tcPr>
            <w:tcW w:w="3684" w:type="dxa"/>
            <w:gridSpan w:val="3"/>
          </w:tcPr>
          <w:p w:rsidR="0099696C" w:rsidRPr="003B1198"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r w:rsidRPr="003B1198">
              <w:rPr>
                <w:rFonts w:ascii="Times New Roman" w:eastAsia="Times New Roman" w:hAnsi="Times New Roman" w:cs="Times New Roman"/>
                <w:bCs/>
                <w:sz w:val="24"/>
                <w:szCs w:val="24"/>
              </w:rPr>
              <w:t>Самостоятельная деятельность детей</w:t>
            </w:r>
          </w:p>
        </w:tc>
        <w:tc>
          <w:tcPr>
            <w:tcW w:w="11100" w:type="dxa"/>
            <w:gridSpan w:val="7"/>
          </w:tcPr>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-Подвижные, хороводные, пальчиковые игры</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-Игровые упражнения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xml:space="preserve">-Спортивные упражнения </w:t>
            </w:r>
          </w:p>
        </w:tc>
      </w:tr>
      <w:tr w:rsidR="0099696C" w:rsidRPr="006D1D05" w:rsidTr="00E54737">
        <w:tc>
          <w:tcPr>
            <w:tcW w:w="3672" w:type="dxa"/>
            <w:gridSpan w:val="2"/>
          </w:tcPr>
          <w:p w:rsidR="0099696C" w:rsidRPr="003B1198" w:rsidRDefault="0099696C" w:rsidP="003B1198">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3B1198">
              <w:rPr>
                <w:rFonts w:ascii="Times New Roman" w:eastAsia="Times New Roman" w:hAnsi="Times New Roman" w:cs="Times New Roman"/>
                <w:b/>
                <w:bCs/>
                <w:sz w:val="24"/>
                <w:szCs w:val="24"/>
              </w:rPr>
              <w:t>Здоровье</w:t>
            </w:r>
          </w:p>
        </w:tc>
        <w:tc>
          <w:tcPr>
            <w:tcW w:w="3708" w:type="dxa"/>
            <w:gridSpan w:val="4"/>
          </w:tcPr>
          <w:p w:rsidR="0099696C" w:rsidRPr="006D1D05"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Сохранение и укрепление физического и психического здоровья детей</w:t>
            </w:r>
          </w:p>
        </w:tc>
        <w:tc>
          <w:tcPr>
            <w:tcW w:w="3730" w:type="dxa"/>
            <w:gridSpan w:val="3"/>
          </w:tcPr>
          <w:p w:rsidR="0099696C" w:rsidRPr="006D1D05"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Воспитание культурно-гигиенических навыков</w:t>
            </w:r>
          </w:p>
        </w:tc>
        <w:tc>
          <w:tcPr>
            <w:tcW w:w="3730" w:type="dxa"/>
            <w:gridSpan w:val="2"/>
          </w:tcPr>
          <w:p w:rsidR="0099696C" w:rsidRPr="006D1D05"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Формирование начальных представлений о здоровом образе жизни</w:t>
            </w:r>
          </w:p>
        </w:tc>
      </w:tr>
      <w:tr w:rsidR="0099696C" w:rsidRPr="006D1D05" w:rsidTr="00E54737">
        <w:trPr>
          <w:gridAfter w:val="1"/>
          <w:wAfter w:w="56" w:type="dxa"/>
        </w:trPr>
        <w:tc>
          <w:tcPr>
            <w:tcW w:w="3656" w:type="dxa"/>
          </w:tcPr>
          <w:p w:rsidR="0099696C" w:rsidRPr="003B1198" w:rsidRDefault="0099696C" w:rsidP="00E54737">
            <w:pPr>
              <w:spacing w:after="0" w:line="240" w:lineRule="auto"/>
              <w:jc w:val="center"/>
              <w:rPr>
                <w:rFonts w:ascii="Times New Roman" w:hAnsi="Times New Roman" w:cs="Times New Roman"/>
                <w:sz w:val="24"/>
                <w:szCs w:val="24"/>
              </w:rPr>
            </w:pPr>
            <w:r w:rsidRPr="003B1198">
              <w:rPr>
                <w:rFonts w:ascii="Times New Roman" w:hAnsi="Times New Roman" w:cs="Times New Roman"/>
                <w:sz w:val="24"/>
                <w:szCs w:val="24"/>
              </w:rPr>
              <w:lastRenderedPageBreak/>
              <w:t>Содержание образовательной деятельности</w:t>
            </w:r>
          </w:p>
          <w:p w:rsidR="0099696C" w:rsidRPr="003B1198"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3694" w:type="dxa"/>
            <w:gridSpan w:val="3"/>
          </w:tcPr>
          <w:p w:rsidR="0099696C" w:rsidRPr="006D1D05" w:rsidRDefault="0099696C" w:rsidP="00E54737">
            <w:pPr>
              <w:tabs>
                <w:tab w:val="left" w:pos="350"/>
              </w:tabs>
              <w:spacing w:after="0" w:line="240" w:lineRule="auto"/>
              <w:jc w:val="both"/>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w:t>
            </w:r>
            <w:r w:rsidR="00BA5783">
              <w:rPr>
                <w:rFonts w:ascii="Times New Roman" w:eastAsia="Arial Unicode MS" w:hAnsi="Times New Roman" w:cs="Times New Roman"/>
                <w:sz w:val="24"/>
                <w:szCs w:val="24"/>
              </w:rPr>
              <w:t xml:space="preserve"> </w:t>
            </w:r>
            <w:r w:rsidR="00511EB7">
              <w:rPr>
                <w:rFonts w:ascii="Times New Roman" w:eastAsia="Arial Unicode MS" w:hAnsi="Times New Roman" w:cs="Times New Roman"/>
                <w:sz w:val="24"/>
                <w:szCs w:val="24"/>
              </w:rPr>
              <w:t>С</w:t>
            </w:r>
            <w:r w:rsidRPr="006D1D05">
              <w:rPr>
                <w:rFonts w:ascii="Times New Roman" w:eastAsia="Arial Unicode MS" w:hAnsi="Times New Roman" w:cs="Times New Roman"/>
                <w:sz w:val="24"/>
                <w:szCs w:val="24"/>
              </w:rPr>
              <w:t>охранени</w:t>
            </w:r>
            <w:r w:rsidR="00511EB7">
              <w:rPr>
                <w:rFonts w:ascii="Times New Roman" w:eastAsia="Arial Unicode MS" w:hAnsi="Times New Roman" w:cs="Times New Roman"/>
                <w:sz w:val="24"/>
                <w:szCs w:val="24"/>
              </w:rPr>
              <w:t>е</w:t>
            </w:r>
            <w:r w:rsidRPr="006D1D05">
              <w:rPr>
                <w:rFonts w:ascii="Times New Roman" w:eastAsia="Arial Unicode MS" w:hAnsi="Times New Roman" w:cs="Times New Roman"/>
                <w:sz w:val="24"/>
                <w:szCs w:val="24"/>
              </w:rPr>
              <w:t xml:space="preserve"> и укреплени</w:t>
            </w:r>
            <w:r w:rsidR="00511EB7">
              <w:rPr>
                <w:rFonts w:ascii="Times New Roman" w:eastAsia="Arial Unicode MS" w:hAnsi="Times New Roman" w:cs="Times New Roman"/>
                <w:sz w:val="24"/>
                <w:szCs w:val="24"/>
              </w:rPr>
              <w:t>е</w:t>
            </w:r>
            <w:r w:rsidRPr="006D1D05">
              <w:rPr>
                <w:rFonts w:ascii="Times New Roman" w:eastAsia="Arial Unicode MS" w:hAnsi="Times New Roman" w:cs="Times New Roman"/>
                <w:sz w:val="24"/>
                <w:szCs w:val="24"/>
              </w:rPr>
              <w:t xml:space="preserve">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99696C" w:rsidRPr="006D1D05" w:rsidRDefault="0099696C" w:rsidP="00E54737">
            <w:pPr>
              <w:overflowPunct w:val="0"/>
              <w:autoSpaceDE w:val="0"/>
              <w:autoSpaceDN w:val="0"/>
              <w:adjustRightInd w:val="0"/>
              <w:spacing w:after="0" w:line="240" w:lineRule="auto"/>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w:t>
            </w:r>
            <w:r w:rsidR="00BA5783">
              <w:rPr>
                <w:rFonts w:ascii="Times New Roman" w:eastAsia="Arial Unicode MS" w:hAnsi="Times New Roman" w:cs="Times New Roman"/>
                <w:sz w:val="24"/>
                <w:szCs w:val="24"/>
              </w:rPr>
              <w:t xml:space="preserve"> </w:t>
            </w:r>
            <w:r w:rsidRPr="006D1D05">
              <w:rPr>
                <w:rFonts w:ascii="Times New Roman" w:eastAsia="Arial Unicode MS" w:hAnsi="Times New Roman" w:cs="Times New Roman"/>
                <w:sz w:val="24"/>
                <w:szCs w:val="24"/>
              </w:rPr>
              <w:t>Разви</w:t>
            </w:r>
            <w:r w:rsidR="00501BD3">
              <w:rPr>
                <w:rFonts w:ascii="Times New Roman" w:eastAsia="Arial Unicode MS" w:hAnsi="Times New Roman" w:cs="Times New Roman"/>
                <w:sz w:val="24"/>
                <w:szCs w:val="24"/>
              </w:rPr>
              <w:t>тие</w:t>
            </w:r>
            <w:r w:rsidRPr="006D1D05">
              <w:rPr>
                <w:rFonts w:ascii="Times New Roman" w:eastAsia="Arial Unicode MS" w:hAnsi="Times New Roman" w:cs="Times New Roman"/>
                <w:sz w:val="24"/>
                <w:szCs w:val="24"/>
              </w:rPr>
              <w:t xml:space="preserve"> представления о функционировании организма.</w:t>
            </w:r>
          </w:p>
          <w:p w:rsidR="0099696C" w:rsidRPr="006D1D05" w:rsidRDefault="0099696C" w:rsidP="00E54737">
            <w:pPr>
              <w:spacing w:after="0" w:line="240" w:lineRule="auto"/>
              <w:ind w:right="20"/>
              <w:rPr>
                <w:rFonts w:ascii="Times New Roman" w:eastAsia="Calibri" w:hAnsi="Times New Roman" w:cs="Times New Roman"/>
                <w:sz w:val="24"/>
                <w:szCs w:val="24"/>
              </w:rPr>
            </w:pPr>
            <w:r w:rsidRPr="006D1D05">
              <w:rPr>
                <w:rFonts w:ascii="Times New Roman" w:eastAsia="Arial Unicode MS" w:hAnsi="Times New Roman" w:cs="Times New Roman"/>
                <w:sz w:val="24"/>
                <w:szCs w:val="24"/>
              </w:rPr>
              <w:t>-</w:t>
            </w:r>
            <w:r w:rsidR="00BA5783">
              <w:rPr>
                <w:rFonts w:ascii="Times New Roman" w:eastAsia="Arial Unicode MS" w:hAnsi="Times New Roman" w:cs="Times New Roman"/>
                <w:sz w:val="24"/>
                <w:szCs w:val="24"/>
              </w:rPr>
              <w:t xml:space="preserve"> </w:t>
            </w:r>
            <w:r w:rsidRPr="006D1D05">
              <w:rPr>
                <w:rFonts w:ascii="Times New Roman" w:eastAsia="Arial Unicode MS" w:hAnsi="Times New Roman" w:cs="Times New Roman"/>
                <w:sz w:val="24"/>
                <w:szCs w:val="24"/>
              </w:rPr>
              <w:t>Созда</w:t>
            </w:r>
            <w:r w:rsidR="00501BD3">
              <w:rPr>
                <w:rFonts w:ascii="Times New Roman" w:eastAsia="Arial Unicode MS" w:hAnsi="Times New Roman" w:cs="Times New Roman"/>
                <w:sz w:val="24"/>
                <w:szCs w:val="24"/>
              </w:rPr>
              <w:t>ние</w:t>
            </w:r>
            <w:r w:rsidRPr="006D1D05">
              <w:rPr>
                <w:rFonts w:ascii="Times New Roman" w:eastAsia="Arial Unicode MS" w:hAnsi="Times New Roman" w:cs="Times New Roman"/>
                <w:sz w:val="24"/>
                <w:szCs w:val="24"/>
              </w:rPr>
              <w:t xml:space="preserve"> положительно</w:t>
            </w:r>
            <w:r w:rsidR="00501BD3">
              <w:rPr>
                <w:rFonts w:ascii="Times New Roman" w:eastAsia="Arial Unicode MS" w:hAnsi="Times New Roman" w:cs="Times New Roman"/>
                <w:sz w:val="24"/>
                <w:szCs w:val="24"/>
              </w:rPr>
              <w:t>го настроения</w:t>
            </w:r>
            <w:r w:rsidRPr="006D1D05">
              <w:rPr>
                <w:rFonts w:ascii="Times New Roman" w:eastAsia="Arial Unicode MS" w:hAnsi="Times New Roman" w:cs="Times New Roman"/>
                <w:sz w:val="24"/>
                <w:szCs w:val="24"/>
              </w:rPr>
              <w:t xml:space="preserve"> у детей, организ</w:t>
            </w:r>
            <w:r w:rsidR="00501BD3">
              <w:rPr>
                <w:rFonts w:ascii="Times New Roman" w:eastAsia="Arial Unicode MS" w:hAnsi="Times New Roman" w:cs="Times New Roman"/>
                <w:sz w:val="24"/>
                <w:szCs w:val="24"/>
              </w:rPr>
              <w:t>ация</w:t>
            </w:r>
            <w:r w:rsidRPr="006D1D05">
              <w:rPr>
                <w:rFonts w:ascii="Times New Roman" w:eastAsia="Arial Unicode MS" w:hAnsi="Times New Roman" w:cs="Times New Roman"/>
                <w:sz w:val="24"/>
                <w:szCs w:val="24"/>
              </w:rPr>
              <w:t xml:space="preserve"> рациональн</w:t>
            </w:r>
            <w:r w:rsidR="00501BD3">
              <w:rPr>
                <w:rFonts w:ascii="Times New Roman" w:eastAsia="Arial Unicode MS" w:hAnsi="Times New Roman" w:cs="Times New Roman"/>
                <w:sz w:val="24"/>
                <w:szCs w:val="24"/>
              </w:rPr>
              <w:t>ого</w:t>
            </w:r>
            <w:r w:rsidRPr="006D1D05">
              <w:rPr>
                <w:rFonts w:ascii="Times New Roman" w:eastAsia="Arial Unicode MS" w:hAnsi="Times New Roman" w:cs="Times New Roman"/>
                <w:sz w:val="24"/>
                <w:szCs w:val="24"/>
              </w:rPr>
              <w:t xml:space="preserve"> двигательн</w:t>
            </w:r>
            <w:r w:rsidR="00501BD3">
              <w:rPr>
                <w:rFonts w:ascii="Times New Roman" w:eastAsia="Arial Unicode MS" w:hAnsi="Times New Roman" w:cs="Times New Roman"/>
                <w:sz w:val="24"/>
                <w:szCs w:val="24"/>
              </w:rPr>
              <w:t>ого</w:t>
            </w:r>
            <w:r w:rsidRPr="006D1D05">
              <w:rPr>
                <w:rFonts w:ascii="Times New Roman" w:eastAsia="Arial Unicode MS" w:hAnsi="Times New Roman" w:cs="Times New Roman"/>
                <w:sz w:val="24"/>
                <w:szCs w:val="24"/>
              </w:rPr>
              <w:t xml:space="preserve"> режим</w:t>
            </w:r>
            <w:r w:rsidR="00501BD3">
              <w:rPr>
                <w:rFonts w:ascii="Times New Roman" w:eastAsia="Arial Unicode MS" w:hAnsi="Times New Roman" w:cs="Times New Roman"/>
                <w:sz w:val="24"/>
                <w:szCs w:val="24"/>
              </w:rPr>
              <w:t>а</w:t>
            </w:r>
            <w:r w:rsidRPr="006D1D05">
              <w:rPr>
                <w:rFonts w:ascii="Times New Roman" w:eastAsia="Arial Unicode MS" w:hAnsi="Times New Roman" w:cs="Times New Roman"/>
                <w:sz w:val="24"/>
                <w:szCs w:val="24"/>
              </w:rPr>
              <w:t>, предупрежд</w:t>
            </w:r>
            <w:r w:rsidR="00501BD3">
              <w:rPr>
                <w:rFonts w:ascii="Times New Roman" w:eastAsia="Arial Unicode MS" w:hAnsi="Times New Roman" w:cs="Times New Roman"/>
                <w:sz w:val="24"/>
                <w:szCs w:val="24"/>
              </w:rPr>
              <w:t>ение</w:t>
            </w:r>
            <w:r w:rsidRPr="006D1D05">
              <w:rPr>
                <w:rFonts w:ascii="Times New Roman" w:eastAsia="Arial Unicode MS" w:hAnsi="Times New Roman" w:cs="Times New Roman"/>
                <w:sz w:val="24"/>
                <w:szCs w:val="24"/>
              </w:rPr>
              <w:t xml:space="preserve"> детско</w:t>
            </w:r>
            <w:r w:rsidR="00BA5783">
              <w:rPr>
                <w:rFonts w:ascii="Times New Roman" w:eastAsia="Arial Unicode MS" w:hAnsi="Times New Roman" w:cs="Times New Roman"/>
                <w:sz w:val="24"/>
                <w:szCs w:val="24"/>
              </w:rPr>
              <w:t xml:space="preserve">го </w:t>
            </w:r>
            <w:r w:rsidRPr="006D1D05">
              <w:rPr>
                <w:rFonts w:ascii="Times New Roman" w:eastAsia="Arial Unicode MS" w:hAnsi="Times New Roman" w:cs="Times New Roman"/>
                <w:sz w:val="24"/>
                <w:szCs w:val="24"/>
              </w:rPr>
              <w:t xml:space="preserve"> утомлени</w:t>
            </w:r>
            <w:r w:rsidR="00BA5783">
              <w:rPr>
                <w:rFonts w:ascii="Times New Roman" w:eastAsia="Arial Unicode MS" w:hAnsi="Times New Roman" w:cs="Times New Roman"/>
                <w:sz w:val="24"/>
                <w:szCs w:val="24"/>
              </w:rPr>
              <w:t>я</w:t>
            </w:r>
            <w:r w:rsidRPr="006D1D05">
              <w:rPr>
                <w:rFonts w:ascii="Times New Roman" w:eastAsia="Arial Unicode MS" w:hAnsi="Times New Roman" w:cs="Times New Roman"/>
                <w:sz w:val="24"/>
                <w:szCs w:val="24"/>
              </w:rPr>
              <w:t xml:space="preserve"> разумным чередованием разнообразной активной деятельности и отдыха.</w:t>
            </w:r>
          </w:p>
          <w:p w:rsidR="0099696C" w:rsidRPr="006D1D05" w:rsidRDefault="0099696C" w:rsidP="00E54737">
            <w:pPr>
              <w:spacing w:after="0" w:line="240" w:lineRule="auto"/>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w:t>
            </w:r>
            <w:r w:rsidR="00BA5783">
              <w:rPr>
                <w:rFonts w:ascii="Times New Roman" w:eastAsia="Arial Unicode MS" w:hAnsi="Times New Roman" w:cs="Times New Roman"/>
                <w:sz w:val="24"/>
                <w:szCs w:val="24"/>
              </w:rPr>
              <w:t xml:space="preserve"> </w:t>
            </w:r>
            <w:r w:rsidRPr="006D1D05">
              <w:rPr>
                <w:rFonts w:ascii="Times New Roman" w:eastAsia="Arial Unicode MS" w:hAnsi="Times New Roman" w:cs="Times New Roman"/>
                <w:sz w:val="24"/>
                <w:szCs w:val="24"/>
              </w:rPr>
              <w:t>Осуществл</w:t>
            </w:r>
            <w:r w:rsidR="00BA5783">
              <w:rPr>
                <w:rFonts w:ascii="Times New Roman" w:eastAsia="Arial Unicode MS" w:hAnsi="Times New Roman" w:cs="Times New Roman"/>
                <w:sz w:val="24"/>
                <w:szCs w:val="24"/>
              </w:rPr>
              <w:t>ение</w:t>
            </w:r>
            <w:r w:rsidRPr="006D1D05">
              <w:rPr>
                <w:rFonts w:ascii="Times New Roman" w:eastAsia="Arial Unicode MS" w:hAnsi="Times New Roman" w:cs="Times New Roman"/>
                <w:sz w:val="24"/>
                <w:szCs w:val="24"/>
              </w:rPr>
              <w:t xml:space="preserve"> закаливающи</w:t>
            </w:r>
            <w:r w:rsidR="00BA5783">
              <w:rPr>
                <w:rFonts w:ascii="Times New Roman" w:eastAsia="Arial Unicode MS" w:hAnsi="Times New Roman" w:cs="Times New Roman"/>
                <w:sz w:val="24"/>
                <w:szCs w:val="24"/>
              </w:rPr>
              <w:t>х</w:t>
            </w:r>
            <w:r w:rsidRPr="006D1D05">
              <w:rPr>
                <w:rFonts w:ascii="Times New Roman" w:eastAsia="Arial Unicode MS" w:hAnsi="Times New Roman" w:cs="Times New Roman"/>
                <w:sz w:val="24"/>
                <w:szCs w:val="24"/>
              </w:rPr>
              <w:t xml:space="preserve"> мероприяти</w:t>
            </w:r>
            <w:r w:rsidR="00BA5783">
              <w:rPr>
                <w:rFonts w:ascii="Times New Roman" w:eastAsia="Arial Unicode MS" w:hAnsi="Times New Roman" w:cs="Times New Roman"/>
                <w:sz w:val="24"/>
                <w:szCs w:val="24"/>
              </w:rPr>
              <w:t>й</w:t>
            </w:r>
            <w:r w:rsidRPr="006D1D05">
              <w:rPr>
                <w:rFonts w:ascii="Times New Roman" w:eastAsia="Arial Unicode MS" w:hAnsi="Times New Roman" w:cs="Times New Roman"/>
                <w:sz w:val="24"/>
                <w:szCs w:val="24"/>
              </w:rPr>
              <w:t xml:space="preserve"> во время утренней гимнастики, НОД, после сна при соблюдении требований, перечисленных в разделе задач для детей 3-4 лет.</w:t>
            </w:r>
          </w:p>
          <w:p w:rsidR="0099696C" w:rsidRPr="006D1D05" w:rsidRDefault="0099696C" w:rsidP="00E54737">
            <w:pPr>
              <w:spacing w:after="0" w:line="240" w:lineRule="auto"/>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w:t>
            </w:r>
            <w:r w:rsidR="00220710">
              <w:rPr>
                <w:rFonts w:ascii="Times New Roman" w:eastAsia="Arial Unicode MS" w:hAnsi="Times New Roman" w:cs="Times New Roman"/>
                <w:sz w:val="24"/>
                <w:szCs w:val="24"/>
              </w:rPr>
              <w:t>Формирование</w:t>
            </w:r>
            <w:r w:rsidRPr="006D1D05">
              <w:rPr>
                <w:rFonts w:ascii="Times New Roman" w:eastAsia="Arial Unicode MS" w:hAnsi="Times New Roman" w:cs="Times New Roman"/>
                <w:sz w:val="24"/>
                <w:szCs w:val="24"/>
              </w:rPr>
              <w:t xml:space="preserve"> правильной осанки детей.</w:t>
            </w:r>
          </w:p>
          <w:p w:rsidR="0099696C" w:rsidRPr="006D1D05" w:rsidRDefault="00220710" w:rsidP="00E54737">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-Регулярная</w:t>
            </w:r>
            <w:r w:rsidR="0099696C" w:rsidRPr="006D1D05">
              <w:rPr>
                <w:rFonts w:ascii="Times New Roman" w:eastAsia="Arial Unicode MS" w:hAnsi="Times New Roman" w:cs="Times New Roman"/>
                <w:sz w:val="24"/>
                <w:szCs w:val="24"/>
              </w:rPr>
              <w:t xml:space="preserve"> организ</w:t>
            </w:r>
            <w:r>
              <w:rPr>
                <w:rFonts w:ascii="Times New Roman" w:eastAsia="Arial Unicode MS" w:hAnsi="Times New Roman" w:cs="Times New Roman"/>
                <w:sz w:val="24"/>
                <w:szCs w:val="24"/>
              </w:rPr>
              <w:t>ация</w:t>
            </w:r>
            <w:r w:rsidR="0099696C" w:rsidRPr="006D1D05">
              <w:rPr>
                <w:rFonts w:ascii="Times New Roman" w:eastAsia="Arial Unicode MS" w:hAnsi="Times New Roman" w:cs="Times New Roman"/>
                <w:sz w:val="24"/>
                <w:szCs w:val="24"/>
              </w:rPr>
              <w:t xml:space="preserve"> офтальмологическ</w:t>
            </w:r>
            <w:r>
              <w:rPr>
                <w:rFonts w:ascii="Times New Roman" w:eastAsia="Arial Unicode MS" w:hAnsi="Times New Roman" w:cs="Times New Roman"/>
                <w:sz w:val="24"/>
                <w:szCs w:val="24"/>
              </w:rPr>
              <w:t>ой</w:t>
            </w:r>
            <w:r w:rsidR="0099696C" w:rsidRPr="006D1D05">
              <w:rPr>
                <w:rFonts w:ascii="Times New Roman" w:eastAsia="Arial Unicode MS" w:hAnsi="Times New Roman" w:cs="Times New Roman"/>
                <w:sz w:val="24"/>
                <w:szCs w:val="24"/>
              </w:rPr>
              <w:t xml:space="preserve"> гимнастик</w:t>
            </w:r>
            <w:r>
              <w:rPr>
                <w:rFonts w:ascii="Times New Roman" w:eastAsia="Arial Unicode MS" w:hAnsi="Times New Roman" w:cs="Times New Roman"/>
                <w:sz w:val="24"/>
                <w:szCs w:val="24"/>
              </w:rPr>
              <w:t>и</w:t>
            </w:r>
            <w:r w:rsidR="0099696C" w:rsidRPr="006D1D05">
              <w:rPr>
                <w:rFonts w:ascii="Times New Roman" w:eastAsia="Arial Unicode MS" w:hAnsi="Times New Roman" w:cs="Times New Roman"/>
                <w:sz w:val="24"/>
                <w:szCs w:val="24"/>
              </w:rPr>
              <w:t>.</w:t>
            </w:r>
          </w:p>
          <w:p w:rsidR="0099696C" w:rsidRPr="006D1D05" w:rsidRDefault="0099696C" w:rsidP="00DE3E1D">
            <w:pPr>
              <w:spacing w:after="0" w:line="240" w:lineRule="auto"/>
              <w:rPr>
                <w:rFonts w:ascii="Times New Roman" w:eastAsia="Times New Roman" w:hAnsi="Times New Roman" w:cs="Times New Roman"/>
                <w:b/>
                <w:bCs/>
                <w:sz w:val="24"/>
                <w:szCs w:val="24"/>
              </w:rPr>
            </w:pPr>
            <w:r w:rsidRPr="006D1D05">
              <w:rPr>
                <w:rFonts w:ascii="Times New Roman" w:eastAsia="Arial Unicode MS" w:hAnsi="Times New Roman" w:cs="Times New Roman"/>
                <w:sz w:val="24"/>
                <w:szCs w:val="24"/>
              </w:rPr>
              <w:t>-Соблюд</w:t>
            </w:r>
            <w:r w:rsidR="00220710">
              <w:rPr>
                <w:rFonts w:ascii="Times New Roman" w:eastAsia="Arial Unicode MS" w:hAnsi="Times New Roman" w:cs="Times New Roman"/>
                <w:sz w:val="24"/>
                <w:szCs w:val="24"/>
              </w:rPr>
              <w:t>ение</w:t>
            </w:r>
            <w:r w:rsidRPr="006D1D05">
              <w:rPr>
                <w:rFonts w:ascii="Times New Roman" w:eastAsia="Arial Unicode MS" w:hAnsi="Times New Roman" w:cs="Times New Roman"/>
                <w:sz w:val="24"/>
                <w:szCs w:val="24"/>
              </w:rPr>
              <w:t xml:space="preserve"> температурн</w:t>
            </w:r>
            <w:r w:rsidR="00220710">
              <w:rPr>
                <w:rFonts w:ascii="Times New Roman" w:eastAsia="Arial Unicode MS" w:hAnsi="Times New Roman" w:cs="Times New Roman"/>
                <w:sz w:val="24"/>
                <w:szCs w:val="24"/>
              </w:rPr>
              <w:t>ого</w:t>
            </w:r>
            <w:r w:rsidRPr="006D1D05">
              <w:rPr>
                <w:rFonts w:ascii="Times New Roman" w:eastAsia="Arial Unicode MS" w:hAnsi="Times New Roman" w:cs="Times New Roman"/>
                <w:sz w:val="24"/>
                <w:szCs w:val="24"/>
              </w:rPr>
              <w:t>, светов</w:t>
            </w:r>
            <w:r w:rsidR="00220710">
              <w:rPr>
                <w:rFonts w:ascii="Times New Roman" w:eastAsia="Arial Unicode MS" w:hAnsi="Times New Roman" w:cs="Times New Roman"/>
                <w:sz w:val="24"/>
                <w:szCs w:val="24"/>
              </w:rPr>
              <w:t>ого</w:t>
            </w:r>
            <w:r w:rsidRPr="006D1D05">
              <w:rPr>
                <w:rFonts w:ascii="Times New Roman" w:eastAsia="Arial Unicode MS" w:hAnsi="Times New Roman" w:cs="Times New Roman"/>
                <w:sz w:val="24"/>
                <w:szCs w:val="24"/>
              </w:rPr>
              <w:t xml:space="preserve"> и питьево</w:t>
            </w:r>
            <w:r w:rsidR="00DE3E1D">
              <w:rPr>
                <w:rFonts w:ascii="Times New Roman" w:eastAsia="Arial Unicode MS" w:hAnsi="Times New Roman" w:cs="Times New Roman"/>
                <w:sz w:val="24"/>
                <w:szCs w:val="24"/>
              </w:rPr>
              <w:t>го</w:t>
            </w:r>
            <w:r w:rsidRPr="006D1D05">
              <w:rPr>
                <w:rFonts w:ascii="Times New Roman" w:eastAsia="Arial Unicode MS" w:hAnsi="Times New Roman" w:cs="Times New Roman"/>
                <w:sz w:val="24"/>
                <w:szCs w:val="24"/>
              </w:rPr>
              <w:t xml:space="preserve"> режим</w:t>
            </w:r>
            <w:r w:rsidR="00DE3E1D">
              <w:rPr>
                <w:rFonts w:ascii="Times New Roman" w:eastAsia="Arial Unicode MS" w:hAnsi="Times New Roman" w:cs="Times New Roman"/>
                <w:sz w:val="24"/>
                <w:szCs w:val="24"/>
              </w:rPr>
              <w:t>ов</w:t>
            </w:r>
            <w:r w:rsidRPr="006D1D05">
              <w:rPr>
                <w:rFonts w:ascii="Times New Roman" w:eastAsia="Times New Roman" w:hAnsi="Times New Roman" w:cs="Times New Roman"/>
                <w:sz w:val="24"/>
                <w:szCs w:val="24"/>
              </w:rPr>
              <w:t xml:space="preserve">.   </w:t>
            </w:r>
          </w:p>
        </w:tc>
        <w:tc>
          <w:tcPr>
            <w:tcW w:w="3717" w:type="dxa"/>
            <w:gridSpan w:val="4"/>
          </w:tcPr>
          <w:p w:rsidR="0099696C" w:rsidRPr="006D1D05" w:rsidRDefault="0099696C" w:rsidP="00E54737">
            <w:pPr>
              <w:tabs>
                <w:tab w:val="left" w:pos="350"/>
              </w:tabs>
              <w:spacing w:after="0" w:line="240" w:lineRule="auto"/>
              <w:jc w:val="both"/>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w:t>
            </w:r>
            <w:r w:rsidR="0027422A">
              <w:rPr>
                <w:rFonts w:ascii="Times New Roman" w:eastAsia="Arial Unicode MS" w:hAnsi="Times New Roman" w:cs="Times New Roman"/>
                <w:sz w:val="24"/>
                <w:szCs w:val="24"/>
              </w:rPr>
              <w:t>Формирование</w:t>
            </w:r>
            <w:r w:rsidRPr="0027422A">
              <w:rPr>
                <w:rFonts w:ascii="Times New Roman" w:eastAsia="Arial Unicode MS" w:hAnsi="Times New Roman" w:cs="Times New Roman"/>
                <w:sz w:val="24"/>
                <w:szCs w:val="24"/>
              </w:rPr>
              <w:t xml:space="preserve"> основ гигиенической культуры</w:t>
            </w:r>
            <w:r w:rsidRPr="006D1D05">
              <w:rPr>
                <w:rFonts w:ascii="Times New Roman" w:eastAsia="Arial Unicode MS" w:hAnsi="Times New Roman" w:cs="Times New Roman"/>
                <w:sz w:val="24"/>
                <w:szCs w:val="24"/>
              </w:rPr>
              <w:t>.</w:t>
            </w:r>
          </w:p>
          <w:p w:rsidR="0099696C" w:rsidRPr="006D1D05" w:rsidRDefault="0099696C" w:rsidP="00E54737">
            <w:pPr>
              <w:tabs>
                <w:tab w:val="left" w:pos="350"/>
              </w:tabs>
              <w:spacing w:after="0" w:line="240" w:lineRule="auto"/>
              <w:jc w:val="both"/>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-Разви</w:t>
            </w:r>
            <w:r w:rsidR="00541E56">
              <w:rPr>
                <w:rFonts w:ascii="Times New Roman" w:eastAsia="Arial Unicode MS" w:hAnsi="Times New Roman" w:cs="Times New Roman"/>
                <w:sz w:val="24"/>
                <w:szCs w:val="24"/>
              </w:rPr>
              <w:t>тие</w:t>
            </w:r>
            <w:r w:rsidRPr="006D1D05">
              <w:rPr>
                <w:rFonts w:ascii="Times New Roman" w:eastAsia="Arial Unicode MS" w:hAnsi="Times New Roman" w:cs="Times New Roman"/>
                <w:sz w:val="24"/>
                <w:szCs w:val="24"/>
              </w:rPr>
              <w:t xml:space="preserve">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личного пользования).</w:t>
            </w:r>
          </w:p>
          <w:p w:rsidR="0099696C" w:rsidRPr="006D1D05" w:rsidRDefault="0099696C" w:rsidP="00E54737">
            <w:pPr>
              <w:tabs>
                <w:tab w:val="left" w:pos="350"/>
              </w:tabs>
              <w:spacing w:after="0" w:line="240" w:lineRule="auto"/>
              <w:jc w:val="both"/>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w:t>
            </w:r>
            <w:r w:rsidR="00CA4DE7">
              <w:rPr>
                <w:rFonts w:ascii="Times New Roman" w:eastAsia="Arial Unicode MS" w:hAnsi="Times New Roman" w:cs="Times New Roman"/>
                <w:sz w:val="24"/>
                <w:szCs w:val="24"/>
              </w:rPr>
              <w:t xml:space="preserve"> </w:t>
            </w:r>
            <w:r w:rsidRPr="006D1D05">
              <w:rPr>
                <w:rFonts w:ascii="Times New Roman" w:eastAsia="Arial Unicode MS" w:hAnsi="Times New Roman" w:cs="Times New Roman"/>
                <w:sz w:val="24"/>
                <w:szCs w:val="24"/>
              </w:rPr>
              <w:t>Воспит</w:t>
            </w:r>
            <w:r w:rsidR="00CA4DE7">
              <w:rPr>
                <w:rFonts w:ascii="Times New Roman" w:eastAsia="Arial Unicode MS" w:hAnsi="Times New Roman" w:cs="Times New Roman"/>
                <w:sz w:val="24"/>
                <w:szCs w:val="24"/>
              </w:rPr>
              <w:t>ание желания</w:t>
            </w:r>
            <w:r w:rsidRPr="006D1D05">
              <w:rPr>
                <w:rFonts w:ascii="Times New Roman" w:eastAsia="Arial Unicode MS" w:hAnsi="Times New Roman" w:cs="Times New Roman"/>
                <w:sz w:val="24"/>
                <w:szCs w:val="24"/>
              </w:rPr>
              <w:t xml:space="preserve">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99696C" w:rsidRPr="006D1D05" w:rsidRDefault="0099696C" w:rsidP="00E54737">
            <w:pPr>
              <w:tabs>
                <w:tab w:val="left" w:pos="350"/>
              </w:tabs>
              <w:spacing w:after="0" w:line="240" w:lineRule="auto"/>
              <w:jc w:val="both"/>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-Разви</w:t>
            </w:r>
            <w:r w:rsidR="00CA4DE7">
              <w:rPr>
                <w:rFonts w:ascii="Times New Roman" w:eastAsia="Arial Unicode MS" w:hAnsi="Times New Roman" w:cs="Times New Roman"/>
                <w:sz w:val="24"/>
                <w:szCs w:val="24"/>
              </w:rPr>
              <w:t>тие</w:t>
            </w:r>
            <w:r w:rsidRPr="006D1D05">
              <w:rPr>
                <w:rFonts w:ascii="Times New Roman" w:eastAsia="Arial Unicode MS" w:hAnsi="Times New Roman" w:cs="Times New Roman"/>
                <w:sz w:val="24"/>
                <w:szCs w:val="24"/>
              </w:rPr>
              <w:t xml:space="preserve"> умения самостоятельно переносить в игру правила здоровьесберегающего поведения.</w:t>
            </w:r>
          </w:p>
          <w:p w:rsidR="0099696C" w:rsidRPr="006D1D05" w:rsidRDefault="0099696C" w:rsidP="00E54737">
            <w:pPr>
              <w:overflowPunct w:val="0"/>
              <w:autoSpaceDE w:val="0"/>
              <w:autoSpaceDN w:val="0"/>
              <w:adjustRightInd w:val="0"/>
              <w:spacing w:after="0" w:line="240" w:lineRule="auto"/>
              <w:ind w:left="360"/>
              <w:rPr>
                <w:rFonts w:ascii="Times New Roman" w:eastAsia="Times New Roman" w:hAnsi="Times New Roman" w:cs="Times New Roman"/>
                <w:b/>
                <w:bCs/>
                <w:sz w:val="24"/>
                <w:szCs w:val="24"/>
              </w:rPr>
            </w:pPr>
          </w:p>
        </w:tc>
        <w:tc>
          <w:tcPr>
            <w:tcW w:w="3717" w:type="dxa"/>
            <w:gridSpan w:val="2"/>
          </w:tcPr>
          <w:p w:rsidR="0099696C" w:rsidRPr="006D1D05" w:rsidRDefault="0099696C" w:rsidP="00E54737">
            <w:pPr>
              <w:tabs>
                <w:tab w:val="left" w:pos="350"/>
              </w:tabs>
              <w:spacing w:after="0" w:line="240" w:lineRule="auto"/>
              <w:jc w:val="both"/>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w:t>
            </w:r>
            <w:r w:rsidR="005B1305">
              <w:rPr>
                <w:rFonts w:ascii="Times New Roman" w:eastAsia="Arial Unicode MS" w:hAnsi="Times New Roman" w:cs="Times New Roman"/>
                <w:sz w:val="24"/>
                <w:szCs w:val="24"/>
              </w:rPr>
              <w:t xml:space="preserve">Формирование </w:t>
            </w:r>
            <w:r w:rsidRPr="006D1D05">
              <w:rPr>
                <w:rFonts w:ascii="Times New Roman" w:eastAsia="Arial Unicode MS" w:hAnsi="Times New Roman" w:cs="Times New Roman"/>
                <w:sz w:val="24"/>
                <w:szCs w:val="24"/>
              </w:rPr>
              <w:t>интереса детей к правилам здоровьесберегающего поведения.</w:t>
            </w:r>
          </w:p>
          <w:p w:rsidR="0099696C" w:rsidRPr="006D1D05" w:rsidRDefault="0099696C" w:rsidP="00E54737">
            <w:pPr>
              <w:tabs>
                <w:tab w:val="left" w:pos="350"/>
              </w:tabs>
              <w:spacing w:after="0" w:line="240" w:lineRule="auto"/>
              <w:jc w:val="both"/>
              <w:rPr>
                <w:rFonts w:ascii="Times New Roman" w:eastAsia="Arial Unicode MS" w:hAnsi="Times New Roman" w:cs="Times New Roman"/>
                <w:sz w:val="24"/>
                <w:szCs w:val="24"/>
              </w:rPr>
            </w:pPr>
            <w:r w:rsidRPr="006D1D05">
              <w:rPr>
                <w:rFonts w:ascii="Times New Roman" w:eastAsia="Arial Unicode MS" w:hAnsi="Times New Roman" w:cs="Times New Roman"/>
                <w:sz w:val="24"/>
                <w:szCs w:val="24"/>
              </w:rPr>
              <w:t>-Разви</w:t>
            </w:r>
            <w:r w:rsidR="00E26F25">
              <w:rPr>
                <w:rFonts w:ascii="Times New Roman" w:eastAsia="Arial Unicode MS" w:hAnsi="Times New Roman" w:cs="Times New Roman"/>
                <w:sz w:val="24"/>
                <w:szCs w:val="24"/>
              </w:rPr>
              <w:t>тие</w:t>
            </w:r>
            <w:r w:rsidRPr="006D1D05">
              <w:rPr>
                <w:rFonts w:ascii="Times New Roman" w:eastAsia="Arial Unicode MS" w:hAnsi="Times New Roman" w:cs="Times New Roman"/>
                <w:sz w:val="24"/>
                <w:szCs w:val="24"/>
              </w:rPr>
              <w:t xml:space="preserve"> представления о человеке (себе, сверстнике и взрослом), об особенностях здоровья и условиях его сохранения: режим, закаливание, физкультура и пр.</w:t>
            </w:r>
          </w:p>
          <w:p w:rsidR="0099696C" w:rsidRPr="006D1D05" w:rsidRDefault="0099696C" w:rsidP="00E54737">
            <w:pPr>
              <w:overflowPunct w:val="0"/>
              <w:autoSpaceDE w:val="0"/>
              <w:autoSpaceDN w:val="0"/>
              <w:adjustRightInd w:val="0"/>
              <w:spacing w:after="0" w:line="240" w:lineRule="auto"/>
              <w:rPr>
                <w:rFonts w:ascii="Times New Roman" w:eastAsia="Times New Roman" w:hAnsi="Times New Roman" w:cs="Times New Roman"/>
                <w:b/>
                <w:bCs/>
                <w:sz w:val="24"/>
                <w:szCs w:val="24"/>
              </w:rPr>
            </w:pPr>
          </w:p>
        </w:tc>
      </w:tr>
      <w:tr w:rsidR="0099696C" w:rsidRPr="006D1D05" w:rsidTr="00E54737">
        <w:trPr>
          <w:gridAfter w:val="1"/>
          <w:wAfter w:w="56" w:type="dxa"/>
        </w:trPr>
        <w:tc>
          <w:tcPr>
            <w:tcW w:w="3656" w:type="dxa"/>
          </w:tcPr>
          <w:p w:rsidR="0099696C" w:rsidRPr="003B1198" w:rsidRDefault="003B1198" w:rsidP="00E54737">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r w:rsidRPr="003B1198">
              <w:rPr>
                <w:rFonts w:ascii="Times New Roman" w:eastAsia="Times New Roman" w:hAnsi="Times New Roman" w:cs="Times New Roman"/>
                <w:bCs/>
                <w:sz w:val="24"/>
                <w:szCs w:val="24"/>
              </w:rPr>
              <w:t>НОД</w:t>
            </w:r>
          </w:p>
        </w:tc>
        <w:tc>
          <w:tcPr>
            <w:tcW w:w="11128" w:type="dxa"/>
            <w:gridSpan w:val="9"/>
          </w:tcPr>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-Игры-экспериментирования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-Игровые поисковые и познавательные ситуации</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 xml:space="preserve">-Дидактические игры </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 xml:space="preserve">-Игры-этюды </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-Игры-путешествия, связанные с личной гигиеной, режимом дня, здоровым образом жизни</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lastRenderedPageBreak/>
              <w:t>-Ситуативный разговор</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-Беседа (индивидуальная и подгрупповая)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-Рассказ</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xml:space="preserve">-Чтение </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-Решение проблемных ситуаций</w:t>
            </w:r>
          </w:p>
          <w:p w:rsidR="0099696C" w:rsidRPr="006D1D05" w:rsidRDefault="0099696C" w:rsidP="00E54737">
            <w:pPr>
              <w:overflowPunct w:val="0"/>
              <w:autoSpaceDE w:val="0"/>
              <w:autoSpaceDN w:val="0"/>
              <w:adjustRightInd w:val="0"/>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-Релаксационные паузы</w:t>
            </w:r>
          </w:p>
          <w:p w:rsidR="0099696C" w:rsidRPr="006D1D05" w:rsidRDefault="0099696C" w:rsidP="00E54737">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-Гимнастика для глаз</w:t>
            </w:r>
          </w:p>
        </w:tc>
      </w:tr>
      <w:tr w:rsidR="0099696C" w:rsidRPr="006D1D05" w:rsidTr="00E54737">
        <w:trPr>
          <w:gridAfter w:val="1"/>
          <w:wAfter w:w="56" w:type="dxa"/>
        </w:trPr>
        <w:tc>
          <w:tcPr>
            <w:tcW w:w="3656" w:type="dxa"/>
          </w:tcPr>
          <w:p w:rsidR="0099696C" w:rsidRPr="003B1198"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r w:rsidRPr="003B1198">
              <w:rPr>
                <w:rFonts w:ascii="Times New Roman" w:eastAsia="Times New Roman" w:hAnsi="Times New Roman" w:cs="Times New Roman"/>
                <w:bCs/>
                <w:sz w:val="24"/>
                <w:szCs w:val="24"/>
              </w:rPr>
              <w:lastRenderedPageBreak/>
              <w:t>Образовательная деятельность, осуществляемая в ходе режимных моментов</w:t>
            </w:r>
          </w:p>
        </w:tc>
        <w:tc>
          <w:tcPr>
            <w:tcW w:w="11128" w:type="dxa"/>
            <w:gridSpan w:val="9"/>
          </w:tcPr>
          <w:p w:rsidR="0099696C" w:rsidRPr="006D1D05" w:rsidRDefault="0099696C" w:rsidP="00E54737">
            <w:pPr>
              <w:overflowPunct w:val="0"/>
              <w:autoSpaceDE w:val="0"/>
              <w:autoSpaceDN w:val="0"/>
              <w:adjustRightInd w:val="0"/>
              <w:spacing w:after="0" w:line="240" w:lineRule="auto"/>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-За</w:t>
            </w:r>
            <w:r w:rsidR="00DA5B68">
              <w:rPr>
                <w:rFonts w:ascii="Times New Roman" w:eastAsia="Times New Roman" w:hAnsi="Times New Roman" w:cs="Times New Roman"/>
                <w:sz w:val="24"/>
                <w:szCs w:val="24"/>
              </w:rPr>
              <w:t xml:space="preserve">поминание </w:t>
            </w:r>
            <w:r w:rsidRPr="006D1D05">
              <w:rPr>
                <w:rFonts w:ascii="Times New Roman" w:eastAsia="Times New Roman" w:hAnsi="Times New Roman" w:cs="Times New Roman"/>
                <w:sz w:val="24"/>
                <w:szCs w:val="24"/>
              </w:rPr>
              <w:t>и проговаривание русских народных потешек, пословиц, поговорок о здоровом образе жизни</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-Сюжетно-ролевые игры «Семья», «Аптека», «Больница», «Поликлиника». «Банк»</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-Игры-экспериментирования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-Игровые поисковые и познавательные ситуации</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 xml:space="preserve">-Дидактические игры </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 xml:space="preserve">-Игры-этюды </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Arial Unicode MS" w:hAnsi="Times New Roman" w:cs="Times New Roman"/>
                <w:sz w:val="24"/>
                <w:szCs w:val="24"/>
              </w:rPr>
              <w:t>-Игры-путешествия, связанные с личной гигиеной, режимом дня, здоровым образом жизни</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-Ситуативный разговор</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-Беседа (индивидуальная и подгрупповая)</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-Рассказ</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xml:space="preserve">-Чтение </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-Решение проблемных ситуаций</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-Релаксационные паузы</w:t>
            </w:r>
          </w:p>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-Закаливающие мероприятия</w:t>
            </w:r>
          </w:p>
        </w:tc>
      </w:tr>
      <w:tr w:rsidR="0099696C" w:rsidRPr="006D1D05" w:rsidTr="00E54737">
        <w:trPr>
          <w:gridAfter w:val="1"/>
          <w:wAfter w:w="56" w:type="dxa"/>
        </w:trPr>
        <w:tc>
          <w:tcPr>
            <w:tcW w:w="3656" w:type="dxa"/>
          </w:tcPr>
          <w:p w:rsidR="0099696C" w:rsidRPr="003B1198" w:rsidRDefault="0099696C" w:rsidP="00E54737">
            <w:pPr>
              <w:overflowPunct w:val="0"/>
              <w:autoSpaceDE w:val="0"/>
              <w:autoSpaceDN w:val="0"/>
              <w:adjustRightInd w:val="0"/>
              <w:spacing w:after="0" w:line="240" w:lineRule="auto"/>
              <w:jc w:val="center"/>
              <w:rPr>
                <w:rFonts w:ascii="Times New Roman" w:eastAsia="Times New Roman" w:hAnsi="Times New Roman" w:cs="Times New Roman"/>
                <w:bCs/>
                <w:sz w:val="24"/>
                <w:szCs w:val="24"/>
              </w:rPr>
            </w:pPr>
            <w:r w:rsidRPr="003B1198">
              <w:rPr>
                <w:rFonts w:ascii="Times New Roman" w:eastAsia="Times New Roman" w:hAnsi="Times New Roman" w:cs="Times New Roman"/>
                <w:bCs/>
                <w:sz w:val="24"/>
                <w:szCs w:val="24"/>
              </w:rPr>
              <w:t>Самостоятельная деятельность детей</w:t>
            </w:r>
          </w:p>
        </w:tc>
        <w:tc>
          <w:tcPr>
            <w:tcW w:w="11128" w:type="dxa"/>
            <w:gridSpan w:val="9"/>
          </w:tcPr>
          <w:p w:rsidR="0099696C" w:rsidRPr="006D1D05" w:rsidRDefault="0099696C" w:rsidP="00E54737">
            <w:pPr>
              <w:spacing w:after="0" w:line="240" w:lineRule="auto"/>
              <w:rPr>
                <w:rFonts w:ascii="Times New Roman" w:eastAsia="Times New Roman" w:hAnsi="Times New Roman" w:cs="Times New Roman"/>
                <w:sz w:val="24"/>
                <w:szCs w:val="24"/>
              </w:rPr>
            </w:pPr>
            <w:r w:rsidRPr="006D1D05">
              <w:rPr>
                <w:rFonts w:ascii="Times New Roman" w:eastAsia="Times New Roman" w:hAnsi="Times New Roman" w:cs="Times New Roman"/>
                <w:sz w:val="24"/>
                <w:szCs w:val="24"/>
              </w:rPr>
              <w:t xml:space="preserve">Во всех видах самостоятельной деятельности детей </w:t>
            </w:r>
          </w:p>
          <w:p w:rsidR="0099696C" w:rsidRPr="006D1D05" w:rsidRDefault="0099696C" w:rsidP="00E54737">
            <w:pPr>
              <w:spacing w:after="0" w:line="240" w:lineRule="auto"/>
              <w:rPr>
                <w:rFonts w:ascii="Times New Roman" w:eastAsia="Times New Roman" w:hAnsi="Times New Roman" w:cs="Times New Roman"/>
                <w:b/>
                <w:bCs/>
                <w:sz w:val="24"/>
                <w:szCs w:val="24"/>
              </w:rPr>
            </w:pPr>
            <w:r w:rsidRPr="006D1D05">
              <w:rPr>
                <w:rFonts w:ascii="Times New Roman" w:eastAsia="Times New Roman" w:hAnsi="Times New Roman" w:cs="Times New Roman"/>
                <w:sz w:val="24"/>
                <w:szCs w:val="24"/>
              </w:rPr>
              <w:t>(в сюжетно-ролевых, дидактических играх, проектной деятельности и т.д.)</w:t>
            </w:r>
          </w:p>
        </w:tc>
      </w:tr>
    </w:tbl>
    <w:p w:rsidR="0099696C" w:rsidRDefault="0099696C" w:rsidP="0099696C">
      <w:pPr>
        <w:spacing w:after="0" w:line="240" w:lineRule="auto"/>
        <w:rPr>
          <w:rFonts w:ascii="Times New Roman" w:hAnsi="Times New Roman" w:cs="Times New Roman"/>
          <w:sz w:val="24"/>
          <w:szCs w:val="24"/>
        </w:rPr>
      </w:pPr>
    </w:p>
    <w:p w:rsidR="00804DF8" w:rsidRDefault="009E08D9" w:rsidP="00804DF8">
      <w:pPr>
        <w:spacing w:after="0" w:line="360" w:lineRule="auto"/>
        <w:jc w:val="center"/>
        <w:rPr>
          <w:rFonts w:ascii="Times New Roman" w:hAnsi="Times New Roman"/>
          <w:b/>
          <w:sz w:val="24"/>
          <w:szCs w:val="24"/>
        </w:rPr>
      </w:pPr>
      <w:r>
        <w:rPr>
          <w:rFonts w:ascii="Times New Roman" w:eastAsia="Times New Roman" w:hAnsi="Times New Roman"/>
          <w:b/>
          <w:bCs/>
          <w:sz w:val="24"/>
          <w:szCs w:val="24"/>
        </w:rPr>
        <w:t>2.1.6.</w:t>
      </w:r>
      <w:r w:rsidR="00804DF8" w:rsidRPr="00804DF8">
        <w:rPr>
          <w:rFonts w:ascii="Times New Roman" w:hAnsi="Times New Roman"/>
          <w:b/>
          <w:sz w:val="24"/>
          <w:szCs w:val="24"/>
        </w:rPr>
        <w:t xml:space="preserve"> </w:t>
      </w:r>
      <w:r w:rsidR="00804DF8" w:rsidRPr="00BF32FC">
        <w:rPr>
          <w:rFonts w:ascii="Times New Roman" w:hAnsi="Times New Roman"/>
          <w:b/>
          <w:sz w:val="24"/>
          <w:szCs w:val="24"/>
        </w:rPr>
        <w:t>Содержание психолого-педагогической работы</w:t>
      </w:r>
    </w:p>
    <w:p w:rsidR="00804DF8" w:rsidRDefault="00804DF8" w:rsidP="00804DF8">
      <w:pPr>
        <w:spacing w:after="0" w:line="360" w:lineRule="auto"/>
        <w:jc w:val="center"/>
        <w:rPr>
          <w:rFonts w:ascii="Times New Roman" w:hAnsi="Times New Roman"/>
          <w:b/>
          <w:sz w:val="24"/>
          <w:szCs w:val="24"/>
        </w:rPr>
      </w:pPr>
      <w:r w:rsidRPr="00BF32FC">
        <w:rPr>
          <w:rFonts w:ascii="Times New Roman" w:hAnsi="Times New Roman"/>
          <w:b/>
          <w:sz w:val="24"/>
          <w:szCs w:val="24"/>
        </w:rPr>
        <w:t xml:space="preserve"> по освоению детьми образовательных областей в парциальных программах</w:t>
      </w:r>
    </w:p>
    <w:p w:rsidR="009E08D9" w:rsidRPr="006D1D05" w:rsidRDefault="009E08D9" w:rsidP="00804DF8">
      <w:pPr>
        <w:overflowPunct w:val="0"/>
        <w:autoSpaceDE w:val="0"/>
        <w:autoSpaceDN w:val="0"/>
        <w:adjustRightInd w:val="0"/>
        <w:spacing w:after="0" w:line="240" w:lineRule="auto"/>
        <w:jc w:val="center"/>
        <w:rPr>
          <w:rFonts w:ascii="Times New Roman" w:eastAsia="Times New Roman" w:hAnsi="Times New Roman"/>
          <w:b/>
          <w:bCs/>
          <w:sz w:val="24"/>
          <w:szCs w:val="24"/>
        </w:rPr>
      </w:pPr>
      <w:r w:rsidRPr="006D1D05">
        <w:rPr>
          <w:rFonts w:ascii="Times New Roman" w:eastAsia="Times New Roman" w:hAnsi="Times New Roman"/>
          <w:b/>
          <w:bCs/>
          <w:sz w:val="24"/>
          <w:szCs w:val="24"/>
        </w:rPr>
        <w:t>«Физическое развитие»</w:t>
      </w:r>
    </w:p>
    <w:p w:rsidR="00840B34" w:rsidRPr="001056B4" w:rsidRDefault="009E08D9" w:rsidP="00AC78CB">
      <w:pPr>
        <w:spacing w:after="0" w:line="240" w:lineRule="auto"/>
        <w:ind w:firstLine="709"/>
        <w:rPr>
          <w:rFonts w:ascii="Times New Roman" w:eastAsia="Times New Roman" w:hAnsi="Times New Roman"/>
          <w:i/>
          <w:sz w:val="28"/>
          <w:szCs w:val="28"/>
        </w:rPr>
      </w:pPr>
      <w:r w:rsidRPr="006D1D05">
        <w:rPr>
          <w:rFonts w:ascii="Times New Roman" w:eastAsia="Times New Roman" w:hAnsi="Times New Roman"/>
          <w:sz w:val="24"/>
          <w:szCs w:val="24"/>
        </w:rPr>
        <w:t xml:space="preserve">Направление «Физическое развитие» как приоритетное реализуется через адаптированное внедрение в образовательный процесс парциальной программы </w:t>
      </w:r>
      <w:r w:rsidR="00840B34" w:rsidRPr="001056B4">
        <w:rPr>
          <w:rFonts w:ascii="Times New Roman" w:eastAsia="Times New Roman" w:hAnsi="Times New Roman"/>
          <w:i/>
          <w:sz w:val="28"/>
          <w:szCs w:val="28"/>
        </w:rPr>
        <w:t>«Здоровье» Алямовскй В.Г. «К здоровой семье через детский сад»</w:t>
      </w:r>
      <w:r w:rsidR="001056B4" w:rsidRPr="001056B4">
        <w:rPr>
          <w:rFonts w:ascii="Times New Roman" w:eastAsia="Times New Roman" w:hAnsi="Times New Roman"/>
          <w:i/>
          <w:sz w:val="28"/>
          <w:szCs w:val="28"/>
        </w:rPr>
        <w:t>.</w:t>
      </w:r>
    </w:p>
    <w:p w:rsidR="009E08D9" w:rsidRPr="006D1D05" w:rsidRDefault="009E08D9" w:rsidP="00AC78CB">
      <w:pPr>
        <w:spacing w:after="0" w:line="240" w:lineRule="auto"/>
        <w:ind w:firstLine="709"/>
        <w:rPr>
          <w:rFonts w:ascii="Times New Roman" w:eastAsia="Times New Roman" w:hAnsi="Times New Roman"/>
          <w:sz w:val="24"/>
          <w:szCs w:val="24"/>
        </w:rPr>
      </w:pPr>
      <w:r w:rsidRPr="006D1D05">
        <w:rPr>
          <w:rFonts w:ascii="Times New Roman" w:eastAsia="Times New Roman" w:hAnsi="Times New Roman"/>
          <w:sz w:val="24"/>
          <w:szCs w:val="24"/>
        </w:rPr>
        <w:t xml:space="preserve">Деятельность ведется по четырем направлениям: </w:t>
      </w:r>
    </w:p>
    <w:p w:rsidR="009E08D9" w:rsidRPr="006D1D05" w:rsidRDefault="009E08D9" w:rsidP="004A410E">
      <w:pPr>
        <w:numPr>
          <w:ilvl w:val="0"/>
          <w:numId w:val="35"/>
        </w:numPr>
        <w:spacing w:after="0"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 xml:space="preserve">Обеспечение психологического благополучия. </w:t>
      </w:r>
    </w:p>
    <w:p w:rsidR="009E08D9" w:rsidRPr="006D1D05" w:rsidRDefault="009E08D9" w:rsidP="004A410E">
      <w:pPr>
        <w:numPr>
          <w:ilvl w:val="0"/>
          <w:numId w:val="35"/>
        </w:numPr>
        <w:spacing w:after="0"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 xml:space="preserve">Охрана и укрепление здоровья детей. </w:t>
      </w:r>
    </w:p>
    <w:p w:rsidR="009E08D9" w:rsidRPr="006D1D05" w:rsidRDefault="009E08D9" w:rsidP="004A410E">
      <w:pPr>
        <w:numPr>
          <w:ilvl w:val="0"/>
          <w:numId w:val="35"/>
        </w:numPr>
        <w:spacing w:after="0"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lastRenderedPageBreak/>
        <w:t>Духовное здоровье.</w:t>
      </w:r>
    </w:p>
    <w:p w:rsidR="009E08D9" w:rsidRPr="006D1D05" w:rsidRDefault="009E08D9" w:rsidP="004A410E">
      <w:pPr>
        <w:numPr>
          <w:ilvl w:val="0"/>
          <w:numId w:val="35"/>
        </w:numPr>
        <w:spacing w:after="0"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 xml:space="preserve">Нравственное здоровье, приобщение ребенка к общечеловеческим ценностям. </w:t>
      </w:r>
    </w:p>
    <w:p w:rsidR="009E08D9" w:rsidRPr="006D1D05" w:rsidRDefault="009E08D9" w:rsidP="009E08D9">
      <w:pPr>
        <w:spacing w:after="0"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Содержание работы по направлениям</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
        <w:gridCol w:w="2993"/>
        <w:gridCol w:w="6521"/>
        <w:gridCol w:w="4616"/>
      </w:tblGrid>
      <w:tr w:rsidR="009E08D9" w:rsidRPr="00E02FF4" w:rsidTr="003875D5">
        <w:tc>
          <w:tcPr>
            <w:tcW w:w="222" w:type="pct"/>
          </w:tcPr>
          <w:p w:rsidR="009E08D9" w:rsidRPr="006D1D05" w:rsidRDefault="009E08D9" w:rsidP="003875D5">
            <w:pPr>
              <w:spacing w:before="100" w:beforeAutospacing="1" w:after="100" w:afterAutospacing="1" w:line="240" w:lineRule="auto"/>
              <w:jc w:val="center"/>
              <w:rPr>
                <w:rFonts w:ascii="Times New Roman" w:eastAsia="Times New Roman" w:hAnsi="Times New Roman"/>
                <w:b/>
                <w:bCs/>
                <w:sz w:val="24"/>
                <w:szCs w:val="24"/>
              </w:rPr>
            </w:pPr>
            <w:r w:rsidRPr="006D1D05">
              <w:rPr>
                <w:rFonts w:ascii="Times New Roman" w:eastAsia="Times New Roman" w:hAnsi="Times New Roman"/>
                <w:b/>
                <w:bCs/>
                <w:sz w:val="24"/>
                <w:szCs w:val="24"/>
              </w:rPr>
              <w:t>№</w:t>
            </w:r>
          </w:p>
        </w:tc>
        <w:tc>
          <w:tcPr>
            <w:tcW w:w="1012" w:type="pct"/>
          </w:tcPr>
          <w:p w:rsidR="009E08D9" w:rsidRPr="006D1D05" w:rsidRDefault="009E08D9" w:rsidP="003875D5">
            <w:pPr>
              <w:spacing w:before="100" w:beforeAutospacing="1" w:after="100" w:afterAutospacing="1" w:line="240" w:lineRule="auto"/>
              <w:jc w:val="center"/>
              <w:rPr>
                <w:rFonts w:ascii="Times New Roman" w:eastAsia="Times New Roman" w:hAnsi="Times New Roman"/>
                <w:b/>
                <w:bCs/>
                <w:color w:val="000000"/>
                <w:sz w:val="24"/>
                <w:szCs w:val="24"/>
              </w:rPr>
            </w:pPr>
            <w:r w:rsidRPr="006D1D05">
              <w:rPr>
                <w:rFonts w:ascii="Times New Roman" w:eastAsia="Times New Roman" w:hAnsi="Times New Roman"/>
                <w:b/>
                <w:bCs/>
                <w:color w:val="000000"/>
                <w:sz w:val="24"/>
                <w:szCs w:val="24"/>
              </w:rPr>
              <w:t>Направление</w:t>
            </w:r>
          </w:p>
        </w:tc>
        <w:tc>
          <w:tcPr>
            <w:tcW w:w="2205" w:type="pct"/>
          </w:tcPr>
          <w:p w:rsidR="009E08D9" w:rsidRPr="006D1D05" w:rsidRDefault="009E08D9" w:rsidP="003875D5">
            <w:pPr>
              <w:spacing w:before="100" w:beforeAutospacing="1" w:after="100" w:afterAutospacing="1" w:line="240" w:lineRule="auto"/>
              <w:jc w:val="center"/>
              <w:rPr>
                <w:rFonts w:ascii="Times New Roman" w:eastAsia="Times New Roman" w:hAnsi="Times New Roman"/>
                <w:b/>
                <w:bCs/>
                <w:sz w:val="24"/>
                <w:szCs w:val="24"/>
              </w:rPr>
            </w:pPr>
            <w:r w:rsidRPr="006D1D05">
              <w:rPr>
                <w:rFonts w:ascii="Times New Roman" w:eastAsia="Times New Roman" w:hAnsi="Times New Roman"/>
                <w:b/>
                <w:bCs/>
                <w:sz w:val="24"/>
                <w:szCs w:val="24"/>
              </w:rPr>
              <w:t>Мероприятия</w:t>
            </w:r>
          </w:p>
        </w:tc>
        <w:tc>
          <w:tcPr>
            <w:tcW w:w="1561" w:type="pct"/>
          </w:tcPr>
          <w:p w:rsidR="009E08D9" w:rsidRPr="006D1D05" w:rsidRDefault="009E08D9" w:rsidP="003875D5">
            <w:pPr>
              <w:spacing w:before="100" w:beforeAutospacing="1" w:after="100" w:afterAutospacing="1" w:line="240" w:lineRule="auto"/>
              <w:jc w:val="center"/>
              <w:rPr>
                <w:rFonts w:ascii="Times New Roman" w:eastAsia="Times New Roman" w:hAnsi="Times New Roman"/>
                <w:b/>
                <w:bCs/>
                <w:sz w:val="24"/>
                <w:szCs w:val="24"/>
              </w:rPr>
            </w:pPr>
            <w:r w:rsidRPr="006D1D05">
              <w:rPr>
                <w:rFonts w:ascii="Times New Roman" w:eastAsia="Times New Roman" w:hAnsi="Times New Roman"/>
                <w:b/>
                <w:bCs/>
                <w:sz w:val="24"/>
                <w:szCs w:val="24"/>
              </w:rPr>
              <w:t>Ответственные</w:t>
            </w:r>
          </w:p>
        </w:tc>
      </w:tr>
      <w:tr w:rsidR="009E08D9" w:rsidRPr="00E02FF4" w:rsidTr="003875D5">
        <w:tc>
          <w:tcPr>
            <w:tcW w:w="222" w:type="pct"/>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Обеспечение психологического благополучия</w:t>
            </w:r>
          </w:p>
        </w:tc>
        <w:tc>
          <w:tcPr>
            <w:tcW w:w="2205" w:type="pct"/>
          </w:tcPr>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Психолого-медико-педагогическая поддержка ребенка в адаптационный период.</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Создание психологически комфортного к</w:t>
            </w:r>
            <w:r>
              <w:rPr>
                <w:rFonts w:ascii="Times New Roman" w:eastAsia="Times New Roman" w:hAnsi="Times New Roman"/>
                <w:color w:val="000000"/>
                <w:sz w:val="24"/>
                <w:szCs w:val="24"/>
              </w:rPr>
              <w:t xml:space="preserve">лимата </w:t>
            </w:r>
            <w:r w:rsidRPr="006D1D05">
              <w:rPr>
                <w:rFonts w:ascii="Times New Roman" w:eastAsia="Times New Roman" w:hAnsi="Times New Roman"/>
                <w:color w:val="000000"/>
                <w:sz w:val="24"/>
                <w:szCs w:val="24"/>
              </w:rPr>
              <w:t>.</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Создание у детей собственной побудительной мотивации в различных видах деятельности.</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Личностно-ориентированный стиль взаимодействия педагогов и специалистов с детьми.</w:t>
            </w:r>
          </w:p>
          <w:p w:rsidR="009E08D9" w:rsidRPr="006D1D05" w:rsidRDefault="009E08D9" w:rsidP="003875D5">
            <w:pPr>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Изучение особенностей развития и социализации детей.</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Развитие эмоциональной сферы детей с целью профилактики психосоматических заболеваний.</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Развитие саморегуляции и социальной компетентности.</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Коррекция нарушений адаптации в детском коллективе и ситуативных эмоциональных расстройств.</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Коррекция познавательной сферы.</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Уместное включение музыки в образовательной деятельности.</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Музыкальное сопровождение режимных моментов.</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Медико-психологические консультации для родителей по преемственности воспитания детей и ухода за ними.</w:t>
            </w:r>
          </w:p>
        </w:tc>
        <w:tc>
          <w:tcPr>
            <w:tcW w:w="1561" w:type="pct"/>
          </w:tcPr>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Заведующий</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sz w:val="24"/>
                <w:szCs w:val="24"/>
              </w:rPr>
              <w:t>Старший воспитатель</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Старшая медсестра</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sz w:val="24"/>
                <w:szCs w:val="24"/>
              </w:rPr>
            </w:pPr>
            <w:r w:rsidRPr="006D1D05">
              <w:rPr>
                <w:rFonts w:ascii="Times New Roman" w:eastAsia="Times New Roman" w:hAnsi="Times New Roman"/>
                <w:sz w:val="24"/>
                <w:szCs w:val="24"/>
              </w:rPr>
              <w:t>Воспитатели</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sz w:val="24"/>
                <w:szCs w:val="24"/>
              </w:rPr>
            </w:pPr>
            <w:r w:rsidRPr="006D1D05">
              <w:rPr>
                <w:rFonts w:ascii="Times New Roman" w:eastAsia="Times New Roman" w:hAnsi="Times New Roman"/>
                <w:sz w:val="24"/>
                <w:szCs w:val="24"/>
              </w:rPr>
              <w:t>Музыкальный руководитель</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sz w:val="24"/>
                <w:szCs w:val="24"/>
              </w:rPr>
            </w:pPr>
            <w:r w:rsidRPr="006D1D05">
              <w:rPr>
                <w:rFonts w:ascii="Times New Roman" w:eastAsia="Times New Roman" w:hAnsi="Times New Roman"/>
                <w:sz w:val="24"/>
                <w:szCs w:val="24"/>
              </w:rPr>
              <w:t>Инструктор по физической культуре</w:t>
            </w:r>
          </w:p>
        </w:tc>
      </w:tr>
      <w:tr w:rsidR="009E08D9" w:rsidRPr="00E02FF4" w:rsidTr="003875D5">
        <w:trPr>
          <w:trHeight w:val="1491"/>
        </w:trPr>
        <w:tc>
          <w:tcPr>
            <w:tcW w:w="222" w:type="pct"/>
            <w:vMerge w:val="restart"/>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vMerge w:val="restart"/>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Охрана и укрепление здоровья детей</w:t>
            </w:r>
          </w:p>
        </w:tc>
        <w:tc>
          <w:tcPr>
            <w:tcW w:w="2205" w:type="pct"/>
            <w:tcBorders>
              <w:bottom w:val="single" w:sz="4" w:space="0" w:color="auto"/>
            </w:tcBorders>
          </w:tcPr>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sz w:val="24"/>
                <w:szCs w:val="24"/>
              </w:rPr>
              <w:t>Использование вариативных режимов дня и пребывания ребенка в ДОУ</w:t>
            </w:r>
            <w:r w:rsidRPr="006D1D05">
              <w:rPr>
                <w:rFonts w:ascii="Times New Roman" w:eastAsia="Times New Roman" w:hAnsi="Times New Roman"/>
                <w:color w:val="000000"/>
                <w:sz w:val="24"/>
                <w:szCs w:val="24"/>
              </w:rPr>
              <w:t xml:space="preserve"> (скорректированный режим дня в соответствии с сезоном, щадящий режим дня в адаптационный период).</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Витаминотерапия.</w:t>
            </w:r>
          </w:p>
        </w:tc>
        <w:tc>
          <w:tcPr>
            <w:tcW w:w="1561" w:type="pct"/>
            <w:tcBorders>
              <w:bottom w:val="single" w:sz="4" w:space="0" w:color="auto"/>
            </w:tcBorders>
          </w:tcPr>
          <w:p w:rsidR="009E08D9" w:rsidRPr="006D1D05" w:rsidRDefault="009E08D9" w:rsidP="003875D5">
            <w:pPr>
              <w:shd w:val="clear" w:color="auto" w:fill="FFFFFF"/>
              <w:adjustRightInd w:val="0"/>
              <w:spacing w:before="23" w:after="23"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Старшая медсестра</w:t>
            </w:r>
          </w:p>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p>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p>
        </w:tc>
      </w:tr>
      <w:tr w:rsidR="009E08D9" w:rsidRPr="00E02FF4" w:rsidTr="003875D5">
        <w:trPr>
          <w:trHeight w:val="477"/>
        </w:trPr>
        <w:tc>
          <w:tcPr>
            <w:tcW w:w="222" w:type="pct"/>
            <w:vMerge/>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vMerge/>
          </w:tcPr>
          <w:p w:rsidR="009E08D9" w:rsidRPr="006D1D05" w:rsidRDefault="009E08D9" w:rsidP="003875D5">
            <w:pPr>
              <w:spacing w:before="100" w:beforeAutospacing="1" w:after="100" w:afterAutospacing="1" w:line="240" w:lineRule="auto"/>
              <w:rPr>
                <w:rFonts w:ascii="Times New Roman" w:eastAsia="Times New Roman" w:hAnsi="Times New Roman"/>
                <w:color w:val="000000"/>
                <w:sz w:val="24"/>
                <w:szCs w:val="24"/>
              </w:rPr>
            </w:pPr>
          </w:p>
        </w:tc>
        <w:tc>
          <w:tcPr>
            <w:tcW w:w="2205" w:type="pct"/>
            <w:tcBorders>
              <w:top w:val="single" w:sz="4" w:space="0" w:color="auto"/>
              <w:bottom w:val="single" w:sz="4" w:space="0" w:color="auto"/>
            </w:tcBorders>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Коррекция образовательной  нагрузки для часто болеющих детей.</w:t>
            </w:r>
          </w:p>
        </w:tc>
        <w:tc>
          <w:tcPr>
            <w:tcW w:w="1561" w:type="pct"/>
            <w:tcBorders>
              <w:top w:val="single" w:sz="4" w:space="0" w:color="auto"/>
              <w:bottom w:val="single" w:sz="4" w:space="0" w:color="auto"/>
            </w:tcBorders>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Старший воспитатель</w:t>
            </w:r>
          </w:p>
        </w:tc>
      </w:tr>
      <w:tr w:rsidR="009E08D9" w:rsidRPr="00E02FF4" w:rsidTr="003875D5">
        <w:trPr>
          <w:trHeight w:val="2611"/>
        </w:trPr>
        <w:tc>
          <w:tcPr>
            <w:tcW w:w="222" w:type="pct"/>
            <w:vMerge/>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vMerge/>
          </w:tcPr>
          <w:p w:rsidR="009E08D9" w:rsidRPr="006D1D05" w:rsidRDefault="009E08D9" w:rsidP="003875D5">
            <w:pPr>
              <w:spacing w:before="100" w:beforeAutospacing="1" w:after="100" w:afterAutospacing="1" w:line="240" w:lineRule="auto"/>
              <w:rPr>
                <w:rFonts w:ascii="Times New Roman" w:eastAsia="Times New Roman" w:hAnsi="Times New Roman"/>
                <w:color w:val="000000"/>
                <w:sz w:val="24"/>
                <w:szCs w:val="24"/>
              </w:rPr>
            </w:pPr>
          </w:p>
        </w:tc>
        <w:tc>
          <w:tcPr>
            <w:tcW w:w="2205" w:type="pct"/>
            <w:tcBorders>
              <w:top w:val="single" w:sz="4" w:space="0" w:color="auto"/>
            </w:tcBorders>
          </w:tcPr>
          <w:p w:rsidR="009E08D9" w:rsidRPr="006D1D05" w:rsidRDefault="009E08D9" w:rsidP="003875D5">
            <w:pPr>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 xml:space="preserve">Организация двигательной деятельности </w:t>
            </w:r>
          </w:p>
          <w:p w:rsidR="009E08D9" w:rsidRPr="006D1D05" w:rsidRDefault="009E08D9" w:rsidP="003875D5">
            <w:pPr>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Организация деятельности по формированию основ гигиенических знаний и привычки к здоровому     образу жизни</w:t>
            </w:r>
          </w:p>
          <w:p w:rsidR="009E08D9" w:rsidRPr="006D1D05" w:rsidRDefault="009E08D9" w:rsidP="003875D5">
            <w:pPr>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Организация дневного сна.</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Дыхательная гимнастика.</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FF0000"/>
                <w:sz w:val="24"/>
                <w:szCs w:val="24"/>
              </w:rPr>
            </w:pPr>
            <w:r w:rsidRPr="006D1D05">
              <w:rPr>
                <w:rFonts w:ascii="Times New Roman" w:eastAsia="Times New Roman" w:hAnsi="Times New Roman"/>
                <w:color w:val="000000"/>
                <w:sz w:val="24"/>
                <w:szCs w:val="24"/>
              </w:rPr>
              <w:t>Гимнастика после сна, дорожка здоровья.</w:t>
            </w:r>
          </w:p>
        </w:tc>
        <w:tc>
          <w:tcPr>
            <w:tcW w:w="1561" w:type="pct"/>
            <w:tcBorders>
              <w:top w:val="single" w:sz="4" w:space="0" w:color="auto"/>
            </w:tcBorders>
          </w:tcPr>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Старший воспитатель</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Воспитатели</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Инструктор по физической культуре</w:t>
            </w:r>
          </w:p>
        </w:tc>
      </w:tr>
      <w:tr w:rsidR="009E08D9" w:rsidRPr="00E02FF4" w:rsidTr="003875D5">
        <w:trPr>
          <w:trHeight w:val="2512"/>
        </w:trPr>
        <w:tc>
          <w:tcPr>
            <w:tcW w:w="222" w:type="pct"/>
            <w:vMerge/>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vMerge/>
          </w:tcPr>
          <w:p w:rsidR="009E08D9" w:rsidRPr="006D1D05" w:rsidRDefault="009E08D9" w:rsidP="003875D5">
            <w:pPr>
              <w:spacing w:before="100" w:beforeAutospacing="1" w:after="100" w:afterAutospacing="1" w:line="240" w:lineRule="auto"/>
              <w:rPr>
                <w:rFonts w:ascii="Times New Roman" w:eastAsia="Times New Roman" w:hAnsi="Times New Roman"/>
                <w:color w:val="000000"/>
                <w:sz w:val="24"/>
                <w:szCs w:val="24"/>
              </w:rPr>
            </w:pPr>
          </w:p>
        </w:tc>
        <w:tc>
          <w:tcPr>
            <w:tcW w:w="2205" w:type="pct"/>
            <w:tcBorders>
              <w:top w:val="single" w:sz="4" w:space="0" w:color="auto"/>
              <w:bottom w:val="single" w:sz="4" w:space="0" w:color="auto"/>
            </w:tcBorders>
          </w:tcPr>
          <w:p w:rsidR="009E08D9" w:rsidRPr="006D1D05" w:rsidRDefault="009E08D9" w:rsidP="003875D5">
            <w:pPr>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Специфическая и неспецифическая профилактика ОРВИ и гриппа.</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Ежегодные профилактические осмотры детей декретированных возрастных групп специалистами (ЛОР, хирург, окулист, невропатолог) с последующим заключением педиатра.</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Полное лабораторное обследование детей, поступающих в школу.</w:t>
            </w:r>
          </w:p>
        </w:tc>
        <w:tc>
          <w:tcPr>
            <w:tcW w:w="1561" w:type="pct"/>
            <w:tcBorders>
              <w:top w:val="single" w:sz="4" w:space="0" w:color="auto"/>
              <w:bottom w:val="single" w:sz="4" w:space="0" w:color="auto"/>
            </w:tcBorders>
          </w:tcPr>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Старшая медсестра</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Врач</w:t>
            </w:r>
          </w:p>
        </w:tc>
      </w:tr>
      <w:tr w:rsidR="009E08D9" w:rsidRPr="00E02FF4" w:rsidTr="003875D5">
        <w:trPr>
          <w:trHeight w:val="281"/>
        </w:trPr>
        <w:tc>
          <w:tcPr>
            <w:tcW w:w="222" w:type="pct"/>
            <w:vMerge/>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vMerge/>
          </w:tcPr>
          <w:p w:rsidR="009E08D9" w:rsidRPr="006D1D05" w:rsidRDefault="009E08D9" w:rsidP="003875D5">
            <w:pPr>
              <w:spacing w:before="100" w:beforeAutospacing="1" w:after="100" w:afterAutospacing="1" w:line="240" w:lineRule="auto"/>
              <w:rPr>
                <w:rFonts w:ascii="Times New Roman" w:eastAsia="Times New Roman" w:hAnsi="Times New Roman"/>
                <w:color w:val="000000"/>
                <w:sz w:val="24"/>
                <w:szCs w:val="24"/>
              </w:rPr>
            </w:pPr>
          </w:p>
        </w:tc>
        <w:tc>
          <w:tcPr>
            <w:tcW w:w="2205" w:type="pct"/>
            <w:tcBorders>
              <w:top w:val="single" w:sz="4" w:space="0" w:color="auto"/>
            </w:tcBorders>
          </w:tcPr>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Соблюдение режима проветривания  в течение дня и оптимизации вентиляции во время дневного сна.</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Подбор оптимальной слойности одежды при различных температурах в группе, физкультурном и музыкальном залах, на улице.</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Закаливание естественными физическими факторами:</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организация разнообразной  деятельности детей на свежем воздухе;</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умывание рук до локтя (плеч) водой в течение года с постепенным понижением температуры;</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 xml:space="preserve"> полоскание полости рта и глотки кипяченой водой комнатной температуры, водно-солевым раствором, травами, обладающими антисептическими свойствами, после приема пищи;</w:t>
            </w:r>
          </w:p>
          <w:p w:rsidR="009E08D9" w:rsidRPr="006D1D05" w:rsidRDefault="009E08D9" w:rsidP="003875D5">
            <w:pPr>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 xml:space="preserve">местные и общие воздушные ванны; световоздушные и </w:t>
            </w:r>
            <w:r w:rsidRPr="006D1D05">
              <w:rPr>
                <w:rFonts w:ascii="Times New Roman" w:eastAsia="Times New Roman" w:hAnsi="Times New Roman"/>
                <w:color w:val="000000"/>
                <w:sz w:val="24"/>
                <w:szCs w:val="24"/>
              </w:rPr>
              <w:lastRenderedPageBreak/>
              <w:t>солнечные ванны в весенне-летний сезон.</w:t>
            </w:r>
          </w:p>
          <w:p w:rsidR="009E08D9" w:rsidRPr="006D1D05" w:rsidRDefault="009E08D9" w:rsidP="003875D5">
            <w:pPr>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Коррекция речевых нарушений.</w:t>
            </w:r>
          </w:p>
        </w:tc>
        <w:tc>
          <w:tcPr>
            <w:tcW w:w="1561" w:type="pct"/>
            <w:tcBorders>
              <w:top w:val="single" w:sz="4" w:space="0" w:color="auto"/>
            </w:tcBorders>
          </w:tcPr>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lastRenderedPageBreak/>
              <w:t>Старшая медсестра</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Воспитатели</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Учитель-Логопед</w:t>
            </w:r>
          </w:p>
          <w:p w:rsidR="009E08D9" w:rsidRPr="006D1D05" w:rsidRDefault="009E08D9" w:rsidP="003875D5">
            <w:pPr>
              <w:spacing w:after="0" w:line="240" w:lineRule="auto"/>
              <w:rPr>
                <w:rFonts w:ascii="Times New Roman" w:eastAsia="Times New Roman" w:hAnsi="Times New Roman"/>
                <w:sz w:val="24"/>
                <w:szCs w:val="24"/>
              </w:rPr>
            </w:pPr>
          </w:p>
          <w:p w:rsidR="009E08D9" w:rsidRPr="006D1D05" w:rsidRDefault="009E08D9" w:rsidP="003875D5">
            <w:pPr>
              <w:spacing w:after="0" w:line="240" w:lineRule="auto"/>
              <w:rPr>
                <w:rFonts w:ascii="Times New Roman" w:eastAsia="Times New Roman" w:hAnsi="Times New Roman"/>
                <w:sz w:val="24"/>
                <w:szCs w:val="24"/>
              </w:rPr>
            </w:pPr>
          </w:p>
          <w:p w:rsidR="009E08D9" w:rsidRPr="006D1D05" w:rsidRDefault="009E08D9" w:rsidP="003875D5">
            <w:pPr>
              <w:spacing w:after="0" w:line="240" w:lineRule="auto"/>
              <w:rPr>
                <w:rFonts w:ascii="Times New Roman" w:eastAsia="Times New Roman" w:hAnsi="Times New Roman"/>
                <w:sz w:val="24"/>
                <w:szCs w:val="24"/>
              </w:rPr>
            </w:pPr>
          </w:p>
          <w:p w:rsidR="009E08D9" w:rsidRPr="006D1D05" w:rsidRDefault="009E08D9" w:rsidP="003875D5">
            <w:pPr>
              <w:spacing w:after="0" w:line="240" w:lineRule="auto"/>
              <w:rPr>
                <w:rFonts w:ascii="Times New Roman" w:eastAsia="Times New Roman" w:hAnsi="Times New Roman"/>
                <w:sz w:val="24"/>
                <w:szCs w:val="24"/>
              </w:rPr>
            </w:pP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Инструктор по физической культуре</w:t>
            </w:r>
          </w:p>
        </w:tc>
      </w:tr>
      <w:tr w:rsidR="009E08D9" w:rsidRPr="00E02FF4" w:rsidTr="003875D5">
        <w:trPr>
          <w:trHeight w:val="1840"/>
        </w:trPr>
        <w:tc>
          <w:tcPr>
            <w:tcW w:w="222" w:type="pct"/>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p>
        </w:tc>
        <w:tc>
          <w:tcPr>
            <w:tcW w:w="1012" w:type="pct"/>
          </w:tcPr>
          <w:p w:rsidR="009E08D9" w:rsidRPr="006D1D05" w:rsidRDefault="009E08D9" w:rsidP="003875D5">
            <w:pPr>
              <w:spacing w:before="100" w:beforeAutospacing="1" w:after="100" w:afterAutospacing="1" w:line="240" w:lineRule="auto"/>
              <w:rPr>
                <w:rFonts w:ascii="Times New Roman" w:eastAsia="Times New Roman" w:hAnsi="Times New Roman"/>
                <w:color w:val="000000"/>
                <w:sz w:val="24"/>
                <w:szCs w:val="24"/>
              </w:rPr>
            </w:pPr>
          </w:p>
        </w:tc>
        <w:tc>
          <w:tcPr>
            <w:tcW w:w="2205" w:type="pct"/>
            <w:tcBorders>
              <w:top w:val="single" w:sz="4" w:space="0" w:color="auto"/>
            </w:tcBorders>
          </w:tcPr>
          <w:p w:rsidR="009E08D9" w:rsidRPr="006D1D05" w:rsidRDefault="009E08D9" w:rsidP="003875D5">
            <w:pPr>
              <w:spacing w:before="23" w:after="23" w:line="240" w:lineRule="auto"/>
              <w:rPr>
                <w:rFonts w:ascii="Times New Roman" w:eastAsia="Times New Roman" w:hAnsi="Times New Roman"/>
                <w:i/>
                <w:iCs/>
                <w:color w:val="000000"/>
                <w:sz w:val="24"/>
                <w:szCs w:val="24"/>
              </w:rPr>
            </w:pPr>
            <w:r w:rsidRPr="006D1D05">
              <w:rPr>
                <w:rFonts w:ascii="Times New Roman" w:eastAsia="Times New Roman" w:hAnsi="Times New Roman"/>
                <w:i/>
                <w:iCs/>
                <w:color w:val="000000"/>
                <w:sz w:val="24"/>
                <w:szCs w:val="24"/>
              </w:rPr>
              <w:t>Организация питания</w:t>
            </w:r>
          </w:p>
          <w:p w:rsidR="009E08D9" w:rsidRPr="006D1D05" w:rsidRDefault="009E08D9" w:rsidP="003875D5">
            <w:pPr>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 xml:space="preserve"> Сбалансированное питание в соответствии с действующими натуральными нормами. </w:t>
            </w:r>
          </w:p>
          <w:p w:rsidR="009E08D9" w:rsidRPr="006D1D05" w:rsidRDefault="009E08D9" w:rsidP="003875D5">
            <w:pPr>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Второй завтрак.</w:t>
            </w:r>
          </w:p>
          <w:p w:rsidR="009E08D9" w:rsidRPr="006D1D05" w:rsidRDefault="009E08D9" w:rsidP="003875D5">
            <w:pPr>
              <w:shd w:val="clear" w:color="auto" w:fill="FFFFFF"/>
              <w:adjustRightInd w:val="0"/>
              <w:spacing w:before="23" w:after="23"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Витаминизация третьего блюда.</w:t>
            </w:r>
          </w:p>
        </w:tc>
        <w:tc>
          <w:tcPr>
            <w:tcW w:w="1561" w:type="pct"/>
            <w:tcBorders>
              <w:top w:val="single" w:sz="4" w:space="0" w:color="auto"/>
            </w:tcBorders>
          </w:tcPr>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Заведующая</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Старшая медсестра</w:t>
            </w:r>
          </w:p>
        </w:tc>
      </w:tr>
      <w:tr w:rsidR="009E08D9" w:rsidRPr="00E02FF4" w:rsidTr="003875D5">
        <w:tc>
          <w:tcPr>
            <w:tcW w:w="222" w:type="pct"/>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Духовное здоровье</w:t>
            </w:r>
          </w:p>
        </w:tc>
        <w:tc>
          <w:tcPr>
            <w:tcW w:w="2205" w:type="pct"/>
          </w:tcPr>
          <w:p w:rsidR="009E08D9" w:rsidRPr="006D1D05" w:rsidRDefault="009E08D9" w:rsidP="003875D5">
            <w:pPr>
              <w:spacing w:after="0"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Занимательный аутотренинг.</w:t>
            </w:r>
          </w:p>
          <w:p w:rsidR="009E08D9" w:rsidRPr="006D1D05" w:rsidRDefault="009E08D9" w:rsidP="003875D5">
            <w:pPr>
              <w:spacing w:after="0" w:line="240" w:lineRule="auto"/>
              <w:rPr>
                <w:rFonts w:ascii="Times New Roman" w:eastAsia="Times New Roman" w:hAnsi="Times New Roman"/>
                <w:color w:val="000000"/>
                <w:sz w:val="24"/>
                <w:szCs w:val="24"/>
              </w:rPr>
            </w:pPr>
            <w:r w:rsidRPr="006D1D05">
              <w:rPr>
                <w:rFonts w:ascii="Times New Roman" w:eastAsia="Times New Roman" w:hAnsi="Times New Roman"/>
                <w:color w:val="000000"/>
                <w:sz w:val="24"/>
                <w:szCs w:val="24"/>
              </w:rPr>
              <w:t>Организация творческих мастерских.</w:t>
            </w:r>
          </w:p>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p>
        </w:tc>
        <w:tc>
          <w:tcPr>
            <w:tcW w:w="1561" w:type="pct"/>
          </w:tcPr>
          <w:p w:rsidR="009E08D9" w:rsidRPr="006D1D05" w:rsidRDefault="009E08D9" w:rsidP="003875D5">
            <w:pPr>
              <w:spacing w:before="100" w:beforeAutospacing="1"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Старший воспитатель</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Воспитатель по изодеятельности.</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Музыкальный руководитель.</w:t>
            </w:r>
          </w:p>
          <w:p w:rsidR="009E08D9" w:rsidRPr="006D1D05" w:rsidRDefault="009E08D9" w:rsidP="003875D5">
            <w:pPr>
              <w:spacing w:after="0" w:line="240" w:lineRule="auto"/>
              <w:rPr>
                <w:rFonts w:ascii="Times New Roman" w:eastAsia="Times New Roman" w:hAnsi="Times New Roman"/>
                <w:sz w:val="24"/>
                <w:szCs w:val="24"/>
              </w:rPr>
            </w:pPr>
            <w:r w:rsidRPr="006D1D05">
              <w:rPr>
                <w:rFonts w:ascii="Times New Roman" w:eastAsia="Times New Roman" w:hAnsi="Times New Roman"/>
                <w:sz w:val="24"/>
                <w:szCs w:val="24"/>
              </w:rPr>
              <w:t>Воспитатели.</w:t>
            </w:r>
          </w:p>
        </w:tc>
      </w:tr>
      <w:tr w:rsidR="009E08D9" w:rsidRPr="00E02FF4" w:rsidTr="003875D5">
        <w:tc>
          <w:tcPr>
            <w:tcW w:w="222" w:type="pct"/>
          </w:tcPr>
          <w:p w:rsidR="009E08D9" w:rsidRPr="006D1D05" w:rsidRDefault="009E08D9" w:rsidP="004A410E">
            <w:pPr>
              <w:numPr>
                <w:ilvl w:val="0"/>
                <w:numId w:val="36"/>
              </w:numPr>
              <w:spacing w:before="100" w:beforeAutospacing="1" w:after="100" w:afterAutospacing="1" w:line="240" w:lineRule="auto"/>
              <w:rPr>
                <w:rFonts w:ascii="Times New Roman" w:eastAsia="Times New Roman" w:hAnsi="Times New Roman"/>
                <w:sz w:val="24"/>
                <w:szCs w:val="24"/>
              </w:rPr>
            </w:pPr>
          </w:p>
        </w:tc>
        <w:tc>
          <w:tcPr>
            <w:tcW w:w="1012" w:type="pct"/>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color w:val="000000"/>
                <w:sz w:val="24"/>
                <w:szCs w:val="24"/>
              </w:rPr>
              <w:t>Нравственное здоровье, приобщение ребенка к общечеловеческим ценностям</w:t>
            </w:r>
          </w:p>
        </w:tc>
        <w:tc>
          <w:tcPr>
            <w:tcW w:w="2205" w:type="pct"/>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sz w:val="24"/>
                <w:szCs w:val="24"/>
              </w:rPr>
              <w:t>Реализация разработанных проектов</w:t>
            </w:r>
          </w:p>
        </w:tc>
        <w:tc>
          <w:tcPr>
            <w:tcW w:w="1561" w:type="pct"/>
          </w:tcPr>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sz w:val="24"/>
                <w:szCs w:val="24"/>
              </w:rPr>
              <w:t>Инструктор по физической культуре</w:t>
            </w:r>
          </w:p>
          <w:p w:rsidR="009E08D9"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sz w:val="24"/>
                <w:szCs w:val="24"/>
              </w:rPr>
              <w:t>Старший воспитатель</w:t>
            </w:r>
          </w:p>
          <w:p w:rsidR="009E08D9" w:rsidRPr="006D1D05" w:rsidRDefault="009E08D9" w:rsidP="003875D5">
            <w:pPr>
              <w:spacing w:before="100" w:beforeAutospacing="1" w:after="100" w:afterAutospacing="1" w:line="240" w:lineRule="auto"/>
              <w:rPr>
                <w:rFonts w:ascii="Times New Roman" w:eastAsia="Times New Roman" w:hAnsi="Times New Roman"/>
                <w:sz w:val="24"/>
                <w:szCs w:val="24"/>
              </w:rPr>
            </w:pPr>
            <w:r w:rsidRPr="006D1D05">
              <w:rPr>
                <w:rFonts w:ascii="Times New Roman" w:eastAsia="Times New Roman" w:hAnsi="Times New Roman"/>
                <w:sz w:val="24"/>
                <w:szCs w:val="24"/>
              </w:rPr>
              <w:t>Воспитатели</w:t>
            </w:r>
          </w:p>
        </w:tc>
      </w:tr>
    </w:tbl>
    <w:p w:rsidR="009E08D9" w:rsidRPr="005E6B65" w:rsidRDefault="009E08D9" w:rsidP="0099696C">
      <w:pPr>
        <w:spacing w:after="0" w:line="240" w:lineRule="auto"/>
        <w:rPr>
          <w:rFonts w:ascii="Times New Roman" w:hAnsi="Times New Roman" w:cs="Times New Roman"/>
          <w:sz w:val="24"/>
          <w:szCs w:val="24"/>
        </w:rPr>
      </w:pPr>
    </w:p>
    <w:p w:rsidR="0099696C" w:rsidRPr="005E6B65" w:rsidRDefault="0099696C" w:rsidP="0099696C">
      <w:pPr>
        <w:spacing w:after="0" w:line="240" w:lineRule="auto"/>
        <w:rPr>
          <w:rFonts w:ascii="Times New Roman" w:hAnsi="Times New Roman" w:cs="Times New Roman"/>
          <w:sz w:val="24"/>
          <w:szCs w:val="24"/>
        </w:rPr>
      </w:pPr>
    </w:p>
    <w:p w:rsidR="0099696C" w:rsidRPr="005E6B65" w:rsidRDefault="0099696C" w:rsidP="0099696C">
      <w:pPr>
        <w:spacing w:after="0" w:line="240" w:lineRule="auto"/>
        <w:rPr>
          <w:rFonts w:ascii="Times New Roman" w:hAnsi="Times New Roman" w:cs="Times New Roman"/>
          <w:sz w:val="24"/>
          <w:szCs w:val="24"/>
        </w:rPr>
        <w:sectPr w:rsidR="0099696C" w:rsidRPr="005E6B65" w:rsidSect="00E54737">
          <w:pgSz w:w="16838" w:h="11906" w:orient="landscape"/>
          <w:pgMar w:top="1134" w:right="1134" w:bottom="1134" w:left="1134" w:header="709" w:footer="709" w:gutter="0"/>
          <w:cols w:space="708"/>
          <w:docGrid w:linePitch="360"/>
        </w:sectPr>
      </w:pPr>
    </w:p>
    <w:p w:rsidR="009A28BC" w:rsidRDefault="009A28BC" w:rsidP="0099696C">
      <w:pPr>
        <w:spacing w:after="0" w:line="360" w:lineRule="auto"/>
        <w:jc w:val="center"/>
        <w:rPr>
          <w:rFonts w:ascii="Times New Roman" w:hAnsi="Times New Roman" w:cs="Times New Roman"/>
          <w:b/>
          <w:sz w:val="24"/>
          <w:szCs w:val="24"/>
        </w:rPr>
      </w:pPr>
    </w:p>
    <w:p w:rsidR="0027448B" w:rsidRDefault="0027448B" w:rsidP="0027448B">
      <w:pPr>
        <w:jc w:val="center"/>
        <w:rPr>
          <w:rFonts w:ascii="Times New Roman" w:hAnsi="Times New Roman"/>
          <w:b/>
          <w:sz w:val="24"/>
          <w:szCs w:val="24"/>
        </w:rPr>
      </w:pPr>
      <w:r>
        <w:rPr>
          <w:rFonts w:ascii="Times New Roman" w:hAnsi="Times New Roman"/>
          <w:b/>
          <w:sz w:val="24"/>
          <w:szCs w:val="24"/>
        </w:rPr>
        <w:t>2.2. Реализация комплексно – тематического принципа построения образовательного процесса</w:t>
      </w:r>
    </w:p>
    <w:p w:rsidR="0027448B" w:rsidRDefault="0027448B" w:rsidP="0027448B">
      <w:pPr>
        <w:rPr>
          <w:rFonts w:ascii="Times New Roman" w:hAnsi="Times New Roman"/>
          <w:sz w:val="24"/>
          <w:szCs w:val="24"/>
        </w:rPr>
      </w:pPr>
      <w:r>
        <w:rPr>
          <w:rFonts w:ascii="Times New Roman" w:hAnsi="Times New Roman"/>
          <w:sz w:val="24"/>
          <w:szCs w:val="24"/>
        </w:rPr>
        <w:t xml:space="preserve"> Решение задач познавательного и речевого развития осуществляется через прохождение лексических тем:</w:t>
      </w:r>
    </w:p>
    <w:p w:rsidR="00B613FA" w:rsidRPr="00B529C2" w:rsidRDefault="00B613FA" w:rsidP="00B613FA">
      <w:pPr>
        <w:spacing w:after="0"/>
        <w:rPr>
          <w:vanish/>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7229"/>
      </w:tblGrid>
      <w:tr w:rsidR="00B613FA" w:rsidRPr="005E6B65" w:rsidTr="00F22330">
        <w:trPr>
          <w:cantSplit/>
          <w:trHeight w:val="1134"/>
        </w:trPr>
        <w:tc>
          <w:tcPr>
            <w:tcW w:w="568" w:type="dxa"/>
            <w:vMerge w:val="restart"/>
            <w:textDirection w:val="btLr"/>
            <w:vAlign w:val="center"/>
          </w:tcPr>
          <w:p w:rsidR="00B613FA" w:rsidRPr="00A30F9B" w:rsidRDefault="00B613FA" w:rsidP="00C064A5">
            <w:pPr>
              <w:jc w:val="center"/>
              <w:rPr>
                <w:rFonts w:ascii="Times New Roman" w:hAnsi="Times New Roman"/>
                <w:b/>
                <w:sz w:val="24"/>
                <w:szCs w:val="24"/>
              </w:rPr>
            </w:pPr>
            <w:r w:rsidRPr="00A30F9B">
              <w:rPr>
                <w:rFonts w:ascii="Times New Roman" w:hAnsi="Times New Roman"/>
                <w:b/>
                <w:sz w:val="24"/>
                <w:szCs w:val="24"/>
              </w:rPr>
              <w:t>октябрь</w:t>
            </w:r>
          </w:p>
        </w:tc>
        <w:tc>
          <w:tcPr>
            <w:tcW w:w="1984" w:type="dxa"/>
            <w:vAlign w:val="center"/>
          </w:tcPr>
          <w:p w:rsidR="00B613FA" w:rsidRPr="00A30F9B" w:rsidRDefault="00B613FA" w:rsidP="00A742ED">
            <w:pPr>
              <w:jc w:val="center"/>
              <w:rPr>
                <w:rFonts w:ascii="Times New Roman" w:hAnsi="Times New Roman"/>
                <w:sz w:val="24"/>
                <w:szCs w:val="24"/>
              </w:rPr>
            </w:pPr>
            <w:r w:rsidRPr="00A30F9B">
              <w:rPr>
                <w:rFonts w:ascii="Times New Roman" w:hAnsi="Times New Roman"/>
                <w:sz w:val="24"/>
                <w:szCs w:val="24"/>
              </w:rPr>
              <w:t>1-я неделя</w:t>
            </w:r>
          </w:p>
        </w:tc>
        <w:tc>
          <w:tcPr>
            <w:tcW w:w="7229" w:type="dxa"/>
            <w:vAlign w:val="center"/>
          </w:tcPr>
          <w:p w:rsidR="009C62E8" w:rsidRDefault="009C62E8" w:rsidP="00C064A5">
            <w:pPr>
              <w:rPr>
                <w:rFonts w:ascii="Times New Roman" w:hAnsi="Times New Roman"/>
                <w:sz w:val="24"/>
                <w:szCs w:val="24"/>
              </w:rPr>
            </w:pPr>
          </w:p>
          <w:p w:rsidR="00B613FA" w:rsidRDefault="00530D24" w:rsidP="00C064A5">
            <w:pPr>
              <w:rPr>
                <w:rFonts w:ascii="Times New Roman" w:hAnsi="Times New Roman"/>
                <w:sz w:val="24"/>
                <w:szCs w:val="24"/>
              </w:rPr>
            </w:pPr>
            <w:r>
              <w:rPr>
                <w:rFonts w:ascii="Times New Roman" w:hAnsi="Times New Roman"/>
                <w:sz w:val="24"/>
                <w:szCs w:val="24"/>
              </w:rPr>
              <w:t>«Фрукты.</w:t>
            </w:r>
            <w:r w:rsidR="00996485">
              <w:rPr>
                <w:rFonts w:ascii="Times New Roman" w:hAnsi="Times New Roman"/>
                <w:sz w:val="24"/>
                <w:szCs w:val="24"/>
              </w:rPr>
              <w:t xml:space="preserve"> </w:t>
            </w:r>
            <w:r w:rsidR="009C62E8">
              <w:rPr>
                <w:rFonts w:ascii="Times New Roman" w:hAnsi="Times New Roman"/>
                <w:sz w:val="24"/>
                <w:szCs w:val="24"/>
              </w:rPr>
              <w:t>Сад</w:t>
            </w:r>
            <w:r w:rsidR="00996485">
              <w:rPr>
                <w:rFonts w:ascii="Times New Roman" w:hAnsi="Times New Roman"/>
                <w:sz w:val="24"/>
                <w:szCs w:val="24"/>
              </w:rPr>
              <w:t>»</w:t>
            </w:r>
            <w:r w:rsidR="00935259">
              <w:rPr>
                <w:rFonts w:ascii="Times New Roman" w:hAnsi="Times New Roman"/>
                <w:sz w:val="24"/>
                <w:szCs w:val="24"/>
              </w:rPr>
              <w:t xml:space="preserve"> (</w:t>
            </w:r>
            <w:r>
              <w:rPr>
                <w:rFonts w:ascii="Times New Roman" w:hAnsi="Times New Roman"/>
                <w:sz w:val="24"/>
                <w:szCs w:val="24"/>
              </w:rPr>
              <w:t>я</w:t>
            </w:r>
            <w:r w:rsidR="00B613FA" w:rsidRPr="00A30F9B">
              <w:rPr>
                <w:rFonts w:ascii="Times New Roman" w:hAnsi="Times New Roman"/>
                <w:sz w:val="24"/>
                <w:szCs w:val="24"/>
              </w:rPr>
              <w:t>блоко, груша, лимон, банан, апельсин, персик, с</w:t>
            </w:r>
            <w:r w:rsidR="00935259">
              <w:rPr>
                <w:rFonts w:ascii="Times New Roman" w:hAnsi="Times New Roman"/>
                <w:sz w:val="24"/>
                <w:szCs w:val="24"/>
              </w:rPr>
              <w:t>лива, виноград).</w:t>
            </w:r>
          </w:p>
          <w:p w:rsidR="009A28BC" w:rsidRPr="00A30F9B" w:rsidRDefault="009A28BC" w:rsidP="00C064A5">
            <w:pPr>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22330">
            <w:pPr>
              <w:jc w:val="center"/>
              <w:rPr>
                <w:rFonts w:ascii="Times New Roman" w:hAnsi="Times New Roman"/>
                <w:sz w:val="24"/>
                <w:szCs w:val="24"/>
              </w:rPr>
            </w:pPr>
            <w:r w:rsidRPr="00A30F9B">
              <w:rPr>
                <w:rFonts w:ascii="Times New Roman" w:hAnsi="Times New Roman"/>
                <w:sz w:val="24"/>
                <w:szCs w:val="24"/>
              </w:rPr>
              <w:t>2-я неделя</w:t>
            </w:r>
          </w:p>
        </w:tc>
        <w:tc>
          <w:tcPr>
            <w:tcW w:w="7229" w:type="dxa"/>
            <w:vAlign w:val="center"/>
          </w:tcPr>
          <w:p w:rsidR="00334AD5" w:rsidRDefault="00334AD5" w:rsidP="00C064A5">
            <w:pPr>
              <w:rPr>
                <w:rFonts w:ascii="Times New Roman" w:hAnsi="Times New Roman"/>
                <w:sz w:val="24"/>
                <w:szCs w:val="24"/>
              </w:rPr>
            </w:pPr>
          </w:p>
          <w:p w:rsidR="00B613FA" w:rsidRDefault="00996485" w:rsidP="00C064A5">
            <w:pPr>
              <w:rPr>
                <w:rFonts w:ascii="Times New Roman" w:hAnsi="Times New Roman"/>
                <w:sz w:val="24"/>
                <w:szCs w:val="24"/>
              </w:rPr>
            </w:pPr>
            <w:r>
              <w:rPr>
                <w:rFonts w:ascii="Times New Roman" w:hAnsi="Times New Roman"/>
                <w:sz w:val="24"/>
                <w:szCs w:val="24"/>
              </w:rPr>
              <w:t>«</w:t>
            </w:r>
            <w:r w:rsidR="00530D24">
              <w:rPr>
                <w:rFonts w:ascii="Times New Roman" w:hAnsi="Times New Roman"/>
                <w:sz w:val="24"/>
                <w:szCs w:val="24"/>
              </w:rPr>
              <w:t>Осень.</w:t>
            </w:r>
            <w:r w:rsidR="00B613FA" w:rsidRPr="00A30F9B">
              <w:rPr>
                <w:rFonts w:ascii="Times New Roman" w:hAnsi="Times New Roman"/>
                <w:sz w:val="24"/>
                <w:szCs w:val="24"/>
              </w:rPr>
              <w:t xml:space="preserve"> Признаки осени</w:t>
            </w:r>
            <w:r>
              <w:rPr>
                <w:rFonts w:ascii="Times New Roman" w:hAnsi="Times New Roman"/>
                <w:sz w:val="24"/>
                <w:szCs w:val="24"/>
              </w:rPr>
              <w:t>»</w:t>
            </w:r>
            <w:r w:rsidR="00B613FA" w:rsidRPr="00A30F9B">
              <w:rPr>
                <w:rFonts w:ascii="Times New Roman" w:hAnsi="Times New Roman"/>
                <w:sz w:val="24"/>
                <w:szCs w:val="24"/>
              </w:rPr>
              <w:t xml:space="preserve"> (время года, погода, дождь, солнце, небо, тучи, ветер, листья, лужи, грязь, деревья, трава, цветы, насекомые, птицы, звери, одежда)</w:t>
            </w:r>
            <w:r w:rsidR="00530D24">
              <w:rPr>
                <w:rFonts w:ascii="Times New Roman" w:hAnsi="Times New Roman"/>
                <w:sz w:val="24"/>
                <w:szCs w:val="24"/>
              </w:rPr>
              <w:t>.</w:t>
            </w:r>
          </w:p>
          <w:p w:rsidR="009C62E8" w:rsidRPr="00A30F9B" w:rsidRDefault="009C62E8" w:rsidP="00C064A5">
            <w:pPr>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22330">
            <w:pPr>
              <w:jc w:val="center"/>
              <w:rPr>
                <w:rFonts w:ascii="Times New Roman" w:hAnsi="Times New Roman"/>
                <w:sz w:val="24"/>
                <w:szCs w:val="24"/>
              </w:rPr>
            </w:pPr>
            <w:r w:rsidRPr="00A30F9B">
              <w:rPr>
                <w:rFonts w:ascii="Times New Roman" w:hAnsi="Times New Roman"/>
                <w:sz w:val="24"/>
                <w:szCs w:val="24"/>
              </w:rPr>
              <w:t>3-я неделя</w:t>
            </w:r>
          </w:p>
        </w:tc>
        <w:tc>
          <w:tcPr>
            <w:tcW w:w="7229" w:type="dxa"/>
            <w:vAlign w:val="center"/>
          </w:tcPr>
          <w:p w:rsidR="00334AD5" w:rsidRDefault="00334AD5" w:rsidP="00C064A5">
            <w:pPr>
              <w:rPr>
                <w:rFonts w:ascii="Times New Roman" w:hAnsi="Times New Roman"/>
                <w:sz w:val="24"/>
                <w:szCs w:val="24"/>
              </w:rPr>
            </w:pPr>
          </w:p>
          <w:p w:rsidR="00B613FA" w:rsidRDefault="00B613FA" w:rsidP="00C064A5">
            <w:pPr>
              <w:rPr>
                <w:rFonts w:ascii="Times New Roman" w:hAnsi="Times New Roman"/>
                <w:sz w:val="24"/>
                <w:szCs w:val="24"/>
              </w:rPr>
            </w:pPr>
            <w:r w:rsidRPr="00A30F9B">
              <w:rPr>
                <w:rFonts w:ascii="Times New Roman" w:hAnsi="Times New Roman"/>
                <w:sz w:val="24"/>
                <w:szCs w:val="24"/>
              </w:rPr>
              <w:t>«Грибы. Ягоды. Лес» (лес, поляна, гриб, ягода, шляпка, ножка, боровик, лисичка, опенок, сыроежка, поганка, мухомор, земляника, малина, черника, корзина, компот, варенье, суп, сок)</w:t>
            </w:r>
            <w:r w:rsidR="00530D24">
              <w:rPr>
                <w:rFonts w:ascii="Times New Roman" w:hAnsi="Times New Roman"/>
                <w:sz w:val="24"/>
                <w:szCs w:val="24"/>
              </w:rPr>
              <w:t>.</w:t>
            </w:r>
          </w:p>
          <w:p w:rsidR="009C62E8" w:rsidRPr="00A30F9B" w:rsidRDefault="009C62E8" w:rsidP="00C064A5">
            <w:pPr>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22330">
            <w:pPr>
              <w:jc w:val="center"/>
              <w:rPr>
                <w:rFonts w:ascii="Times New Roman" w:hAnsi="Times New Roman"/>
                <w:sz w:val="24"/>
                <w:szCs w:val="24"/>
              </w:rPr>
            </w:pPr>
            <w:r w:rsidRPr="00A30F9B">
              <w:rPr>
                <w:rFonts w:ascii="Times New Roman" w:hAnsi="Times New Roman"/>
                <w:sz w:val="24"/>
                <w:szCs w:val="24"/>
              </w:rPr>
              <w:t>4-я неделя</w:t>
            </w:r>
          </w:p>
        </w:tc>
        <w:tc>
          <w:tcPr>
            <w:tcW w:w="7229" w:type="dxa"/>
            <w:vAlign w:val="center"/>
          </w:tcPr>
          <w:p w:rsidR="00334AD5" w:rsidRDefault="00334AD5" w:rsidP="00C064A5">
            <w:pPr>
              <w:rPr>
                <w:rFonts w:ascii="Times New Roman" w:hAnsi="Times New Roman"/>
                <w:sz w:val="24"/>
                <w:szCs w:val="24"/>
              </w:rPr>
            </w:pPr>
          </w:p>
          <w:p w:rsidR="00B613FA" w:rsidRDefault="00B613FA" w:rsidP="00C064A5">
            <w:pPr>
              <w:rPr>
                <w:rFonts w:ascii="Times New Roman" w:hAnsi="Times New Roman"/>
                <w:sz w:val="24"/>
                <w:szCs w:val="24"/>
              </w:rPr>
            </w:pPr>
            <w:r w:rsidRPr="00A30F9B">
              <w:rPr>
                <w:rFonts w:ascii="Times New Roman" w:hAnsi="Times New Roman"/>
                <w:sz w:val="24"/>
                <w:szCs w:val="24"/>
              </w:rPr>
              <w:t>«Деревья» «Поздняя осень» (береза, рябина, дуб, клен, липа, ель, корень, ствол, ветки, листья, кора, шишка, желудь)</w:t>
            </w:r>
            <w:r w:rsidR="00996485">
              <w:rPr>
                <w:rFonts w:ascii="Times New Roman" w:hAnsi="Times New Roman"/>
                <w:sz w:val="24"/>
                <w:szCs w:val="24"/>
              </w:rPr>
              <w:t>.</w:t>
            </w:r>
          </w:p>
          <w:p w:rsidR="009C62E8" w:rsidRPr="00A30F9B" w:rsidRDefault="009C62E8" w:rsidP="00C064A5">
            <w:pPr>
              <w:rPr>
                <w:rFonts w:ascii="Times New Roman" w:hAnsi="Times New Roman"/>
                <w:sz w:val="24"/>
                <w:szCs w:val="24"/>
              </w:rPr>
            </w:pPr>
          </w:p>
        </w:tc>
      </w:tr>
      <w:tr w:rsidR="00B613FA" w:rsidRPr="005E6B65" w:rsidTr="00F22330">
        <w:trPr>
          <w:cantSplit/>
          <w:trHeight w:val="1134"/>
        </w:trPr>
        <w:tc>
          <w:tcPr>
            <w:tcW w:w="568" w:type="dxa"/>
            <w:vMerge w:val="restart"/>
            <w:textDirection w:val="btLr"/>
            <w:vAlign w:val="center"/>
          </w:tcPr>
          <w:p w:rsidR="00B613FA" w:rsidRPr="00A30F9B" w:rsidRDefault="00B613FA" w:rsidP="00C064A5">
            <w:pPr>
              <w:ind w:left="113" w:right="113"/>
              <w:contextualSpacing/>
              <w:jc w:val="center"/>
              <w:rPr>
                <w:rFonts w:ascii="Times New Roman" w:hAnsi="Times New Roman"/>
                <w:b/>
                <w:sz w:val="24"/>
                <w:szCs w:val="24"/>
              </w:rPr>
            </w:pPr>
            <w:r w:rsidRPr="00A30F9B">
              <w:rPr>
                <w:rFonts w:ascii="Times New Roman" w:hAnsi="Times New Roman"/>
                <w:b/>
                <w:sz w:val="24"/>
                <w:szCs w:val="24"/>
              </w:rPr>
              <w:br w:type="page"/>
              <w:t>ноябрь</w:t>
            </w:r>
          </w:p>
        </w:tc>
        <w:tc>
          <w:tcPr>
            <w:tcW w:w="1984" w:type="dxa"/>
            <w:vAlign w:val="center"/>
          </w:tcPr>
          <w:p w:rsidR="00B613FA" w:rsidRPr="00A30F9B" w:rsidRDefault="00B613FA" w:rsidP="00F22330">
            <w:pPr>
              <w:contextualSpacing/>
              <w:jc w:val="center"/>
              <w:rPr>
                <w:rFonts w:ascii="Times New Roman" w:hAnsi="Times New Roman"/>
                <w:sz w:val="24"/>
                <w:szCs w:val="24"/>
              </w:rPr>
            </w:pPr>
            <w:r w:rsidRPr="00A30F9B">
              <w:rPr>
                <w:rFonts w:ascii="Times New Roman" w:hAnsi="Times New Roman"/>
                <w:sz w:val="24"/>
                <w:szCs w:val="24"/>
              </w:rPr>
              <w:t>1-я неделя</w:t>
            </w:r>
          </w:p>
        </w:tc>
        <w:tc>
          <w:tcPr>
            <w:tcW w:w="7229" w:type="dxa"/>
            <w:vAlign w:val="center"/>
          </w:tcPr>
          <w:p w:rsidR="00334AD5" w:rsidRDefault="00334AD5" w:rsidP="00C064A5">
            <w:pPr>
              <w:ind w:left="2"/>
              <w:contextualSpacing/>
              <w:rPr>
                <w:rFonts w:ascii="Times New Roman" w:hAnsi="Times New Roman"/>
                <w:sz w:val="24"/>
                <w:szCs w:val="24"/>
              </w:rPr>
            </w:pPr>
          </w:p>
          <w:p w:rsidR="00B613FA" w:rsidRDefault="00996485" w:rsidP="00C064A5">
            <w:pPr>
              <w:ind w:left="2"/>
              <w:contextualSpacing/>
              <w:rPr>
                <w:rFonts w:ascii="Times New Roman" w:hAnsi="Times New Roman"/>
                <w:sz w:val="24"/>
                <w:szCs w:val="24"/>
              </w:rPr>
            </w:pPr>
            <w:r>
              <w:rPr>
                <w:rFonts w:ascii="Times New Roman" w:hAnsi="Times New Roman"/>
                <w:sz w:val="24"/>
                <w:szCs w:val="24"/>
              </w:rPr>
              <w:t>«</w:t>
            </w:r>
            <w:r w:rsidR="00B613FA">
              <w:rPr>
                <w:rFonts w:ascii="Times New Roman" w:hAnsi="Times New Roman"/>
                <w:sz w:val="24"/>
                <w:szCs w:val="24"/>
              </w:rPr>
              <w:t>З</w:t>
            </w:r>
            <w:r w:rsidR="00B613FA" w:rsidRPr="00A30F9B">
              <w:rPr>
                <w:rFonts w:ascii="Times New Roman" w:hAnsi="Times New Roman"/>
                <w:sz w:val="24"/>
                <w:szCs w:val="24"/>
              </w:rPr>
              <w:t>накомство с народной культурой и традициями</w:t>
            </w:r>
            <w:r>
              <w:rPr>
                <w:rFonts w:ascii="Times New Roman" w:hAnsi="Times New Roman"/>
                <w:sz w:val="24"/>
                <w:szCs w:val="24"/>
              </w:rPr>
              <w:t>»</w:t>
            </w:r>
            <w:r w:rsidR="00B613FA" w:rsidRPr="00A30F9B">
              <w:rPr>
                <w:rFonts w:ascii="Times New Roman" w:hAnsi="Times New Roman"/>
                <w:sz w:val="24"/>
                <w:szCs w:val="24"/>
              </w:rPr>
              <w:t xml:space="preserve"> (дымковская и филимоновская игрушка, матрешка)</w:t>
            </w:r>
            <w:r>
              <w:rPr>
                <w:rFonts w:ascii="Times New Roman" w:hAnsi="Times New Roman"/>
                <w:sz w:val="24"/>
                <w:szCs w:val="24"/>
              </w:rPr>
              <w:t>.</w:t>
            </w:r>
          </w:p>
          <w:p w:rsidR="009C62E8" w:rsidRDefault="009C62E8" w:rsidP="00C064A5">
            <w:pPr>
              <w:ind w:left="2"/>
              <w:contextualSpacing/>
              <w:rPr>
                <w:rFonts w:ascii="Times New Roman" w:hAnsi="Times New Roman"/>
                <w:sz w:val="24"/>
                <w:szCs w:val="24"/>
              </w:rPr>
            </w:pPr>
          </w:p>
          <w:p w:rsidR="009C62E8" w:rsidRPr="00A30F9B" w:rsidRDefault="009C62E8" w:rsidP="00C064A5">
            <w:pPr>
              <w:ind w:left="2"/>
              <w:contextualSpacing/>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contextualSpacing/>
              <w:rPr>
                <w:rFonts w:ascii="Times New Roman" w:hAnsi="Times New Roman"/>
                <w:sz w:val="24"/>
                <w:szCs w:val="24"/>
              </w:rPr>
            </w:pPr>
          </w:p>
        </w:tc>
        <w:tc>
          <w:tcPr>
            <w:tcW w:w="1984" w:type="dxa"/>
            <w:vAlign w:val="center"/>
          </w:tcPr>
          <w:p w:rsidR="00B613FA" w:rsidRPr="00A30F9B" w:rsidRDefault="00B613FA" w:rsidP="00F22330">
            <w:pPr>
              <w:contextualSpacing/>
              <w:jc w:val="center"/>
              <w:rPr>
                <w:rFonts w:ascii="Times New Roman" w:hAnsi="Times New Roman"/>
                <w:sz w:val="24"/>
                <w:szCs w:val="24"/>
              </w:rPr>
            </w:pPr>
            <w:r w:rsidRPr="00A30F9B">
              <w:rPr>
                <w:rFonts w:ascii="Times New Roman" w:hAnsi="Times New Roman"/>
                <w:sz w:val="24"/>
                <w:szCs w:val="24"/>
              </w:rPr>
              <w:t>2-я неделя</w:t>
            </w:r>
          </w:p>
        </w:tc>
        <w:tc>
          <w:tcPr>
            <w:tcW w:w="7229" w:type="dxa"/>
            <w:vAlign w:val="center"/>
          </w:tcPr>
          <w:p w:rsidR="00334AD5" w:rsidRDefault="00334AD5" w:rsidP="00C064A5">
            <w:pPr>
              <w:ind w:left="2"/>
              <w:contextualSpacing/>
              <w:rPr>
                <w:rFonts w:ascii="Times New Roman" w:hAnsi="Times New Roman"/>
                <w:sz w:val="24"/>
                <w:szCs w:val="24"/>
              </w:rPr>
            </w:pPr>
          </w:p>
          <w:p w:rsidR="00B613FA" w:rsidRDefault="00B613FA" w:rsidP="00C064A5">
            <w:pPr>
              <w:ind w:left="2"/>
              <w:contextualSpacing/>
              <w:rPr>
                <w:rFonts w:ascii="Times New Roman" w:hAnsi="Times New Roman"/>
                <w:sz w:val="24"/>
                <w:szCs w:val="24"/>
              </w:rPr>
            </w:pPr>
            <w:r w:rsidRPr="00A30F9B">
              <w:rPr>
                <w:rFonts w:ascii="Times New Roman" w:hAnsi="Times New Roman"/>
                <w:sz w:val="24"/>
                <w:szCs w:val="24"/>
              </w:rPr>
              <w:t>«Дикие животные и их детеныши»</w:t>
            </w:r>
            <w:r w:rsidR="00996485">
              <w:rPr>
                <w:rFonts w:ascii="Times New Roman" w:hAnsi="Times New Roman"/>
                <w:sz w:val="24"/>
                <w:szCs w:val="24"/>
              </w:rPr>
              <w:t xml:space="preserve"> </w:t>
            </w:r>
            <w:r w:rsidRPr="00A30F9B">
              <w:rPr>
                <w:rFonts w:ascii="Times New Roman" w:hAnsi="Times New Roman"/>
                <w:sz w:val="24"/>
                <w:szCs w:val="24"/>
              </w:rPr>
              <w:t>(заяц, лиса, волк, медведь, белка, еж, зайчонок, лисенок, медвежонок, волчонок, лапы, когти, хвост, пасть, голова, уши, зубы)</w:t>
            </w:r>
            <w:r w:rsidR="00996485">
              <w:rPr>
                <w:rFonts w:ascii="Times New Roman" w:hAnsi="Times New Roman"/>
                <w:sz w:val="24"/>
                <w:szCs w:val="24"/>
              </w:rPr>
              <w:t>.</w:t>
            </w:r>
          </w:p>
          <w:p w:rsidR="00334AD5" w:rsidRPr="00A30F9B" w:rsidRDefault="00334AD5" w:rsidP="00C064A5">
            <w:pPr>
              <w:ind w:left="2"/>
              <w:contextualSpacing/>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contextualSpacing/>
              <w:rPr>
                <w:rFonts w:ascii="Times New Roman" w:hAnsi="Times New Roman"/>
                <w:sz w:val="24"/>
                <w:szCs w:val="24"/>
              </w:rPr>
            </w:pPr>
          </w:p>
        </w:tc>
        <w:tc>
          <w:tcPr>
            <w:tcW w:w="1984" w:type="dxa"/>
            <w:vAlign w:val="center"/>
          </w:tcPr>
          <w:p w:rsidR="00B613FA" w:rsidRPr="00A30F9B" w:rsidRDefault="00B613FA" w:rsidP="00F22330">
            <w:pPr>
              <w:contextualSpacing/>
              <w:jc w:val="center"/>
              <w:rPr>
                <w:rFonts w:ascii="Times New Roman" w:hAnsi="Times New Roman"/>
                <w:sz w:val="24"/>
                <w:szCs w:val="24"/>
              </w:rPr>
            </w:pPr>
            <w:r w:rsidRPr="00A30F9B">
              <w:rPr>
                <w:rFonts w:ascii="Times New Roman" w:hAnsi="Times New Roman"/>
                <w:sz w:val="24"/>
                <w:szCs w:val="24"/>
              </w:rPr>
              <w:t>3-я неделя</w:t>
            </w:r>
          </w:p>
        </w:tc>
        <w:tc>
          <w:tcPr>
            <w:tcW w:w="7229" w:type="dxa"/>
            <w:vAlign w:val="center"/>
          </w:tcPr>
          <w:p w:rsidR="00334AD5" w:rsidRDefault="00334AD5" w:rsidP="00C064A5">
            <w:pPr>
              <w:ind w:left="2"/>
              <w:contextualSpacing/>
              <w:rPr>
                <w:rFonts w:ascii="Times New Roman" w:hAnsi="Times New Roman"/>
                <w:sz w:val="24"/>
                <w:szCs w:val="24"/>
              </w:rPr>
            </w:pPr>
          </w:p>
          <w:p w:rsidR="00B613FA" w:rsidRDefault="00B613FA" w:rsidP="00C064A5">
            <w:pPr>
              <w:ind w:left="2"/>
              <w:contextualSpacing/>
              <w:rPr>
                <w:rFonts w:ascii="Times New Roman" w:hAnsi="Times New Roman"/>
                <w:sz w:val="24"/>
                <w:szCs w:val="24"/>
              </w:rPr>
            </w:pPr>
            <w:r w:rsidRPr="00A30F9B">
              <w:rPr>
                <w:rFonts w:ascii="Times New Roman" w:hAnsi="Times New Roman"/>
                <w:sz w:val="24"/>
                <w:szCs w:val="24"/>
              </w:rPr>
              <w:t>«Перелетные птицы» (птица,  грач, ласточка, гусь, утка, лебедь, кукушка, скворец, голова, глаза, клюв, туловище, грудка, крылья, лапки, хвост, перо, гнездо, корм, насекомые)</w:t>
            </w:r>
            <w:r w:rsidR="00FD1222">
              <w:rPr>
                <w:rFonts w:ascii="Times New Roman" w:hAnsi="Times New Roman"/>
                <w:sz w:val="24"/>
                <w:szCs w:val="24"/>
              </w:rPr>
              <w:t>.</w:t>
            </w:r>
          </w:p>
          <w:p w:rsidR="00334AD5" w:rsidRPr="00A30F9B" w:rsidRDefault="00334AD5" w:rsidP="00C064A5">
            <w:pPr>
              <w:ind w:left="2"/>
              <w:contextualSpacing/>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contextualSpacing/>
              <w:rPr>
                <w:rFonts w:ascii="Times New Roman" w:hAnsi="Times New Roman"/>
                <w:sz w:val="24"/>
                <w:szCs w:val="24"/>
              </w:rPr>
            </w:pPr>
          </w:p>
        </w:tc>
        <w:tc>
          <w:tcPr>
            <w:tcW w:w="1984" w:type="dxa"/>
            <w:vAlign w:val="center"/>
          </w:tcPr>
          <w:p w:rsidR="00B613FA" w:rsidRPr="00A30F9B" w:rsidRDefault="00B613FA" w:rsidP="00F22330">
            <w:pPr>
              <w:contextualSpacing/>
              <w:jc w:val="center"/>
              <w:rPr>
                <w:rFonts w:ascii="Times New Roman" w:hAnsi="Times New Roman"/>
                <w:sz w:val="24"/>
                <w:szCs w:val="24"/>
              </w:rPr>
            </w:pPr>
            <w:r w:rsidRPr="00A30F9B">
              <w:rPr>
                <w:rFonts w:ascii="Times New Roman" w:hAnsi="Times New Roman"/>
                <w:sz w:val="24"/>
                <w:szCs w:val="24"/>
              </w:rPr>
              <w:t>4-я неделя</w:t>
            </w:r>
          </w:p>
        </w:tc>
        <w:tc>
          <w:tcPr>
            <w:tcW w:w="7229" w:type="dxa"/>
            <w:vAlign w:val="center"/>
          </w:tcPr>
          <w:p w:rsidR="00BD7649" w:rsidRDefault="00BD7649" w:rsidP="00C064A5">
            <w:pPr>
              <w:ind w:left="2"/>
              <w:contextualSpacing/>
              <w:rPr>
                <w:rFonts w:ascii="Times New Roman" w:hAnsi="Times New Roman"/>
                <w:sz w:val="24"/>
                <w:szCs w:val="24"/>
              </w:rPr>
            </w:pPr>
          </w:p>
          <w:p w:rsidR="00B613FA" w:rsidRDefault="00B613FA" w:rsidP="00C064A5">
            <w:pPr>
              <w:ind w:left="2"/>
              <w:contextualSpacing/>
              <w:rPr>
                <w:rFonts w:ascii="Times New Roman" w:hAnsi="Times New Roman"/>
                <w:sz w:val="24"/>
                <w:szCs w:val="24"/>
              </w:rPr>
            </w:pPr>
            <w:r w:rsidRPr="00A30F9B">
              <w:rPr>
                <w:rFonts w:ascii="Times New Roman" w:hAnsi="Times New Roman"/>
                <w:sz w:val="24"/>
                <w:szCs w:val="24"/>
              </w:rPr>
              <w:t>«Мама, бабушка», «Семья» (человек, семья, родители, мама, бабушка, открытка)</w:t>
            </w:r>
            <w:r w:rsidR="00FD1222">
              <w:rPr>
                <w:rFonts w:ascii="Times New Roman" w:hAnsi="Times New Roman"/>
                <w:sz w:val="24"/>
                <w:szCs w:val="24"/>
              </w:rPr>
              <w:t>.</w:t>
            </w:r>
          </w:p>
          <w:p w:rsidR="00BD7649" w:rsidRPr="00A30F9B" w:rsidRDefault="00BD7649" w:rsidP="00C064A5">
            <w:pPr>
              <w:ind w:left="2"/>
              <w:contextualSpacing/>
              <w:rPr>
                <w:rFonts w:ascii="Times New Roman" w:hAnsi="Times New Roman"/>
                <w:sz w:val="24"/>
                <w:szCs w:val="24"/>
              </w:rPr>
            </w:pPr>
          </w:p>
        </w:tc>
      </w:tr>
      <w:tr w:rsidR="00B613FA" w:rsidRPr="005E6B65" w:rsidTr="00F22330">
        <w:trPr>
          <w:cantSplit/>
          <w:trHeight w:val="1134"/>
        </w:trPr>
        <w:tc>
          <w:tcPr>
            <w:tcW w:w="568" w:type="dxa"/>
            <w:vMerge w:val="restart"/>
            <w:textDirection w:val="btLr"/>
            <w:vAlign w:val="center"/>
          </w:tcPr>
          <w:p w:rsidR="00B613FA" w:rsidRPr="00A30F9B" w:rsidRDefault="00B613FA" w:rsidP="00C064A5">
            <w:pPr>
              <w:jc w:val="center"/>
              <w:rPr>
                <w:rFonts w:ascii="Times New Roman" w:hAnsi="Times New Roman"/>
                <w:b/>
                <w:sz w:val="24"/>
                <w:szCs w:val="24"/>
              </w:rPr>
            </w:pPr>
            <w:r w:rsidRPr="00A30F9B">
              <w:rPr>
                <w:rFonts w:ascii="Times New Roman" w:hAnsi="Times New Roman"/>
                <w:b/>
                <w:sz w:val="24"/>
                <w:szCs w:val="24"/>
              </w:rPr>
              <w:t>декабрь</w:t>
            </w:r>
          </w:p>
        </w:tc>
        <w:tc>
          <w:tcPr>
            <w:tcW w:w="1984" w:type="dxa"/>
            <w:vAlign w:val="center"/>
          </w:tcPr>
          <w:p w:rsidR="00B613FA" w:rsidRPr="00A30F9B" w:rsidRDefault="00B613FA" w:rsidP="00F22330">
            <w:pPr>
              <w:jc w:val="center"/>
              <w:rPr>
                <w:rFonts w:ascii="Times New Roman" w:hAnsi="Times New Roman"/>
                <w:sz w:val="24"/>
                <w:szCs w:val="24"/>
              </w:rPr>
            </w:pPr>
            <w:r w:rsidRPr="00A30F9B">
              <w:rPr>
                <w:rFonts w:ascii="Times New Roman" w:hAnsi="Times New Roman"/>
                <w:sz w:val="24"/>
                <w:szCs w:val="24"/>
              </w:rPr>
              <w:t>1-я неделя</w:t>
            </w:r>
          </w:p>
        </w:tc>
        <w:tc>
          <w:tcPr>
            <w:tcW w:w="7229" w:type="dxa"/>
            <w:vAlign w:val="center"/>
          </w:tcPr>
          <w:p w:rsidR="00BD7649" w:rsidRDefault="00BD7649" w:rsidP="00C064A5">
            <w:pPr>
              <w:rPr>
                <w:rFonts w:ascii="Times New Roman" w:hAnsi="Times New Roman"/>
                <w:sz w:val="24"/>
                <w:szCs w:val="24"/>
              </w:rPr>
            </w:pPr>
          </w:p>
          <w:p w:rsidR="00B613FA" w:rsidRDefault="00B613FA" w:rsidP="00C064A5">
            <w:pPr>
              <w:rPr>
                <w:rFonts w:ascii="Times New Roman" w:hAnsi="Times New Roman"/>
                <w:sz w:val="24"/>
                <w:szCs w:val="24"/>
              </w:rPr>
            </w:pPr>
            <w:r w:rsidRPr="00A30F9B">
              <w:rPr>
                <w:rFonts w:ascii="Times New Roman" w:hAnsi="Times New Roman"/>
                <w:sz w:val="24"/>
                <w:szCs w:val="24"/>
              </w:rPr>
              <w:t>«Домашние животные и их детеныши» (собака, щенок, кошка, котенок, корова, теленок, коза, козленок, лошадь, жеребенок, свинья, поросенок, лапы, ноги, тело, хвост, рога, сено, молоко, мясо, шерсть, копыта)</w:t>
            </w:r>
            <w:r w:rsidR="00FD1222">
              <w:rPr>
                <w:rFonts w:ascii="Times New Roman" w:hAnsi="Times New Roman"/>
                <w:sz w:val="24"/>
                <w:szCs w:val="24"/>
              </w:rPr>
              <w:t>,</w:t>
            </w:r>
          </w:p>
          <w:p w:rsidR="00BD7649" w:rsidRPr="00A30F9B" w:rsidRDefault="00BD7649" w:rsidP="00C064A5">
            <w:pPr>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rPr>
                <w:rFonts w:ascii="Times New Roman" w:hAnsi="Times New Roman"/>
                <w:sz w:val="24"/>
                <w:szCs w:val="24"/>
              </w:rPr>
            </w:pPr>
          </w:p>
        </w:tc>
        <w:tc>
          <w:tcPr>
            <w:tcW w:w="1984" w:type="dxa"/>
            <w:vAlign w:val="center"/>
          </w:tcPr>
          <w:p w:rsidR="00B613FA" w:rsidRPr="00A30F9B" w:rsidRDefault="00B613FA" w:rsidP="00F22330">
            <w:pPr>
              <w:jc w:val="center"/>
              <w:rPr>
                <w:rFonts w:ascii="Times New Roman" w:hAnsi="Times New Roman"/>
                <w:sz w:val="24"/>
                <w:szCs w:val="24"/>
              </w:rPr>
            </w:pPr>
            <w:r w:rsidRPr="00A30F9B">
              <w:rPr>
                <w:rFonts w:ascii="Times New Roman" w:hAnsi="Times New Roman"/>
                <w:sz w:val="24"/>
                <w:szCs w:val="24"/>
              </w:rPr>
              <w:t>2-я неделя</w:t>
            </w:r>
          </w:p>
        </w:tc>
        <w:tc>
          <w:tcPr>
            <w:tcW w:w="7229" w:type="dxa"/>
            <w:vAlign w:val="center"/>
          </w:tcPr>
          <w:p w:rsidR="00BD7649" w:rsidRDefault="00BD7649" w:rsidP="00C064A5">
            <w:pPr>
              <w:rPr>
                <w:rFonts w:ascii="Times New Roman" w:hAnsi="Times New Roman"/>
                <w:sz w:val="24"/>
                <w:szCs w:val="24"/>
              </w:rPr>
            </w:pPr>
          </w:p>
          <w:p w:rsidR="00B613FA" w:rsidRDefault="00B613FA" w:rsidP="00C064A5">
            <w:pPr>
              <w:rPr>
                <w:rFonts w:ascii="Times New Roman" w:hAnsi="Times New Roman"/>
                <w:sz w:val="24"/>
                <w:szCs w:val="24"/>
              </w:rPr>
            </w:pPr>
            <w:r w:rsidRPr="00A30F9B">
              <w:rPr>
                <w:rFonts w:ascii="Times New Roman" w:hAnsi="Times New Roman"/>
                <w:sz w:val="24"/>
                <w:szCs w:val="24"/>
              </w:rPr>
              <w:t>«Домашние птицы и их птенцы» (курица, петух, цыпленок, утка, утята, гусь, гусята, птица, перья, пух, голова, тело, клюв, гребешок, хвост, крылья, лапы, яйца, зерно, червяк)</w:t>
            </w:r>
            <w:r w:rsidR="00FD1222">
              <w:rPr>
                <w:rFonts w:ascii="Times New Roman" w:hAnsi="Times New Roman"/>
                <w:sz w:val="24"/>
                <w:szCs w:val="24"/>
              </w:rPr>
              <w:t>.</w:t>
            </w:r>
          </w:p>
          <w:p w:rsidR="00BD7649" w:rsidRPr="00A30F9B" w:rsidRDefault="00BD7649" w:rsidP="00C064A5">
            <w:pPr>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rPr>
                <w:rFonts w:ascii="Times New Roman" w:hAnsi="Times New Roman"/>
                <w:sz w:val="24"/>
                <w:szCs w:val="24"/>
              </w:rPr>
            </w:pPr>
          </w:p>
        </w:tc>
        <w:tc>
          <w:tcPr>
            <w:tcW w:w="1984" w:type="dxa"/>
            <w:vAlign w:val="center"/>
          </w:tcPr>
          <w:p w:rsidR="00B613FA" w:rsidRPr="00A30F9B" w:rsidRDefault="00B613FA" w:rsidP="00F22330">
            <w:pPr>
              <w:jc w:val="center"/>
              <w:rPr>
                <w:rFonts w:ascii="Times New Roman" w:hAnsi="Times New Roman"/>
                <w:sz w:val="24"/>
                <w:szCs w:val="24"/>
              </w:rPr>
            </w:pPr>
            <w:r w:rsidRPr="00A30F9B">
              <w:rPr>
                <w:rFonts w:ascii="Times New Roman" w:hAnsi="Times New Roman"/>
                <w:sz w:val="24"/>
                <w:szCs w:val="24"/>
              </w:rPr>
              <w:t>3-я неделя</w:t>
            </w:r>
          </w:p>
        </w:tc>
        <w:tc>
          <w:tcPr>
            <w:tcW w:w="7229" w:type="dxa"/>
            <w:vAlign w:val="center"/>
          </w:tcPr>
          <w:p w:rsidR="00BD7649" w:rsidRDefault="00BD7649" w:rsidP="00C064A5">
            <w:pPr>
              <w:rPr>
                <w:rFonts w:ascii="Times New Roman" w:hAnsi="Times New Roman"/>
                <w:sz w:val="24"/>
                <w:szCs w:val="24"/>
              </w:rPr>
            </w:pPr>
          </w:p>
          <w:p w:rsidR="00B613FA" w:rsidRDefault="00B613FA" w:rsidP="00C064A5">
            <w:pPr>
              <w:rPr>
                <w:rFonts w:ascii="Times New Roman" w:hAnsi="Times New Roman"/>
                <w:sz w:val="24"/>
                <w:szCs w:val="24"/>
              </w:rPr>
            </w:pPr>
            <w:r w:rsidRPr="00A30F9B">
              <w:rPr>
                <w:rFonts w:ascii="Times New Roman" w:hAnsi="Times New Roman"/>
                <w:sz w:val="24"/>
                <w:szCs w:val="24"/>
              </w:rPr>
              <w:t>«Зима. Зимующие птицы» (зима, время года, мороз, холод, ветер, снег, метель, сугроб, лед, снежинка, снежок, птица, воробей, ворона, сорока, снегирь, синица, голубь, дятел, сова, голова, глаза, клюв, туловище, грудка, крылья, перья, хвост, лапки, корм, зерно, семечки, крошки, кормушка)</w:t>
            </w:r>
            <w:r w:rsidR="00FD1222">
              <w:rPr>
                <w:rFonts w:ascii="Times New Roman" w:hAnsi="Times New Roman"/>
                <w:sz w:val="24"/>
                <w:szCs w:val="24"/>
              </w:rPr>
              <w:t>.</w:t>
            </w:r>
          </w:p>
          <w:p w:rsidR="00BD7649" w:rsidRPr="00A30F9B" w:rsidRDefault="00BD7649" w:rsidP="00C064A5">
            <w:pPr>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rPr>
                <w:rFonts w:ascii="Times New Roman" w:hAnsi="Times New Roman"/>
                <w:sz w:val="24"/>
                <w:szCs w:val="24"/>
              </w:rPr>
            </w:pPr>
          </w:p>
        </w:tc>
        <w:tc>
          <w:tcPr>
            <w:tcW w:w="1984" w:type="dxa"/>
            <w:vAlign w:val="center"/>
          </w:tcPr>
          <w:p w:rsidR="00B613FA" w:rsidRPr="00A30F9B" w:rsidRDefault="00B613FA" w:rsidP="00F22330">
            <w:pPr>
              <w:jc w:val="center"/>
              <w:rPr>
                <w:rFonts w:ascii="Times New Roman" w:hAnsi="Times New Roman"/>
                <w:sz w:val="24"/>
                <w:szCs w:val="24"/>
              </w:rPr>
            </w:pPr>
            <w:r w:rsidRPr="00A30F9B">
              <w:rPr>
                <w:rFonts w:ascii="Times New Roman" w:hAnsi="Times New Roman"/>
                <w:sz w:val="24"/>
                <w:szCs w:val="24"/>
              </w:rPr>
              <w:t>4-я неделя</w:t>
            </w:r>
          </w:p>
        </w:tc>
        <w:tc>
          <w:tcPr>
            <w:tcW w:w="7229" w:type="dxa"/>
            <w:vAlign w:val="center"/>
          </w:tcPr>
          <w:p w:rsidR="00BD7649" w:rsidRDefault="00BD7649" w:rsidP="00C064A5">
            <w:pPr>
              <w:rPr>
                <w:rFonts w:ascii="Times New Roman" w:hAnsi="Times New Roman"/>
                <w:sz w:val="24"/>
                <w:szCs w:val="24"/>
              </w:rPr>
            </w:pPr>
          </w:p>
          <w:p w:rsidR="00B613FA" w:rsidRPr="00A30F9B" w:rsidRDefault="00B613FA" w:rsidP="00FD1222">
            <w:pPr>
              <w:rPr>
                <w:rFonts w:ascii="Times New Roman" w:hAnsi="Times New Roman"/>
                <w:sz w:val="24"/>
                <w:szCs w:val="24"/>
              </w:rPr>
            </w:pPr>
            <w:r w:rsidRPr="00A30F9B">
              <w:rPr>
                <w:rFonts w:ascii="Times New Roman" w:hAnsi="Times New Roman"/>
                <w:sz w:val="24"/>
                <w:szCs w:val="24"/>
              </w:rPr>
              <w:t>«Новый год. Елочные игрушки»</w:t>
            </w:r>
            <w:r w:rsidR="00FD1222">
              <w:rPr>
                <w:rFonts w:ascii="Times New Roman" w:hAnsi="Times New Roman"/>
                <w:sz w:val="24"/>
                <w:szCs w:val="24"/>
              </w:rPr>
              <w:t xml:space="preserve"> </w:t>
            </w:r>
            <w:r w:rsidRPr="00A30F9B">
              <w:rPr>
                <w:rFonts w:ascii="Times New Roman" w:hAnsi="Times New Roman"/>
                <w:sz w:val="24"/>
                <w:szCs w:val="24"/>
              </w:rPr>
              <w:t>(карнавал, хоровод, гирлянда, украшение, Снегурочка, фонарик, подарок, Дед Мороз, елка, шишка, игрушка, огонек)</w:t>
            </w:r>
            <w:r w:rsidR="00FD1222">
              <w:rPr>
                <w:rFonts w:ascii="Times New Roman" w:hAnsi="Times New Roman"/>
                <w:sz w:val="24"/>
                <w:szCs w:val="24"/>
              </w:rPr>
              <w:t>.</w:t>
            </w:r>
          </w:p>
        </w:tc>
      </w:tr>
      <w:tr w:rsidR="00B613FA" w:rsidRPr="005E6B65" w:rsidTr="00F22330">
        <w:trPr>
          <w:cantSplit/>
          <w:trHeight w:val="1134"/>
        </w:trPr>
        <w:tc>
          <w:tcPr>
            <w:tcW w:w="568" w:type="dxa"/>
            <w:vMerge w:val="restart"/>
            <w:textDirection w:val="btLr"/>
            <w:vAlign w:val="center"/>
          </w:tcPr>
          <w:p w:rsidR="00B613FA" w:rsidRPr="00A30F9B" w:rsidRDefault="00B613FA" w:rsidP="00C064A5">
            <w:pPr>
              <w:spacing w:before="100" w:beforeAutospacing="1" w:afterAutospacing="1"/>
              <w:ind w:left="113" w:right="113"/>
              <w:jc w:val="center"/>
              <w:rPr>
                <w:rFonts w:ascii="Times New Roman" w:eastAsia="Times New Roman" w:hAnsi="Times New Roman"/>
                <w:b/>
                <w:sz w:val="24"/>
                <w:szCs w:val="24"/>
              </w:rPr>
            </w:pPr>
            <w:r w:rsidRPr="00A30F9B">
              <w:rPr>
                <w:rFonts w:ascii="Times New Roman" w:eastAsia="Times New Roman" w:hAnsi="Times New Roman"/>
                <w:b/>
                <w:sz w:val="24"/>
                <w:szCs w:val="24"/>
              </w:rPr>
              <w:t>январь</w:t>
            </w:r>
          </w:p>
        </w:tc>
        <w:tc>
          <w:tcPr>
            <w:tcW w:w="1984" w:type="dxa"/>
            <w:vAlign w:val="center"/>
          </w:tcPr>
          <w:p w:rsidR="00B613FA" w:rsidRPr="00A30F9B" w:rsidRDefault="00B613FA" w:rsidP="00F22330">
            <w:pPr>
              <w:spacing w:before="100" w:beforeAutospacing="1" w:afterAutospacing="1"/>
              <w:jc w:val="center"/>
              <w:rPr>
                <w:rFonts w:ascii="Times New Roman" w:eastAsia="Times New Roman" w:hAnsi="Times New Roman"/>
                <w:sz w:val="24"/>
                <w:szCs w:val="24"/>
              </w:rPr>
            </w:pPr>
            <w:r w:rsidRPr="00A30F9B">
              <w:rPr>
                <w:rFonts w:ascii="Times New Roman" w:eastAsia="Times New Roman" w:hAnsi="Times New Roman"/>
                <w:sz w:val="24"/>
                <w:szCs w:val="24"/>
              </w:rPr>
              <w:t>2-я неделя</w:t>
            </w:r>
          </w:p>
        </w:tc>
        <w:tc>
          <w:tcPr>
            <w:tcW w:w="7229" w:type="dxa"/>
            <w:vAlign w:val="center"/>
          </w:tcPr>
          <w:p w:rsidR="00BD7649" w:rsidRDefault="00BD7649" w:rsidP="00C064A5">
            <w:pPr>
              <w:spacing w:before="100" w:beforeAutospacing="1" w:afterAutospacing="1"/>
              <w:rPr>
                <w:rFonts w:ascii="Times New Roman" w:eastAsia="Times New Roman" w:hAnsi="Times New Roman"/>
                <w:sz w:val="24"/>
                <w:szCs w:val="24"/>
              </w:rPr>
            </w:pPr>
          </w:p>
          <w:p w:rsidR="00B613FA" w:rsidRPr="00A30F9B" w:rsidRDefault="00B613FA" w:rsidP="00FD1222">
            <w:pPr>
              <w:spacing w:before="100" w:beforeAutospacing="1" w:after="100" w:afterAutospacing="1"/>
              <w:rPr>
                <w:rFonts w:ascii="Times New Roman" w:eastAsia="Times New Roman" w:hAnsi="Times New Roman"/>
                <w:sz w:val="24"/>
                <w:szCs w:val="24"/>
              </w:rPr>
            </w:pPr>
            <w:r w:rsidRPr="00A30F9B">
              <w:rPr>
                <w:rFonts w:ascii="Times New Roman" w:eastAsia="Times New Roman" w:hAnsi="Times New Roman"/>
                <w:sz w:val="24"/>
                <w:szCs w:val="24"/>
              </w:rPr>
              <w:t>«Зимние забавы»</w:t>
            </w:r>
            <w:r w:rsidR="00FD1222">
              <w:rPr>
                <w:rFonts w:ascii="Times New Roman" w:eastAsia="Times New Roman" w:hAnsi="Times New Roman"/>
                <w:sz w:val="24"/>
                <w:szCs w:val="24"/>
              </w:rPr>
              <w:t xml:space="preserve"> </w:t>
            </w:r>
            <w:r w:rsidRPr="00A30F9B">
              <w:rPr>
                <w:rFonts w:ascii="Times New Roman" w:eastAsia="Times New Roman" w:hAnsi="Times New Roman"/>
                <w:sz w:val="24"/>
                <w:szCs w:val="24"/>
              </w:rPr>
              <w:t>(мороз, холод,  снег, метель, сугроб, лед, снежинка, Санки, лыжи, ледянки, коньки, снеговик, снежки)</w:t>
            </w:r>
            <w:r w:rsidR="00FD1222">
              <w:rPr>
                <w:rFonts w:ascii="Times New Roman" w:eastAsia="Times New Roman" w:hAnsi="Times New Roman"/>
                <w:sz w:val="24"/>
                <w:szCs w:val="24"/>
              </w:rPr>
              <w:t>.</w:t>
            </w:r>
          </w:p>
        </w:tc>
      </w:tr>
      <w:tr w:rsidR="00B613FA" w:rsidRPr="005E6B65" w:rsidTr="00F22330">
        <w:trPr>
          <w:cantSplit/>
          <w:trHeight w:val="1134"/>
        </w:trPr>
        <w:tc>
          <w:tcPr>
            <w:tcW w:w="568" w:type="dxa"/>
            <w:vMerge/>
            <w:textDirection w:val="btLr"/>
            <w:vAlign w:val="center"/>
          </w:tcPr>
          <w:p w:rsidR="00B613FA" w:rsidRPr="00A30F9B" w:rsidRDefault="00B613FA" w:rsidP="00C064A5">
            <w:pPr>
              <w:spacing w:before="100" w:beforeAutospacing="1" w:afterAutospacing="1"/>
              <w:ind w:left="113" w:right="113"/>
              <w:jc w:val="center"/>
              <w:rPr>
                <w:rFonts w:ascii="Times New Roman" w:eastAsia="Times New Roman" w:hAnsi="Times New Roman"/>
                <w:sz w:val="24"/>
                <w:szCs w:val="24"/>
              </w:rPr>
            </w:pPr>
          </w:p>
        </w:tc>
        <w:tc>
          <w:tcPr>
            <w:tcW w:w="1984" w:type="dxa"/>
            <w:vAlign w:val="center"/>
          </w:tcPr>
          <w:p w:rsidR="00B613FA" w:rsidRPr="00A30F9B" w:rsidRDefault="00B613FA" w:rsidP="00F22330">
            <w:pPr>
              <w:spacing w:before="100" w:beforeAutospacing="1" w:afterAutospacing="1"/>
              <w:jc w:val="center"/>
              <w:rPr>
                <w:rFonts w:ascii="Times New Roman" w:eastAsia="Times New Roman" w:hAnsi="Times New Roman"/>
                <w:sz w:val="24"/>
                <w:szCs w:val="24"/>
              </w:rPr>
            </w:pPr>
            <w:r w:rsidRPr="00A30F9B">
              <w:rPr>
                <w:rFonts w:ascii="Times New Roman" w:eastAsia="Times New Roman" w:hAnsi="Times New Roman"/>
                <w:sz w:val="24"/>
                <w:szCs w:val="24"/>
              </w:rPr>
              <w:t>3-я неделя</w:t>
            </w:r>
          </w:p>
        </w:tc>
        <w:tc>
          <w:tcPr>
            <w:tcW w:w="7229" w:type="dxa"/>
            <w:vAlign w:val="center"/>
          </w:tcPr>
          <w:p w:rsidR="00FD1222" w:rsidRDefault="00FD1222" w:rsidP="00C064A5">
            <w:pPr>
              <w:spacing w:before="100" w:beforeAutospacing="1" w:afterAutospacing="1"/>
              <w:rPr>
                <w:rFonts w:ascii="Times New Roman" w:eastAsia="Times New Roman" w:hAnsi="Times New Roman"/>
                <w:sz w:val="24"/>
                <w:szCs w:val="24"/>
              </w:rPr>
            </w:pPr>
          </w:p>
          <w:p w:rsidR="00B613FA" w:rsidRDefault="00B613FA" w:rsidP="00C064A5">
            <w:pPr>
              <w:spacing w:before="100" w:beforeAutospacing="1" w:afterAutospacing="1"/>
              <w:rPr>
                <w:rFonts w:ascii="Times New Roman" w:eastAsia="Times New Roman" w:hAnsi="Times New Roman"/>
                <w:sz w:val="24"/>
                <w:szCs w:val="24"/>
              </w:rPr>
            </w:pPr>
            <w:r w:rsidRPr="00A30F9B">
              <w:rPr>
                <w:rFonts w:ascii="Times New Roman" w:eastAsia="Times New Roman" w:hAnsi="Times New Roman"/>
                <w:sz w:val="24"/>
                <w:szCs w:val="24"/>
              </w:rPr>
              <w:t>«Зимняя одежда»</w:t>
            </w:r>
            <w:r w:rsidR="00FD1222">
              <w:rPr>
                <w:rFonts w:ascii="Times New Roman" w:eastAsia="Times New Roman" w:hAnsi="Times New Roman"/>
                <w:sz w:val="24"/>
                <w:szCs w:val="24"/>
              </w:rPr>
              <w:t xml:space="preserve"> </w:t>
            </w:r>
            <w:r w:rsidRPr="00A30F9B">
              <w:rPr>
                <w:rFonts w:ascii="Times New Roman" w:eastAsia="Times New Roman" w:hAnsi="Times New Roman"/>
                <w:sz w:val="24"/>
                <w:szCs w:val="24"/>
              </w:rPr>
              <w:t>(зимняя, теплая, вязанная, шерстяная, удобная, комбинезон, шуба, шарф, шапка, варежки, перчатки, куртка)</w:t>
            </w:r>
            <w:r w:rsidR="00BA3308">
              <w:rPr>
                <w:rFonts w:ascii="Times New Roman" w:eastAsia="Times New Roman" w:hAnsi="Times New Roman"/>
                <w:sz w:val="24"/>
                <w:szCs w:val="24"/>
              </w:rPr>
              <w:t>.</w:t>
            </w:r>
          </w:p>
          <w:p w:rsidR="00BD7649" w:rsidRPr="00A30F9B" w:rsidRDefault="00BD7649" w:rsidP="00C064A5">
            <w:pPr>
              <w:spacing w:before="100" w:beforeAutospacing="1" w:afterAutospacing="1"/>
              <w:rPr>
                <w:rFonts w:ascii="Times New Roman" w:eastAsia="Times New Roman" w:hAnsi="Times New Roman"/>
                <w:sz w:val="24"/>
                <w:szCs w:val="24"/>
              </w:rPr>
            </w:pPr>
          </w:p>
        </w:tc>
      </w:tr>
      <w:tr w:rsidR="00B613FA" w:rsidRPr="005E6B65" w:rsidTr="00F22330">
        <w:trPr>
          <w:cantSplit/>
          <w:trHeight w:val="2218"/>
        </w:trPr>
        <w:tc>
          <w:tcPr>
            <w:tcW w:w="568" w:type="dxa"/>
            <w:vMerge/>
            <w:textDirection w:val="btLr"/>
            <w:vAlign w:val="center"/>
          </w:tcPr>
          <w:p w:rsidR="00B613FA" w:rsidRPr="00A30F9B" w:rsidRDefault="00B613FA" w:rsidP="00C064A5">
            <w:pPr>
              <w:spacing w:before="100" w:beforeAutospacing="1" w:afterAutospacing="1"/>
              <w:ind w:left="113" w:right="113"/>
              <w:rPr>
                <w:rFonts w:ascii="Times New Roman" w:eastAsia="Times New Roman" w:hAnsi="Times New Roman"/>
                <w:sz w:val="24"/>
                <w:szCs w:val="24"/>
              </w:rPr>
            </w:pPr>
          </w:p>
        </w:tc>
        <w:tc>
          <w:tcPr>
            <w:tcW w:w="1984" w:type="dxa"/>
            <w:vAlign w:val="center"/>
          </w:tcPr>
          <w:p w:rsidR="00B613FA" w:rsidRPr="00A30F9B" w:rsidRDefault="00B613FA" w:rsidP="00F22330">
            <w:pPr>
              <w:spacing w:before="100" w:beforeAutospacing="1" w:afterAutospacing="1"/>
              <w:jc w:val="center"/>
              <w:rPr>
                <w:rFonts w:ascii="Times New Roman" w:eastAsia="Times New Roman" w:hAnsi="Times New Roman"/>
                <w:sz w:val="24"/>
                <w:szCs w:val="24"/>
              </w:rPr>
            </w:pPr>
            <w:r w:rsidRPr="00A30F9B">
              <w:rPr>
                <w:rFonts w:ascii="Times New Roman" w:eastAsia="Times New Roman" w:hAnsi="Times New Roman"/>
                <w:sz w:val="24"/>
                <w:szCs w:val="24"/>
              </w:rPr>
              <w:t>4-я неделя</w:t>
            </w:r>
          </w:p>
        </w:tc>
        <w:tc>
          <w:tcPr>
            <w:tcW w:w="7229" w:type="dxa"/>
            <w:vAlign w:val="center"/>
          </w:tcPr>
          <w:p w:rsidR="00B613FA" w:rsidRPr="00A30F9B" w:rsidRDefault="00B613FA" w:rsidP="00C064A5">
            <w:pPr>
              <w:spacing w:before="100" w:beforeAutospacing="1" w:afterAutospacing="1"/>
              <w:rPr>
                <w:rFonts w:ascii="Times New Roman" w:eastAsia="Times New Roman" w:hAnsi="Times New Roman"/>
                <w:sz w:val="24"/>
                <w:szCs w:val="24"/>
              </w:rPr>
            </w:pPr>
            <w:r w:rsidRPr="00A30F9B">
              <w:rPr>
                <w:rFonts w:ascii="Times New Roman" w:eastAsia="Times New Roman" w:hAnsi="Times New Roman"/>
                <w:sz w:val="24"/>
                <w:szCs w:val="24"/>
              </w:rPr>
              <w:t>«Обувь» (обувь, кроссовки, сандалии, тапки, туфли, сапоги, чешки, ботинки, валенки)</w:t>
            </w:r>
            <w:r w:rsidR="00BA3308">
              <w:rPr>
                <w:rFonts w:ascii="Times New Roman" w:eastAsia="Times New Roman" w:hAnsi="Times New Roman"/>
                <w:sz w:val="24"/>
                <w:szCs w:val="24"/>
              </w:rPr>
              <w:t>.</w:t>
            </w:r>
          </w:p>
        </w:tc>
      </w:tr>
      <w:tr w:rsidR="00B613FA" w:rsidRPr="005E6B65" w:rsidTr="00F22330">
        <w:trPr>
          <w:cantSplit/>
          <w:trHeight w:val="1134"/>
        </w:trPr>
        <w:tc>
          <w:tcPr>
            <w:tcW w:w="568" w:type="dxa"/>
            <w:vMerge w:val="restart"/>
            <w:textDirection w:val="btLr"/>
            <w:vAlign w:val="center"/>
          </w:tcPr>
          <w:p w:rsidR="00B613FA" w:rsidRPr="00A30F9B" w:rsidRDefault="00B613FA" w:rsidP="00C064A5">
            <w:pPr>
              <w:ind w:left="113" w:right="113"/>
              <w:jc w:val="center"/>
              <w:rPr>
                <w:rFonts w:ascii="Times New Roman" w:hAnsi="Times New Roman"/>
                <w:b/>
                <w:sz w:val="24"/>
                <w:szCs w:val="24"/>
              </w:rPr>
            </w:pPr>
            <w:r w:rsidRPr="00A30F9B">
              <w:rPr>
                <w:rFonts w:ascii="Times New Roman" w:hAnsi="Times New Roman"/>
                <w:b/>
                <w:sz w:val="24"/>
                <w:szCs w:val="24"/>
              </w:rPr>
              <w:t>февраль</w:t>
            </w:r>
          </w:p>
        </w:tc>
        <w:tc>
          <w:tcPr>
            <w:tcW w:w="1984" w:type="dxa"/>
            <w:vAlign w:val="center"/>
          </w:tcPr>
          <w:p w:rsidR="00B613FA" w:rsidRPr="00A30F9B" w:rsidRDefault="00B613FA" w:rsidP="00F22330">
            <w:pPr>
              <w:rPr>
                <w:rFonts w:ascii="Times New Roman" w:hAnsi="Times New Roman"/>
                <w:sz w:val="24"/>
                <w:szCs w:val="24"/>
              </w:rPr>
            </w:pPr>
            <w:r w:rsidRPr="00A30F9B">
              <w:rPr>
                <w:rFonts w:ascii="Times New Roman" w:hAnsi="Times New Roman"/>
                <w:sz w:val="24"/>
                <w:szCs w:val="24"/>
              </w:rPr>
              <w:t>1-я неделя</w:t>
            </w:r>
          </w:p>
        </w:tc>
        <w:tc>
          <w:tcPr>
            <w:tcW w:w="7229" w:type="dxa"/>
            <w:vAlign w:val="center"/>
          </w:tcPr>
          <w:p w:rsidR="00BD28C6" w:rsidRDefault="00BD28C6" w:rsidP="00C064A5">
            <w:pPr>
              <w:rPr>
                <w:rFonts w:ascii="Times New Roman" w:hAnsi="Times New Roman"/>
                <w:sz w:val="24"/>
                <w:szCs w:val="24"/>
              </w:rPr>
            </w:pPr>
          </w:p>
          <w:p w:rsidR="00B613FA" w:rsidRPr="00A30F9B" w:rsidRDefault="00B613FA" w:rsidP="00BA3308">
            <w:pPr>
              <w:rPr>
                <w:rFonts w:ascii="Times New Roman" w:hAnsi="Times New Roman"/>
                <w:sz w:val="24"/>
                <w:szCs w:val="24"/>
              </w:rPr>
            </w:pPr>
            <w:r w:rsidRPr="00A30F9B">
              <w:rPr>
                <w:rFonts w:ascii="Times New Roman" w:hAnsi="Times New Roman"/>
                <w:sz w:val="24"/>
                <w:szCs w:val="24"/>
              </w:rPr>
              <w:t>«Профессии»</w:t>
            </w:r>
            <w:r w:rsidR="00BA3308">
              <w:rPr>
                <w:rFonts w:ascii="Times New Roman" w:hAnsi="Times New Roman"/>
                <w:sz w:val="24"/>
                <w:szCs w:val="24"/>
              </w:rPr>
              <w:t xml:space="preserve"> </w:t>
            </w:r>
            <w:r w:rsidRPr="00A30F9B">
              <w:rPr>
                <w:rFonts w:ascii="Times New Roman" w:hAnsi="Times New Roman"/>
                <w:sz w:val="24"/>
                <w:szCs w:val="24"/>
              </w:rPr>
              <w:t>(</w:t>
            </w:r>
            <w:r w:rsidR="00BA3308">
              <w:rPr>
                <w:rFonts w:ascii="Times New Roman" w:hAnsi="Times New Roman"/>
                <w:sz w:val="24"/>
                <w:szCs w:val="24"/>
              </w:rPr>
              <w:t>п</w:t>
            </w:r>
            <w:r w:rsidRPr="00A30F9B">
              <w:rPr>
                <w:rFonts w:ascii="Times New Roman" w:hAnsi="Times New Roman"/>
                <w:sz w:val="24"/>
                <w:szCs w:val="24"/>
              </w:rPr>
              <w:t>овар, учитель, врач, пожарный, логопед, продавец, строитель, воспитатель, полицейский, почтальон)</w:t>
            </w:r>
            <w:r w:rsidR="00BA3308">
              <w:rPr>
                <w:rFonts w:ascii="Times New Roman" w:hAnsi="Times New Roman"/>
                <w:sz w:val="24"/>
                <w:szCs w:val="24"/>
              </w:rPr>
              <w:t>.</w:t>
            </w: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22330">
            <w:pPr>
              <w:rPr>
                <w:rFonts w:ascii="Times New Roman" w:hAnsi="Times New Roman"/>
                <w:sz w:val="24"/>
                <w:szCs w:val="24"/>
              </w:rPr>
            </w:pPr>
            <w:r w:rsidRPr="00A30F9B">
              <w:rPr>
                <w:rFonts w:ascii="Times New Roman" w:hAnsi="Times New Roman"/>
                <w:sz w:val="24"/>
                <w:szCs w:val="24"/>
              </w:rPr>
              <w:t>2-я неделя</w:t>
            </w:r>
          </w:p>
        </w:tc>
        <w:tc>
          <w:tcPr>
            <w:tcW w:w="7229" w:type="dxa"/>
            <w:vAlign w:val="center"/>
          </w:tcPr>
          <w:p w:rsidR="00BD28C6" w:rsidRDefault="00BD28C6" w:rsidP="00BD28C6">
            <w:pPr>
              <w:rPr>
                <w:rFonts w:ascii="Times New Roman" w:hAnsi="Times New Roman"/>
                <w:sz w:val="24"/>
                <w:szCs w:val="24"/>
              </w:rPr>
            </w:pPr>
          </w:p>
          <w:p w:rsidR="00B613FA" w:rsidRDefault="00B613FA" w:rsidP="00BD28C6">
            <w:pPr>
              <w:rPr>
                <w:rFonts w:ascii="Times New Roman" w:hAnsi="Times New Roman"/>
                <w:sz w:val="24"/>
                <w:szCs w:val="24"/>
              </w:rPr>
            </w:pPr>
            <w:r w:rsidRPr="00A30F9B">
              <w:rPr>
                <w:rFonts w:ascii="Times New Roman" w:hAnsi="Times New Roman"/>
                <w:sz w:val="24"/>
                <w:szCs w:val="24"/>
              </w:rPr>
              <w:t>«Опасности вокруг нас» (утюг, телевизор, правила дорожного движения, спички, газ, розетка)</w:t>
            </w:r>
            <w:r w:rsidR="00BA3308">
              <w:rPr>
                <w:rFonts w:ascii="Times New Roman" w:hAnsi="Times New Roman"/>
                <w:sz w:val="24"/>
                <w:szCs w:val="24"/>
              </w:rPr>
              <w:t>.</w:t>
            </w:r>
          </w:p>
          <w:p w:rsidR="00BD28C6" w:rsidRPr="00A30F9B" w:rsidRDefault="00BD28C6" w:rsidP="00BD28C6">
            <w:pPr>
              <w:rPr>
                <w:rFonts w:ascii="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22330">
            <w:pPr>
              <w:rPr>
                <w:rFonts w:ascii="Times New Roman" w:hAnsi="Times New Roman"/>
                <w:sz w:val="24"/>
                <w:szCs w:val="24"/>
              </w:rPr>
            </w:pPr>
            <w:r w:rsidRPr="00A30F9B">
              <w:rPr>
                <w:rFonts w:ascii="Times New Roman" w:hAnsi="Times New Roman"/>
                <w:sz w:val="24"/>
                <w:szCs w:val="24"/>
              </w:rPr>
              <w:t>3-я неделя</w:t>
            </w:r>
          </w:p>
        </w:tc>
        <w:tc>
          <w:tcPr>
            <w:tcW w:w="7229" w:type="dxa"/>
            <w:vAlign w:val="center"/>
          </w:tcPr>
          <w:p w:rsidR="00B613FA" w:rsidRPr="00A30F9B" w:rsidRDefault="00B613FA" w:rsidP="00BA3308">
            <w:pPr>
              <w:rPr>
                <w:rFonts w:ascii="Times New Roman" w:hAnsi="Times New Roman"/>
                <w:sz w:val="24"/>
                <w:szCs w:val="24"/>
              </w:rPr>
            </w:pPr>
            <w:r w:rsidRPr="00A30F9B">
              <w:rPr>
                <w:rFonts w:ascii="Times New Roman" w:hAnsi="Times New Roman"/>
                <w:sz w:val="24"/>
                <w:szCs w:val="24"/>
              </w:rPr>
              <w:t>«День Защитника Отечества»</w:t>
            </w:r>
            <w:r w:rsidR="00BA3308">
              <w:rPr>
                <w:rFonts w:ascii="Times New Roman" w:hAnsi="Times New Roman"/>
                <w:sz w:val="24"/>
                <w:szCs w:val="24"/>
              </w:rPr>
              <w:t xml:space="preserve"> </w:t>
            </w:r>
            <w:r w:rsidRPr="00A30F9B">
              <w:rPr>
                <w:rFonts w:ascii="Times New Roman" w:hAnsi="Times New Roman"/>
                <w:sz w:val="24"/>
                <w:szCs w:val="24"/>
              </w:rPr>
              <w:t>(армия, служба, воин, солдат, богатырь, защитник, форма, командир, летчик, капитан, моряк, танкист, танк, самолет, корабль, автомат, пушка, враг)</w:t>
            </w:r>
            <w:r w:rsidR="00BA3308">
              <w:rPr>
                <w:rFonts w:ascii="Times New Roman" w:hAnsi="Times New Roman"/>
                <w:sz w:val="24"/>
                <w:szCs w:val="24"/>
              </w:rPr>
              <w:t>.</w:t>
            </w:r>
          </w:p>
        </w:tc>
      </w:tr>
      <w:tr w:rsidR="00B613FA" w:rsidRPr="005E6B65" w:rsidTr="00F22330">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22330">
            <w:pPr>
              <w:rPr>
                <w:rFonts w:ascii="Times New Roman" w:hAnsi="Times New Roman"/>
                <w:sz w:val="24"/>
                <w:szCs w:val="24"/>
              </w:rPr>
            </w:pPr>
            <w:r w:rsidRPr="00A30F9B">
              <w:rPr>
                <w:rFonts w:ascii="Times New Roman" w:hAnsi="Times New Roman"/>
                <w:sz w:val="24"/>
                <w:szCs w:val="24"/>
              </w:rPr>
              <w:t>4-я неделя</w:t>
            </w:r>
          </w:p>
        </w:tc>
        <w:tc>
          <w:tcPr>
            <w:tcW w:w="7229" w:type="dxa"/>
            <w:vAlign w:val="center"/>
          </w:tcPr>
          <w:p w:rsidR="00B613FA" w:rsidRPr="00A30F9B" w:rsidRDefault="00B613FA" w:rsidP="00C064A5">
            <w:pPr>
              <w:rPr>
                <w:rFonts w:ascii="Times New Roman" w:hAnsi="Times New Roman"/>
                <w:sz w:val="24"/>
                <w:szCs w:val="24"/>
              </w:rPr>
            </w:pPr>
            <w:r w:rsidRPr="00A30F9B">
              <w:rPr>
                <w:rFonts w:ascii="Times New Roman" w:hAnsi="Times New Roman"/>
                <w:sz w:val="24"/>
                <w:szCs w:val="24"/>
              </w:rPr>
              <w:t>«Внимание дорога!» (правила, движение, светофор, переход, дорога, улица, тротуар, транспорт, пешеход, люди, внимание)</w:t>
            </w:r>
            <w:r w:rsidR="00BA3308">
              <w:rPr>
                <w:rFonts w:ascii="Times New Roman" w:hAnsi="Times New Roman"/>
                <w:sz w:val="24"/>
                <w:szCs w:val="24"/>
              </w:rPr>
              <w:t>.</w:t>
            </w:r>
          </w:p>
        </w:tc>
      </w:tr>
      <w:tr w:rsidR="00B613FA" w:rsidRPr="005E6B65" w:rsidTr="00F22330">
        <w:trPr>
          <w:cantSplit/>
          <w:trHeight w:val="1134"/>
        </w:trPr>
        <w:tc>
          <w:tcPr>
            <w:tcW w:w="568" w:type="dxa"/>
            <w:vMerge w:val="restart"/>
            <w:textDirection w:val="btLr"/>
            <w:vAlign w:val="center"/>
          </w:tcPr>
          <w:p w:rsidR="00B613FA" w:rsidRPr="00A30F9B" w:rsidRDefault="00B613FA" w:rsidP="00C064A5">
            <w:pPr>
              <w:spacing w:before="100" w:beforeAutospacing="1" w:afterAutospacing="1"/>
              <w:ind w:left="113" w:right="113"/>
              <w:jc w:val="center"/>
              <w:rPr>
                <w:rFonts w:ascii="Times New Roman" w:eastAsia="Times New Roman" w:hAnsi="Times New Roman"/>
                <w:b/>
                <w:sz w:val="24"/>
                <w:szCs w:val="24"/>
              </w:rPr>
            </w:pPr>
            <w:r w:rsidRPr="00A30F9B">
              <w:rPr>
                <w:rFonts w:ascii="Times New Roman" w:eastAsia="Times New Roman" w:hAnsi="Times New Roman"/>
                <w:b/>
                <w:sz w:val="24"/>
                <w:szCs w:val="24"/>
              </w:rPr>
              <w:t>март</w:t>
            </w:r>
          </w:p>
        </w:tc>
        <w:tc>
          <w:tcPr>
            <w:tcW w:w="1984" w:type="dxa"/>
            <w:vAlign w:val="center"/>
          </w:tcPr>
          <w:p w:rsidR="00B613FA" w:rsidRPr="00A30F9B" w:rsidRDefault="00B613FA" w:rsidP="00F22330">
            <w:pPr>
              <w:spacing w:before="100" w:beforeAutospacing="1" w:afterAutospacing="1"/>
              <w:jc w:val="center"/>
              <w:rPr>
                <w:rFonts w:ascii="Times New Roman" w:eastAsia="Times New Roman" w:hAnsi="Times New Roman"/>
                <w:sz w:val="24"/>
                <w:szCs w:val="24"/>
              </w:rPr>
            </w:pPr>
            <w:r w:rsidRPr="00A30F9B">
              <w:rPr>
                <w:rFonts w:ascii="Times New Roman" w:eastAsia="Times New Roman" w:hAnsi="Times New Roman"/>
                <w:sz w:val="24"/>
                <w:szCs w:val="24"/>
              </w:rPr>
              <w:t>1-я неделя</w:t>
            </w:r>
          </w:p>
        </w:tc>
        <w:tc>
          <w:tcPr>
            <w:tcW w:w="7229" w:type="dxa"/>
            <w:vAlign w:val="center"/>
          </w:tcPr>
          <w:p w:rsidR="00BA3308" w:rsidRDefault="00BA3308" w:rsidP="00C064A5">
            <w:pPr>
              <w:spacing w:before="100" w:beforeAutospacing="1" w:afterAutospacing="1"/>
              <w:rPr>
                <w:rFonts w:ascii="Times New Roman" w:eastAsia="Times New Roman" w:hAnsi="Times New Roman"/>
                <w:sz w:val="24"/>
                <w:szCs w:val="24"/>
              </w:rPr>
            </w:pPr>
          </w:p>
          <w:p w:rsidR="00B613FA" w:rsidRDefault="00B613FA" w:rsidP="00C064A5">
            <w:pPr>
              <w:spacing w:before="100" w:beforeAutospacing="1" w:afterAutospacing="1"/>
              <w:rPr>
                <w:rFonts w:ascii="Times New Roman" w:eastAsia="Times New Roman" w:hAnsi="Times New Roman"/>
                <w:sz w:val="24"/>
                <w:szCs w:val="24"/>
              </w:rPr>
            </w:pPr>
            <w:r w:rsidRPr="00A30F9B">
              <w:rPr>
                <w:rFonts w:ascii="Times New Roman" w:eastAsia="Times New Roman" w:hAnsi="Times New Roman"/>
                <w:sz w:val="24"/>
                <w:szCs w:val="24"/>
              </w:rPr>
              <w:t>«Мамин праздник»</w:t>
            </w:r>
            <w:r w:rsidR="00BA3308">
              <w:rPr>
                <w:rFonts w:ascii="Times New Roman" w:eastAsia="Times New Roman" w:hAnsi="Times New Roman"/>
                <w:sz w:val="24"/>
                <w:szCs w:val="24"/>
              </w:rPr>
              <w:t xml:space="preserve"> </w:t>
            </w:r>
            <w:r w:rsidRPr="00A30F9B">
              <w:rPr>
                <w:rFonts w:ascii="Times New Roman" w:eastAsia="Times New Roman" w:hAnsi="Times New Roman"/>
                <w:sz w:val="24"/>
                <w:szCs w:val="24"/>
              </w:rPr>
              <w:t>(мама, бабушка, сестра, тётя, цветы, месяц март, праздник, тюльпан, сюрприз, подснежник, мимоза)</w:t>
            </w:r>
            <w:r w:rsidR="00BA3308">
              <w:rPr>
                <w:rFonts w:ascii="Times New Roman" w:eastAsia="Times New Roman" w:hAnsi="Times New Roman"/>
                <w:sz w:val="24"/>
                <w:szCs w:val="24"/>
              </w:rPr>
              <w:t>.</w:t>
            </w:r>
          </w:p>
          <w:p w:rsidR="00F51410" w:rsidRPr="00A30F9B" w:rsidRDefault="00F51410" w:rsidP="00C064A5">
            <w:pPr>
              <w:spacing w:before="100" w:beforeAutospacing="1" w:afterAutospacing="1"/>
              <w:rPr>
                <w:rFonts w:ascii="Times New Roman" w:eastAsia="Times New Roman" w:hAnsi="Times New Roman"/>
                <w:sz w:val="24"/>
                <w:szCs w:val="24"/>
              </w:rPr>
            </w:pPr>
          </w:p>
        </w:tc>
      </w:tr>
      <w:tr w:rsidR="00B613FA" w:rsidRPr="005E6B65" w:rsidTr="00F22330">
        <w:trPr>
          <w:cantSplit/>
          <w:trHeight w:val="1134"/>
        </w:trPr>
        <w:tc>
          <w:tcPr>
            <w:tcW w:w="568" w:type="dxa"/>
            <w:vMerge/>
            <w:textDirection w:val="btLr"/>
            <w:vAlign w:val="center"/>
          </w:tcPr>
          <w:p w:rsidR="00B613FA" w:rsidRPr="00A30F9B" w:rsidRDefault="00B613FA" w:rsidP="00C064A5">
            <w:pPr>
              <w:spacing w:before="100" w:beforeAutospacing="1" w:afterAutospacing="1"/>
              <w:ind w:left="113" w:right="113"/>
              <w:rPr>
                <w:rFonts w:ascii="Times New Roman" w:eastAsia="Times New Roman" w:hAnsi="Times New Roman"/>
                <w:sz w:val="24"/>
                <w:szCs w:val="24"/>
              </w:rPr>
            </w:pPr>
          </w:p>
        </w:tc>
        <w:tc>
          <w:tcPr>
            <w:tcW w:w="1984" w:type="dxa"/>
            <w:vAlign w:val="center"/>
          </w:tcPr>
          <w:p w:rsidR="00B613FA" w:rsidRPr="00A30F9B" w:rsidRDefault="00B613FA" w:rsidP="00F22330">
            <w:pPr>
              <w:spacing w:before="100" w:beforeAutospacing="1" w:afterAutospacing="1"/>
              <w:jc w:val="center"/>
              <w:rPr>
                <w:rFonts w:ascii="Times New Roman" w:eastAsia="Times New Roman" w:hAnsi="Times New Roman"/>
                <w:sz w:val="24"/>
                <w:szCs w:val="24"/>
              </w:rPr>
            </w:pPr>
            <w:r w:rsidRPr="00A30F9B">
              <w:rPr>
                <w:rFonts w:ascii="Times New Roman" w:eastAsia="Times New Roman" w:hAnsi="Times New Roman"/>
                <w:sz w:val="24"/>
                <w:szCs w:val="24"/>
              </w:rPr>
              <w:t>2-я неделя</w:t>
            </w:r>
          </w:p>
        </w:tc>
        <w:tc>
          <w:tcPr>
            <w:tcW w:w="7229" w:type="dxa"/>
            <w:vAlign w:val="center"/>
          </w:tcPr>
          <w:p w:rsidR="00215FF6" w:rsidRDefault="00215FF6" w:rsidP="00C064A5">
            <w:pPr>
              <w:spacing w:before="100" w:beforeAutospacing="1" w:afterAutospacing="1"/>
              <w:rPr>
                <w:rFonts w:ascii="Times New Roman" w:eastAsia="Times New Roman" w:hAnsi="Times New Roman"/>
                <w:sz w:val="24"/>
                <w:szCs w:val="24"/>
              </w:rPr>
            </w:pPr>
          </w:p>
          <w:p w:rsidR="00B613FA" w:rsidRDefault="00B613FA" w:rsidP="00C064A5">
            <w:pPr>
              <w:spacing w:before="100" w:beforeAutospacing="1" w:afterAutospacing="1"/>
              <w:rPr>
                <w:rFonts w:ascii="Times New Roman" w:eastAsia="Times New Roman" w:hAnsi="Times New Roman"/>
                <w:sz w:val="24"/>
                <w:szCs w:val="24"/>
              </w:rPr>
            </w:pPr>
            <w:r w:rsidRPr="00A30F9B">
              <w:rPr>
                <w:rFonts w:ascii="Times New Roman" w:eastAsia="Times New Roman" w:hAnsi="Times New Roman"/>
                <w:sz w:val="24"/>
                <w:szCs w:val="24"/>
              </w:rPr>
              <w:t>«Весна» (время года, снег, вода, солнце, ручей, погода, день, луч, лужа, ветер, капель, сосулька, льдины, подснежник, мать-и-мачеха)</w:t>
            </w:r>
            <w:r w:rsidR="00BA3308">
              <w:rPr>
                <w:rFonts w:ascii="Times New Roman" w:eastAsia="Times New Roman" w:hAnsi="Times New Roman"/>
                <w:sz w:val="24"/>
                <w:szCs w:val="24"/>
              </w:rPr>
              <w:t>.</w:t>
            </w:r>
          </w:p>
          <w:p w:rsidR="00215FF6" w:rsidRPr="00A30F9B" w:rsidRDefault="00215FF6" w:rsidP="00C064A5">
            <w:pPr>
              <w:spacing w:before="100" w:beforeAutospacing="1" w:afterAutospacing="1"/>
              <w:rPr>
                <w:rFonts w:ascii="Times New Roman" w:eastAsia="Times New Roman" w:hAnsi="Times New Roman"/>
                <w:sz w:val="24"/>
                <w:szCs w:val="24"/>
              </w:rPr>
            </w:pPr>
          </w:p>
        </w:tc>
      </w:tr>
      <w:tr w:rsidR="00B613FA" w:rsidRPr="005E6B65" w:rsidTr="00F507AC">
        <w:trPr>
          <w:cantSplit/>
          <w:trHeight w:val="1134"/>
        </w:trPr>
        <w:tc>
          <w:tcPr>
            <w:tcW w:w="568" w:type="dxa"/>
            <w:vMerge/>
            <w:textDirection w:val="btLr"/>
            <w:vAlign w:val="center"/>
          </w:tcPr>
          <w:p w:rsidR="00B613FA" w:rsidRPr="00A30F9B" w:rsidRDefault="00B613FA" w:rsidP="00C064A5">
            <w:pPr>
              <w:spacing w:before="100" w:beforeAutospacing="1" w:afterAutospacing="1"/>
              <w:ind w:left="113" w:right="113"/>
              <w:rPr>
                <w:rFonts w:ascii="Times New Roman" w:eastAsia="Times New Roman" w:hAnsi="Times New Roman"/>
                <w:sz w:val="24"/>
                <w:szCs w:val="24"/>
              </w:rPr>
            </w:pPr>
          </w:p>
        </w:tc>
        <w:tc>
          <w:tcPr>
            <w:tcW w:w="1984" w:type="dxa"/>
            <w:vAlign w:val="center"/>
          </w:tcPr>
          <w:p w:rsidR="00B613FA" w:rsidRPr="00A30F9B" w:rsidRDefault="00B613FA" w:rsidP="00F507AC">
            <w:pPr>
              <w:spacing w:before="100" w:beforeAutospacing="1" w:afterAutospacing="1"/>
              <w:jc w:val="center"/>
              <w:rPr>
                <w:rFonts w:ascii="Times New Roman" w:eastAsia="Times New Roman" w:hAnsi="Times New Roman"/>
                <w:sz w:val="24"/>
                <w:szCs w:val="24"/>
              </w:rPr>
            </w:pPr>
            <w:r w:rsidRPr="00A30F9B">
              <w:rPr>
                <w:rFonts w:ascii="Times New Roman" w:eastAsia="Times New Roman" w:hAnsi="Times New Roman"/>
                <w:sz w:val="24"/>
                <w:szCs w:val="24"/>
              </w:rPr>
              <w:t>3-я неделя</w:t>
            </w:r>
          </w:p>
        </w:tc>
        <w:tc>
          <w:tcPr>
            <w:tcW w:w="7229" w:type="dxa"/>
            <w:vAlign w:val="center"/>
          </w:tcPr>
          <w:p w:rsidR="00215FF6" w:rsidRDefault="00215FF6" w:rsidP="00C064A5">
            <w:pPr>
              <w:spacing w:before="100" w:beforeAutospacing="1" w:afterAutospacing="1"/>
              <w:rPr>
                <w:rFonts w:ascii="Times New Roman" w:eastAsia="Times New Roman" w:hAnsi="Times New Roman"/>
                <w:sz w:val="24"/>
                <w:szCs w:val="24"/>
              </w:rPr>
            </w:pPr>
          </w:p>
          <w:p w:rsidR="00B613FA" w:rsidRDefault="00B613FA" w:rsidP="00C064A5">
            <w:pPr>
              <w:spacing w:before="100" w:beforeAutospacing="1" w:afterAutospacing="1"/>
              <w:rPr>
                <w:rFonts w:ascii="Times New Roman" w:eastAsia="Times New Roman" w:hAnsi="Times New Roman"/>
                <w:sz w:val="24"/>
                <w:szCs w:val="24"/>
              </w:rPr>
            </w:pPr>
            <w:r w:rsidRPr="00A30F9B">
              <w:rPr>
                <w:rFonts w:ascii="Times New Roman" w:eastAsia="Times New Roman" w:hAnsi="Times New Roman"/>
                <w:sz w:val="24"/>
                <w:szCs w:val="24"/>
              </w:rPr>
              <w:t>«Мебель» (мебель, стол, стул, шкаф, полка, кровать, диван, табурет, сиденье, ножки, спинка)</w:t>
            </w:r>
            <w:r w:rsidR="009010BD">
              <w:rPr>
                <w:rFonts w:ascii="Times New Roman" w:eastAsia="Times New Roman" w:hAnsi="Times New Roman"/>
                <w:sz w:val="24"/>
                <w:szCs w:val="24"/>
              </w:rPr>
              <w:t>.</w:t>
            </w:r>
          </w:p>
          <w:p w:rsidR="00215FF6" w:rsidRPr="00A30F9B" w:rsidRDefault="00215FF6" w:rsidP="00C064A5">
            <w:pPr>
              <w:spacing w:before="100" w:beforeAutospacing="1" w:afterAutospacing="1"/>
              <w:rPr>
                <w:rFonts w:ascii="Times New Roman" w:eastAsia="Times New Roman" w:hAnsi="Times New Roman"/>
                <w:sz w:val="24"/>
                <w:szCs w:val="24"/>
              </w:rPr>
            </w:pPr>
          </w:p>
        </w:tc>
      </w:tr>
      <w:tr w:rsidR="00B613FA" w:rsidRPr="005E6B65" w:rsidTr="00F507AC">
        <w:trPr>
          <w:cantSplit/>
          <w:trHeight w:val="1134"/>
        </w:trPr>
        <w:tc>
          <w:tcPr>
            <w:tcW w:w="568" w:type="dxa"/>
            <w:vMerge/>
            <w:textDirection w:val="btLr"/>
            <w:vAlign w:val="center"/>
          </w:tcPr>
          <w:p w:rsidR="00B613FA" w:rsidRPr="00A30F9B" w:rsidRDefault="00B613FA" w:rsidP="00C064A5">
            <w:pPr>
              <w:spacing w:before="100" w:beforeAutospacing="1" w:afterAutospacing="1"/>
              <w:ind w:left="113" w:right="113"/>
              <w:rPr>
                <w:rFonts w:ascii="Times New Roman" w:eastAsia="Times New Roman" w:hAnsi="Times New Roman"/>
                <w:sz w:val="24"/>
                <w:szCs w:val="24"/>
              </w:rPr>
            </w:pPr>
          </w:p>
        </w:tc>
        <w:tc>
          <w:tcPr>
            <w:tcW w:w="1984" w:type="dxa"/>
            <w:vAlign w:val="center"/>
          </w:tcPr>
          <w:p w:rsidR="00B613FA" w:rsidRPr="00A30F9B" w:rsidRDefault="00B613FA" w:rsidP="00F507AC">
            <w:pPr>
              <w:spacing w:before="100" w:beforeAutospacing="1" w:afterAutospacing="1"/>
              <w:jc w:val="center"/>
              <w:rPr>
                <w:rFonts w:ascii="Times New Roman" w:eastAsia="Times New Roman" w:hAnsi="Times New Roman"/>
                <w:sz w:val="24"/>
                <w:szCs w:val="24"/>
              </w:rPr>
            </w:pPr>
            <w:r w:rsidRPr="00A30F9B">
              <w:rPr>
                <w:rFonts w:ascii="Times New Roman" w:eastAsia="Times New Roman" w:hAnsi="Times New Roman"/>
                <w:sz w:val="24"/>
                <w:szCs w:val="24"/>
              </w:rPr>
              <w:t>4-я неделя</w:t>
            </w:r>
          </w:p>
        </w:tc>
        <w:tc>
          <w:tcPr>
            <w:tcW w:w="7229" w:type="dxa"/>
            <w:vAlign w:val="center"/>
          </w:tcPr>
          <w:p w:rsidR="00215FF6" w:rsidRDefault="00215FF6" w:rsidP="00C064A5">
            <w:pPr>
              <w:spacing w:before="100" w:beforeAutospacing="1" w:afterAutospacing="1"/>
              <w:rPr>
                <w:rFonts w:ascii="Times New Roman" w:eastAsia="Times New Roman" w:hAnsi="Times New Roman"/>
                <w:sz w:val="24"/>
                <w:szCs w:val="24"/>
              </w:rPr>
            </w:pPr>
          </w:p>
          <w:p w:rsidR="00B613FA" w:rsidRDefault="009010BD" w:rsidP="009010BD">
            <w:pPr>
              <w:spacing w:before="100" w:beforeAutospacing="1" w:afterAutospacing="1"/>
              <w:rPr>
                <w:rFonts w:ascii="Times New Roman" w:eastAsia="Times New Roman" w:hAnsi="Times New Roman"/>
                <w:sz w:val="24"/>
                <w:szCs w:val="24"/>
              </w:rPr>
            </w:pPr>
            <w:r>
              <w:rPr>
                <w:rFonts w:ascii="Times New Roman" w:eastAsia="Times New Roman" w:hAnsi="Times New Roman"/>
                <w:sz w:val="24"/>
                <w:szCs w:val="24"/>
              </w:rPr>
              <w:t>«</w:t>
            </w:r>
            <w:r w:rsidR="00215FF6">
              <w:rPr>
                <w:rFonts w:ascii="Times New Roman" w:eastAsia="Times New Roman" w:hAnsi="Times New Roman"/>
                <w:sz w:val="24"/>
                <w:szCs w:val="24"/>
              </w:rPr>
              <w:t>Зн</w:t>
            </w:r>
            <w:r w:rsidR="00B613FA" w:rsidRPr="00A30F9B">
              <w:rPr>
                <w:rFonts w:ascii="Times New Roman" w:eastAsia="Times New Roman" w:hAnsi="Times New Roman"/>
                <w:sz w:val="24"/>
                <w:szCs w:val="24"/>
              </w:rPr>
              <w:t>акомство с народной культурой и традициями</w:t>
            </w:r>
            <w:r>
              <w:rPr>
                <w:rFonts w:ascii="Times New Roman" w:eastAsia="Times New Roman" w:hAnsi="Times New Roman"/>
                <w:sz w:val="24"/>
                <w:szCs w:val="24"/>
              </w:rPr>
              <w:t xml:space="preserve">» </w:t>
            </w:r>
            <w:r w:rsidR="00B613FA" w:rsidRPr="00A30F9B">
              <w:rPr>
                <w:rFonts w:ascii="Times New Roman" w:eastAsia="Times New Roman" w:hAnsi="Times New Roman"/>
                <w:sz w:val="24"/>
                <w:szCs w:val="24"/>
              </w:rPr>
              <w:t>(дымковская и филимоновская игрушка)</w:t>
            </w:r>
            <w:r>
              <w:rPr>
                <w:rFonts w:ascii="Times New Roman" w:eastAsia="Times New Roman" w:hAnsi="Times New Roman"/>
                <w:sz w:val="24"/>
                <w:szCs w:val="24"/>
              </w:rPr>
              <w:t>.</w:t>
            </w:r>
          </w:p>
          <w:p w:rsidR="009010BD" w:rsidRPr="00A30F9B" w:rsidRDefault="009010BD" w:rsidP="009010BD">
            <w:pPr>
              <w:spacing w:before="100" w:beforeAutospacing="1" w:afterAutospacing="1"/>
              <w:rPr>
                <w:rFonts w:ascii="Times New Roman" w:eastAsia="Times New Roman" w:hAnsi="Times New Roman"/>
                <w:sz w:val="24"/>
                <w:szCs w:val="24"/>
              </w:rPr>
            </w:pPr>
          </w:p>
        </w:tc>
      </w:tr>
      <w:tr w:rsidR="00B613FA" w:rsidRPr="005E6B65" w:rsidTr="00F507AC">
        <w:trPr>
          <w:cantSplit/>
          <w:trHeight w:val="1134"/>
        </w:trPr>
        <w:tc>
          <w:tcPr>
            <w:tcW w:w="568" w:type="dxa"/>
            <w:vMerge w:val="restart"/>
            <w:textDirection w:val="btLr"/>
            <w:vAlign w:val="center"/>
          </w:tcPr>
          <w:p w:rsidR="00B613FA" w:rsidRPr="00A30F9B" w:rsidRDefault="00B613FA" w:rsidP="00C064A5">
            <w:pPr>
              <w:ind w:left="113" w:right="113"/>
              <w:jc w:val="center"/>
              <w:rPr>
                <w:rFonts w:ascii="Times New Roman" w:hAnsi="Times New Roman"/>
                <w:b/>
                <w:sz w:val="24"/>
                <w:szCs w:val="24"/>
              </w:rPr>
            </w:pPr>
            <w:r w:rsidRPr="00A30F9B">
              <w:rPr>
                <w:rFonts w:ascii="Times New Roman" w:hAnsi="Times New Roman"/>
                <w:b/>
                <w:sz w:val="24"/>
                <w:szCs w:val="24"/>
              </w:rPr>
              <w:t>апрель</w:t>
            </w:r>
          </w:p>
        </w:tc>
        <w:tc>
          <w:tcPr>
            <w:tcW w:w="1984" w:type="dxa"/>
            <w:vAlign w:val="center"/>
          </w:tcPr>
          <w:p w:rsidR="00B613FA" w:rsidRPr="00A30F9B" w:rsidRDefault="00215FF6" w:rsidP="00F507AC">
            <w:pPr>
              <w:jc w:val="center"/>
              <w:rPr>
                <w:rFonts w:ascii="Times New Roman" w:hAnsi="Times New Roman"/>
                <w:sz w:val="24"/>
                <w:szCs w:val="24"/>
              </w:rPr>
            </w:pPr>
            <w:r>
              <w:rPr>
                <w:rFonts w:ascii="Times New Roman" w:hAnsi="Times New Roman"/>
                <w:sz w:val="24"/>
                <w:szCs w:val="24"/>
              </w:rPr>
              <w:t>1</w:t>
            </w:r>
            <w:r w:rsidR="00B613FA" w:rsidRPr="00A30F9B">
              <w:rPr>
                <w:rFonts w:ascii="Times New Roman" w:hAnsi="Times New Roman"/>
                <w:sz w:val="24"/>
                <w:szCs w:val="24"/>
              </w:rPr>
              <w:t>-я неделя</w:t>
            </w:r>
          </w:p>
        </w:tc>
        <w:tc>
          <w:tcPr>
            <w:tcW w:w="7229" w:type="dxa"/>
            <w:vAlign w:val="center"/>
          </w:tcPr>
          <w:p w:rsidR="00215FF6" w:rsidRDefault="00B613FA" w:rsidP="00C064A5">
            <w:pPr>
              <w:rPr>
                <w:rFonts w:ascii="Times New Roman" w:hAnsi="Times New Roman"/>
                <w:sz w:val="24"/>
                <w:szCs w:val="24"/>
              </w:rPr>
            </w:pPr>
            <w:r w:rsidRPr="00A30F9B">
              <w:rPr>
                <w:rFonts w:ascii="Times New Roman" w:hAnsi="Times New Roman"/>
                <w:sz w:val="24"/>
                <w:szCs w:val="24"/>
              </w:rPr>
              <w:t xml:space="preserve"> </w:t>
            </w:r>
          </w:p>
          <w:p w:rsidR="00B613FA" w:rsidRPr="00A30F9B" w:rsidRDefault="00B613FA" w:rsidP="00C064A5">
            <w:pPr>
              <w:rPr>
                <w:rFonts w:ascii="Times New Roman" w:hAnsi="Times New Roman"/>
                <w:sz w:val="24"/>
                <w:szCs w:val="24"/>
              </w:rPr>
            </w:pPr>
            <w:r w:rsidRPr="00A30F9B">
              <w:rPr>
                <w:rFonts w:ascii="Times New Roman" w:hAnsi="Times New Roman"/>
                <w:sz w:val="24"/>
                <w:szCs w:val="24"/>
              </w:rPr>
              <w:t>«Посуда». «Продукты питания» (посуда, чайник, кастрюля, тарелка, чашка, ложка, вилка, нож, ручка, крышка, носик, края, донышко)</w:t>
            </w:r>
            <w:r w:rsidR="009010BD">
              <w:rPr>
                <w:rFonts w:ascii="Times New Roman" w:hAnsi="Times New Roman"/>
                <w:sz w:val="24"/>
                <w:szCs w:val="24"/>
              </w:rPr>
              <w:t>.</w:t>
            </w:r>
          </w:p>
          <w:p w:rsidR="00B613FA" w:rsidRPr="00A30F9B" w:rsidRDefault="00B613FA" w:rsidP="00C064A5">
            <w:pPr>
              <w:rPr>
                <w:rFonts w:ascii="Times New Roman" w:hAnsi="Times New Roman"/>
                <w:sz w:val="24"/>
                <w:szCs w:val="24"/>
              </w:rPr>
            </w:pPr>
          </w:p>
        </w:tc>
      </w:tr>
      <w:tr w:rsidR="00B613FA" w:rsidRPr="005E6B65" w:rsidTr="00F507AC">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507AC">
            <w:pPr>
              <w:jc w:val="center"/>
              <w:rPr>
                <w:rFonts w:ascii="Times New Roman" w:hAnsi="Times New Roman"/>
                <w:sz w:val="24"/>
                <w:szCs w:val="24"/>
              </w:rPr>
            </w:pPr>
            <w:r w:rsidRPr="00A30F9B">
              <w:rPr>
                <w:rFonts w:ascii="Times New Roman" w:hAnsi="Times New Roman"/>
                <w:sz w:val="24"/>
                <w:szCs w:val="24"/>
              </w:rPr>
              <w:t>2-я неделя</w:t>
            </w:r>
          </w:p>
        </w:tc>
        <w:tc>
          <w:tcPr>
            <w:tcW w:w="7229" w:type="dxa"/>
            <w:vAlign w:val="center"/>
          </w:tcPr>
          <w:p w:rsidR="00215FF6" w:rsidRDefault="00215FF6" w:rsidP="00C064A5">
            <w:pPr>
              <w:rPr>
                <w:rFonts w:ascii="Times New Roman" w:hAnsi="Times New Roman"/>
                <w:sz w:val="24"/>
                <w:szCs w:val="24"/>
              </w:rPr>
            </w:pPr>
          </w:p>
          <w:p w:rsidR="00B613FA" w:rsidRDefault="00B613FA" w:rsidP="00C064A5">
            <w:pPr>
              <w:rPr>
                <w:rFonts w:ascii="Times New Roman" w:hAnsi="Times New Roman"/>
                <w:sz w:val="24"/>
                <w:szCs w:val="24"/>
              </w:rPr>
            </w:pPr>
            <w:r w:rsidRPr="00A30F9B">
              <w:rPr>
                <w:rFonts w:ascii="Times New Roman" w:hAnsi="Times New Roman"/>
                <w:sz w:val="24"/>
                <w:szCs w:val="24"/>
              </w:rPr>
              <w:t>«Космос» (ракета, космонавт, планета, звезды, планета Земля)</w:t>
            </w:r>
            <w:r w:rsidR="009010BD">
              <w:rPr>
                <w:rFonts w:ascii="Times New Roman" w:hAnsi="Times New Roman"/>
                <w:sz w:val="24"/>
                <w:szCs w:val="24"/>
              </w:rPr>
              <w:t>.</w:t>
            </w:r>
          </w:p>
          <w:p w:rsidR="00215FF6" w:rsidRPr="00A30F9B" w:rsidRDefault="00215FF6" w:rsidP="00C064A5">
            <w:pPr>
              <w:rPr>
                <w:rFonts w:ascii="Times New Roman" w:hAnsi="Times New Roman"/>
                <w:sz w:val="24"/>
                <w:szCs w:val="24"/>
              </w:rPr>
            </w:pPr>
          </w:p>
        </w:tc>
      </w:tr>
      <w:tr w:rsidR="00B613FA" w:rsidRPr="005E6B65" w:rsidTr="00F507AC">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507AC">
            <w:pPr>
              <w:jc w:val="center"/>
              <w:rPr>
                <w:rFonts w:ascii="Times New Roman" w:hAnsi="Times New Roman"/>
                <w:sz w:val="24"/>
                <w:szCs w:val="24"/>
              </w:rPr>
            </w:pPr>
            <w:r w:rsidRPr="00A30F9B">
              <w:rPr>
                <w:rFonts w:ascii="Times New Roman" w:hAnsi="Times New Roman"/>
                <w:sz w:val="24"/>
                <w:szCs w:val="24"/>
              </w:rPr>
              <w:t>3-я неделя</w:t>
            </w:r>
          </w:p>
        </w:tc>
        <w:tc>
          <w:tcPr>
            <w:tcW w:w="7229" w:type="dxa"/>
            <w:vAlign w:val="center"/>
          </w:tcPr>
          <w:p w:rsidR="00215FF6" w:rsidRDefault="00215FF6" w:rsidP="00C064A5">
            <w:pPr>
              <w:rPr>
                <w:rFonts w:ascii="Times New Roman" w:hAnsi="Times New Roman"/>
                <w:sz w:val="24"/>
                <w:szCs w:val="24"/>
              </w:rPr>
            </w:pPr>
          </w:p>
          <w:p w:rsidR="00B613FA" w:rsidRDefault="00B613FA" w:rsidP="00C064A5">
            <w:pPr>
              <w:rPr>
                <w:rFonts w:ascii="Times New Roman" w:hAnsi="Times New Roman"/>
                <w:sz w:val="24"/>
                <w:szCs w:val="24"/>
              </w:rPr>
            </w:pPr>
            <w:r w:rsidRPr="00A30F9B">
              <w:rPr>
                <w:rFonts w:ascii="Times New Roman" w:hAnsi="Times New Roman"/>
                <w:sz w:val="24"/>
                <w:szCs w:val="24"/>
              </w:rPr>
              <w:t>«Перелетные птицы» (птица,  грач, ласточка, гусь, утка, лебедь, кукушка, скворец, голова, глаза, клюв, туловище, грудка, крылья, лапки, хвост, перо, яйцо, гнездо, птенцы, корм, мошки, мухи)</w:t>
            </w:r>
            <w:r w:rsidR="009010BD">
              <w:rPr>
                <w:rFonts w:ascii="Times New Roman" w:hAnsi="Times New Roman"/>
                <w:sz w:val="24"/>
                <w:szCs w:val="24"/>
              </w:rPr>
              <w:t>.</w:t>
            </w:r>
          </w:p>
          <w:p w:rsidR="00215FF6" w:rsidRPr="00A30F9B" w:rsidRDefault="00215FF6" w:rsidP="00C064A5">
            <w:pPr>
              <w:rPr>
                <w:rFonts w:ascii="Times New Roman" w:hAnsi="Times New Roman"/>
                <w:sz w:val="24"/>
                <w:szCs w:val="24"/>
              </w:rPr>
            </w:pPr>
          </w:p>
        </w:tc>
      </w:tr>
      <w:tr w:rsidR="00B613FA" w:rsidRPr="005E6B65" w:rsidTr="00F507AC">
        <w:trPr>
          <w:cantSplit/>
          <w:trHeight w:val="1134"/>
        </w:trPr>
        <w:tc>
          <w:tcPr>
            <w:tcW w:w="568" w:type="dxa"/>
            <w:vMerge/>
            <w:textDirection w:val="btLr"/>
            <w:vAlign w:val="center"/>
          </w:tcPr>
          <w:p w:rsidR="00B613FA" w:rsidRPr="00A30F9B" w:rsidRDefault="00B613FA" w:rsidP="00C064A5">
            <w:pPr>
              <w:ind w:left="113" w:right="113"/>
              <w:rPr>
                <w:rFonts w:ascii="Times New Roman" w:hAnsi="Times New Roman"/>
                <w:sz w:val="24"/>
                <w:szCs w:val="24"/>
              </w:rPr>
            </w:pPr>
          </w:p>
        </w:tc>
        <w:tc>
          <w:tcPr>
            <w:tcW w:w="1984" w:type="dxa"/>
            <w:vAlign w:val="center"/>
          </w:tcPr>
          <w:p w:rsidR="00B613FA" w:rsidRPr="00A30F9B" w:rsidRDefault="00B613FA" w:rsidP="00F507AC">
            <w:pPr>
              <w:jc w:val="center"/>
              <w:rPr>
                <w:rFonts w:ascii="Times New Roman" w:hAnsi="Times New Roman"/>
                <w:sz w:val="24"/>
                <w:szCs w:val="24"/>
              </w:rPr>
            </w:pPr>
            <w:r w:rsidRPr="00A30F9B">
              <w:rPr>
                <w:rFonts w:ascii="Times New Roman" w:hAnsi="Times New Roman"/>
                <w:sz w:val="24"/>
                <w:szCs w:val="24"/>
              </w:rPr>
              <w:t>4-я неделя</w:t>
            </w:r>
          </w:p>
        </w:tc>
        <w:tc>
          <w:tcPr>
            <w:tcW w:w="7229" w:type="dxa"/>
            <w:vAlign w:val="center"/>
          </w:tcPr>
          <w:p w:rsidR="00526FBA" w:rsidRDefault="00526FBA" w:rsidP="00C064A5">
            <w:pPr>
              <w:rPr>
                <w:rFonts w:ascii="Times New Roman" w:hAnsi="Times New Roman"/>
                <w:sz w:val="24"/>
                <w:szCs w:val="24"/>
              </w:rPr>
            </w:pPr>
          </w:p>
          <w:p w:rsidR="00B613FA" w:rsidRPr="00A30F9B" w:rsidRDefault="00B613FA" w:rsidP="00526FBA">
            <w:pPr>
              <w:rPr>
                <w:rFonts w:ascii="Times New Roman" w:hAnsi="Times New Roman"/>
                <w:sz w:val="24"/>
                <w:szCs w:val="24"/>
              </w:rPr>
            </w:pPr>
            <w:r w:rsidRPr="00A30F9B">
              <w:rPr>
                <w:rFonts w:ascii="Times New Roman" w:hAnsi="Times New Roman"/>
                <w:sz w:val="24"/>
                <w:szCs w:val="24"/>
              </w:rPr>
              <w:t>«Транспорт»</w:t>
            </w:r>
            <w:r w:rsidR="00526FBA">
              <w:rPr>
                <w:rFonts w:ascii="Times New Roman" w:hAnsi="Times New Roman"/>
                <w:sz w:val="24"/>
                <w:szCs w:val="24"/>
              </w:rPr>
              <w:t xml:space="preserve"> </w:t>
            </w:r>
            <w:r w:rsidRPr="00A30F9B">
              <w:rPr>
                <w:rFonts w:ascii="Times New Roman" w:hAnsi="Times New Roman"/>
                <w:sz w:val="24"/>
                <w:szCs w:val="24"/>
              </w:rPr>
              <w:t>(транспорт, машина, грузовик, самолет, корабль, поезд, автобус, автомобиль, велосипед, водитель, летчик, кабина, кузов, колесо, руль, педаль, дверца, вагон, дорога)</w:t>
            </w:r>
            <w:r w:rsidR="009010BD">
              <w:rPr>
                <w:rFonts w:ascii="Times New Roman" w:hAnsi="Times New Roman"/>
                <w:sz w:val="24"/>
                <w:szCs w:val="24"/>
              </w:rPr>
              <w:t>.</w:t>
            </w:r>
          </w:p>
        </w:tc>
      </w:tr>
      <w:tr w:rsidR="00B613FA" w:rsidRPr="005E6B65" w:rsidTr="00F507AC">
        <w:trPr>
          <w:cantSplit/>
          <w:trHeight w:val="1259"/>
        </w:trPr>
        <w:tc>
          <w:tcPr>
            <w:tcW w:w="568" w:type="dxa"/>
            <w:vMerge w:val="restart"/>
            <w:textDirection w:val="btLr"/>
            <w:vAlign w:val="center"/>
          </w:tcPr>
          <w:p w:rsidR="00B613FA" w:rsidRPr="00A30F9B" w:rsidRDefault="00B613FA" w:rsidP="00C064A5">
            <w:pPr>
              <w:ind w:left="113" w:right="113"/>
              <w:jc w:val="center"/>
              <w:rPr>
                <w:rFonts w:ascii="Times New Roman" w:hAnsi="Times New Roman"/>
                <w:b/>
                <w:sz w:val="24"/>
                <w:szCs w:val="24"/>
              </w:rPr>
            </w:pPr>
            <w:r w:rsidRPr="00A30F9B">
              <w:rPr>
                <w:rFonts w:ascii="Times New Roman" w:hAnsi="Times New Roman"/>
                <w:sz w:val="24"/>
                <w:szCs w:val="24"/>
              </w:rPr>
              <w:br w:type="page"/>
            </w:r>
            <w:r w:rsidRPr="00A30F9B">
              <w:rPr>
                <w:rFonts w:ascii="Times New Roman" w:hAnsi="Times New Roman"/>
                <w:b/>
                <w:sz w:val="24"/>
                <w:szCs w:val="24"/>
              </w:rPr>
              <w:t>Май</w:t>
            </w:r>
          </w:p>
        </w:tc>
        <w:tc>
          <w:tcPr>
            <w:tcW w:w="1984" w:type="dxa"/>
            <w:vAlign w:val="center"/>
          </w:tcPr>
          <w:p w:rsidR="00B613FA" w:rsidRPr="00A30F9B" w:rsidRDefault="00B613FA" w:rsidP="00F507AC">
            <w:pPr>
              <w:jc w:val="center"/>
              <w:rPr>
                <w:rFonts w:ascii="Times New Roman" w:hAnsi="Times New Roman"/>
                <w:sz w:val="24"/>
                <w:szCs w:val="24"/>
              </w:rPr>
            </w:pPr>
            <w:r w:rsidRPr="00A30F9B">
              <w:rPr>
                <w:rFonts w:ascii="Times New Roman" w:hAnsi="Times New Roman"/>
                <w:sz w:val="24"/>
                <w:szCs w:val="24"/>
              </w:rPr>
              <w:t>1-я  нед</w:t>
            </w:r>
            <w:r w:rsidR="00526FBA">
              <w:rPr>
                <w:rFonts w:ascii="Times New Roman" w:hAnsi="Times New Roman"/>
                <w:sz w:val="24"/>
                <w:szCs w:val="24"/>
              </w:rPr>
              <w:t>еля</w:t>
            </w:r>
          </w:p>
        </w:tc>
        <w:tc>
          <w:tcPr>
            <w:tcW w:w="7229" w:type="dxa"/>
            <w:vAlign w:val="center"/>
          </w:tcPr>
          <w:p w:rsidR="00526FBA" w:rsidRDefault="00526FBA" w:rsidP="00C064A5">
            <w:pPr>
              <w:rPr>
                <w:rFonts w:ascii="Times New Roman" w:hAnsi="Times New Roman"/>
                <w:sz w:val="24"/>
                <w:szCs w:val="24"/>
              </w:rPr>
            </w:pPr>
          </w:p>
          <w:p w:rsidR="00B613FA" w:rsidRPr="00A30F9B" w:rsidRDefault="00B613FA" w:rsidP="009010BD">
            <w:pPr>
              <w:rPr>
                <w:rFonts w:ascii="Times New Roman" w:hAnsi="Times New Roman"/>
                <w:sz w:val="24"/>
                <w:szCs w:val="24"/>
              </w:rPr>
            </w:pPr>
            <w:r w:rsidRPr="00A30F9B">
              <w:rPr>
                <w:rFonts w:ascii="Times New Roman" w:hAnsi="Times New Roman"/>
                <w:sz w:val="24"/>
                <w:szCs w:val="24"/>
              </w:rPr>
              <w:t>«День Победы» (ветеран, Родина, воинские награды)</w:t>
            </w:r>
            <w:r w:rsidR="009010BD">
              <w:rPr>
                <w:rFonts w:ascii="Times New Roman" w:hAnsi="Times New Roman"/>
                <w:sz w:val="24"/>
                <w:szCs w:val="24"/>
              </w:rPr>
              <w:t>.</w:t>
            </w:r>
          </w:p>
        </w:tc>
      </w:tr>
      <w:tr w:rsidR="00B613FA" w:rsidRPr="005E6B65" w:rsidTr="00F507AC">
        <w:trPr>
          <w:cantSplit/>
          <w:trHeight w:val="1134"/>
        </w:trPr>
        <w:tc>
          <w:tcPr>
            <w:tcW w:w="568" w:type="dxa"/>
            <w:vMerge/>
            <w:vAlign w:val="center"/>
          </w:tcPr>
          <w:p w:rsidR="00B613FA" w:rsidRPr="00A30F9B" w:rsidRDefault="00B613FA" w:rsidP="00C064A5">
            <w:pPr>
              <w:rPr>
                <w:rFonts w:ascii="Times New Roman" w:hAnsi="Times New Roman"/>
                <w:sz w:val="24"/>
                <w:szCs w:val="24"/>
              </w:rPr>
            </w:pPr>
          </w:p>
        </w:tc>
        <w:tc>
          <w:tcPr>
            <w:tcW w:w="1984" w:type="dxa"/>
            <w:vAlign w:val="center"/>
          </w:tcPr>
          <w:p w:rsidR="00B613FA" w:rsidRPr="00A30F9B" w:rsidRDefault="00B613FA" w:rsidP="00F507AC">
            <w:pPr>
              <w:jc w:val="center"/>
              <w:rPr>
                <w:rFonts w:ascii="Times New Roman" w:hAnsi="Times New Roman"/>
                <w:sz w:val="24"/>
                <w:szCs w:val="24"/>
              </w:rPr>
            </w:pPr>
            <w:r w:rsidRPr="00A30F9B">
              <w:rPr>
                <w:rFonts w:ascii="Times New Roman" w:hAnsi="Times New Roman"/>
                <w:sz w:val="24"/>
                <w:szCs w:val="24"/>
              </w:rPr>
              <w:t>2-я неделя</w:t>
            </w:r>
          </w:p>
        </w:tc>
        <w:tc>
          <w:tcPr>
            <w:tcW w:w="7229" w:type="dxa"/>
            <w:vAlign w:val="center"/>
          </w:tcPr>
          <w:p w:rsidR="00526FBA" w:rsidRDefault="00526FBA" w:rsidP="00C064A5">
            <w:pPr>
              <w:rPr>
                <w:rFonts w:ascii="Times New Roman" w:hAnsi="Times New Roman"/>
                <w:sz w:val="24"/>
                <w:szCs w:val="24"/>
              </w:rPr>
            </w:pPr>
          </w:p>
          <w:p w:rsidR="00B613FA" w:rsidRPr="00A30F9B" w:rsidRDefault="00B613FA" w:rsidP="009010BD">
            <w:pPr>
              <w:rPr>
                <w:rFonts w:ascii="Times New Roman" w:hAnsi="Times New Roman"/>
                <w:sz w:val="24"/>
                <w:szCs w:val="24"/>
              </w:rPr>
            </w:pPr>
            <w:r w:rsidRPr="00A30F9B">
              <w:rPr>
                <w:rFonts w:ascii="Times New Roman" w:hAnsi="Times New Roman"/>
                <w:sz w:val="24"/>
                <w:szCs w:val="24"/>
              </w:rPr>
              <w:t>«Насекомые»</w:t>
            </w:r>
            <w:r w:rsidR="009010BD">
              <w:rPr>
                <w:rFonts w:ascii="Times New Roman" w:hAnsi="Times New Roman"/>
                <w:sz w:val="24"/>
                <w:szCs w:val="24"/>
              </w:rPr>
              <w:t xml:space="preserve"> </w:t>
            </w:r>
            <w:r w:rsidRPr="00A30F9B">
              <w:rPr>
                <w:rFonts w:ascii="Times New Roman" w:hAnsi="Times New Roman"/>
                <w:sz w:val="24"/>
                <w:szCs w:val="24"/>
              </w:rPr>
              <w:t>(насекомое, жук, бабочка, пчела, муравей, божья коровка, муха, голова, усы, крылья, лапки, мед, луг, сад, цветы)</w:t>
            </w:r>
            <w:r w:rsidR="009010BD">
              <w:rPr>
                <w:rFonts w:ascii="Times New Roman" w:hAnsi="Times New Roman"/>
                <w:sz w:val="24"/>
                <w:szCs w:val="24"/>
              </w:rPr>
              <w:t>.</w:t>
            </w:r>
          </w:p>
        </w:tc>
      </w:tr>
      <w:tr w:rsidR="00B613FA" w:rsidRPr="005E6B65" w:rsidTr="00F507AC">
        <w:trPr>
          <w:cantSplit/>
          <w:trHeight w:val="1134"/>
        </w:trPr>
        <w:tc>
          <w:tcPr>
            <w:tcW w:w="568" w:type="dxa"/>
            <w:vMerge/>
            <w:vAlign w:val="center"/>
          </w:tcPr>
          <w:p w:rsidR="00B613FA" w:rsidRPr="00A30F9B" w:rsidRDefault="00B613FA" w:rsidP="00C064A5">
            <w:pPr>
              <w:rPr>
                <w:rFonts w:ascii="Times New Roman" w:hAnsi="Times New Roman"/>
                <w:sz w:val="24"/>
                <w:szCs w:val="24"/>
              </w:rPr>
            </w:pPr>
          </w:p>
        </w:tc>
        <w:tc>
          <w:tcPr>
            <w:tcW w:w="1984" w:type="dxa"/>
            <w:vAlign w:val="center"/>
          </w:tcPr>
          <w:p w:rsidR="00B613FA" w:rsidRPr="00A30F9B" w:rsidRDefault="00B613FA" w:rsidP="00F507AC">
            <w:pPr>
              <w:jc w:val="center"/>
              <w:rPr>
                <w:rFonts w:ascii="Times New Roman" w:hAnsi="Times New Roman"/>
                <w:sz w:val="24"/>
                <w:szCs w:val="24"/>
              </w:rPr>
            </w:pPr>
            <w:r w:rsidRPr="00A30F9B">
              <w:rPr>
                <w:rFonts w:ascii="Times New Roman" w:hAnsi="Times New Roman"/>
                <w:sz w:val="24"/>
                <w:szCs w:val="24"/>
              </w:rPr>
              <w:t>3-я неделя</w:t>
            </w:r>
          </w:p>
        </w:tc>
        <w:tc>
          <w:tcPr>
            <w:tcW w:w="7229" w:type="dxa"/>
            <w:vAlign w:val="center"/>
          </w:tcPr>
          <w:p w:rsidR="00526FBA" w:rsidRDefault="00526FBA" w:rsidP="00C064A5">
            <w:pPr>
              <w:rPr>
                <w:rFonts w:ascii="Times New Roman" w:hAnsi="Times New Roman"/>
                <w:sz w:val="24"/>
                <w:szCs w:val="24"/>
              </w:rPr>
            </w:pPr>
          </w:p>
          <w:p w:rsidR="00B613FA" w:rsidRPr="00A30F9B" w:rsidRDefault="00B613FA" w:rsidP="009010BD">
            <w:pPr>
              <w:rPr>
                <w:rFonts w:ascii="Times New Roman" w:hAnsi="Times New Roman"/>
                <w:sz w:val="24"/>
                <w:szCs w:val="24"/>
              </w:rPr>
            </w:pPr>
            <w:r w:rsidRPr="00A30F9B">
              <w:rPr>
                <w:rFonts w:ascii="Times New Roman" w:hAnsi="Times New Roman"/>
                <w:sz w:val="24"/>
                <w:szCs w:val="24"/>
              </w:rPr>
              <w:t>«Цветы»</w:t>
            </w:r>
            <w:r w:rsidR="009010BD">
              <w:rPr>
                <w:rFonts w:ascii="Times New Roman" w:hAnsi="Times New Roman"/>
                <w:sz w:val="24"/>
                <w:szCs w:val="24"/>
              </w:rPr>
              <w:t xml:space="preserve"> </w:t>
            </w:r>
            <w:r w:rsidRPr="00A30F9B">
              <w:rPr>
                <w:rFonts w:ascii="Times New Roman" w:hAnsi="Times New Roman"/>
                <w:sz w:val="24"/>
                <w:szCs w:val="24"/>
              </w:rPr>
              <w:t>(цветок, колокольчик, ромашка, одуванчик, василек, букет, корень, стебель, лист, лепесток, бутон)</w:t>
            </w:r>
            <w:r w:rsidR="009010BD">
              <w:rPr>
                <w:rFonts w:ascii="Times New Roman" w:hAnsi="Times New Roman"/>
                <w:sz w:val="24"/>
                <w:szCs w:val="24"/>
              </w:rPr>
              <w:t>.</w:t>
            </w:r>
          </w:p>
        </w:tc>
      </w:tr>
      <w:tr w:rsidR="00B613FA" w:rsidRPr="005E6B65" w:rsidTr="00F507AC">
        <w:trPr>
          <w:cantSplit/>
          <w:trHeight w:val="1134"/>
        </w:trPr>
        <w:tc>
          <w:tcPr>
            <w:tcW w:w="568" w:type="dxa"/>
            <w:vMerge/>
            <w:vAlign w:val="center"/>
          </w:tcPr>
          <w:p w:rsidR="00B613FA" w:rsidRPr="00A30F9B" w:rsidRDefault="00B613FA" w:rsidP="00C064A5">
            <w:pPr>
              <w:rPr>
                <w:rFonts w:ascii="Times New Roman" w:hAnsi="Times New Roman"/>
                <w:sz w:val="24"/>
                <w:szCs w:val="24"/>
              </w:rPr>
            </w:pPr>
          </w:p>
        </w:tc>
        <w:tc>
          <w:tcPr>
            <w:tcW w:w="1984" w:type="dxa"/>
            <w:vAlign w:val="center"/>
          </w:tcPr>
          <w:p w:rsidR="00B613FA" w:rsidRPr="00A30F9B" w:rsidRDefault="00B613FA" w:rsidP="00F507AC">
            <w:pPr>
              <w:jc w:val="center"/>
              <w:rPr>
                <w:rFonts w:ascii="Times New Roman" w:hAnsi="Times New Roman"/>
                <w:sz w:val="24"/>
                <w:szCs w:val="24"/>
              </w:rPr>
            </w:pPr>
            <w:r w:rsidRPr="00A30F9B">
              <w:rPr>
                <w:rFonts w:ascii="Times New Roman" w:hAnsi="Times New Roman"/>
                <w:sz w:val="24"/>
                <w:szCs w:val="24"/>
              </w:rPr>
              <w:t>4-я неделя</w:t>
            </w:r>
          </w:p>
        </w:tc>
        <w:tc>
          <w:tcPr>
            <w:tcW w:w="7229" w:type="dxa"/>
            <w:vAlign w:val="center"/>
          </w:tcPr>
          <w:p w:rsidR="00526FBA" w:rsidRDefault="00526FBA" w:rsidP="00C064A5">
            <w:pPr>
              <w:rPr>
                <w:rFonts w:ascii="Times New Roman" w:hAnsi="Times New Roman"/>
                <w:sz w:val="24"/>
                <w:szCs w:val="24"/>
              </w:rPr>
            </w:pPr>
          </w:p>
          <w:p w:rsidR="00B613FA" w:rsidRPr="00A30F9B" w:rsidRDefault="00B613FA" w:rsidP="00C064A5">
            <w:pPr>
              <w:rPr>
                <w:rFonts w:ascii="Times New Roman" w:hAnsi="Times New Roman"/>
                <w:sz w:val="24"/>
                <w:szCs w:val="24"/>
              </w:rPr>
            </w:pPr>
            <w:r w:rsidRPr="00A30F9B">
              <w:rPr>
                <w:rFonts w:ascii="Times New Roman" w:hAnsi="Times New Roman"/>
                <w:sz w:val="24"/>
                <w:szCs w:val="24"/>
              </w:rPr>
              <w:t>«Город, в котором я живу» (город Санкт-Петербург, река Нева, улица, парк, цирк, зоопарк, метро, школа, кинотеатр, вокзал, дом, детский сад, магазин, больница, аптека, церковь)</w:t>
            </w:r>
            <w:r w:rsidR="009010BD">
              <w:rPr>
                <w:rFonts w:ascii="Times New Roman" w:hAnsi="Times New Roman"/>
                <w:sz w:val="24"/>
                <w:szCs w:val="24"/>
              </w:rPr>
              <w:t>.</w:t>
            </w:r>
          </w:p>
        </w:tc>
      </w:tr>
    </w:tbl>
    <w:p w:rsidR="0027448B" w:rsidRPr="005E6B65" w:rsidRDefault="0027448B" w:rsidP="0099696C">
      <w:pPr>
        <w:spacing w:after="0" w:line="360" w:lineRule="auto"/>
        <w:jc w:val="center"/>
        <w:rPr>
          <w:rFonts w:ascii="Times New Roman" w:hAnsi="Times New Roman" w:cs="Times New Roman"/>
          <w:b/>
          <w:sz w:val="24"/>
          <w:szCs w:val="24"/>
        </w:rPr>
      </w:pPr>
    </w:p>
    <w:tbl>
      <w:tblPr>
        <w:tblStyle w:val="140"/>
        <w:tblW w:w="9781" w:type="dxa"/>
        <w:tblInd w:w="-34" w:type="dxa"/>
        <w:tblLayout w:type="fixed"/>
        <w:tblLook w:val="04A0" w:firstRow="1" w:lastRow="0" w:firstColumn="1" w:lastColumn="0" w:noHBand="0" w:noVBand="1"/>
      </w:tblPr>
      <w:tblGrid>
        <w:gridCol w:w="568"/>
        <w:gridCol w:w="1984"/>
        <w:gridCol w:w="7229"/>
      </w:tblGrid>
      <w:tr w:rsidR="003E32F6" w:rsidRPr="00FA67F1" w:rsidTr="003E32F6">
        <w:trPr>
          <w:cantSplit/>
          <w:trHeight w:val="2052"/>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32F6" w:rsidRPr="00D65B2D" w:rsidRDefault="003E32F6" w:rsidP="00C064A5">
            <w:pPr>
              <w:jc w:val="center"/>
              <w:rPr>
                <w:rFonts w:ascii="Times New Roman" w:hAnsi="Times New Roman"/>
                <w:b/>
                <w:sz w:val="24"/>
                <w:szCs w:val="24"/>
              </w:rPr>
            </w:pPr>
            <w:r w:rsidRPr="000A3868">
              <w:rPr>
                <w:rFonts w:ascii="Times New Roman" w:hAnsi="Times New Roman"/>
                <w:sz w:val="24"/>
                <w:szCs w:val="24"/>
              </w:rPr>
              <w:br w:type="page"/>
            </w:r>
            <w:r w:rsidRPr="00D65B2D">
              <w:rPr>
                <w:rFonts w:ascii="Times New Roman" w:hAnsi="Times New Roman"/>
                <w:b/>
                <w:sz w:val="24"/>
                <w:szCs w:val="24"/>
              </w:rPr>
              <w:t>июнь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0A3868" w:rsidRDefault="003E32F6" w:rsidP="00C064A5">
            <w:pPr>
              <w:jc w:val="center"/>
              <w:rPr>
                <w:rFonts w:ascii="Times New Roman" w:hAnsi="Times New Roman"/>
                <w:sz w:val="24"/>
                <w:szCs w:val="24"/>
              </w:rPr>
            </w:pPr>
            <w:r w:rsidRPr="000A3868">
              <w:rPr>
                <w:rFonts w:ascii="Times New Roman" w:hAnsi="Times New Roman"/>
                <w:sz w:val="24"/>
                <w:szCs w:val="24"/>
              </w:rPr>
              <w:t>1-я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10BD" w:rsidRDefault="009010BD" w:rsidP="00C064A5">
            <w:pPr>
              <w:rPr>
                <w:rFonts w:ascii="Times New Roman" w:hAnsi="Times New Roman"/>
                <w:sz w:val="24"/>
                <w:szCs w:val="24"/>
              </w:rPr>
            </w:pPr>
          </w:p>
          <w:p w:rsidR="003E32F6" w:rsidRDefault="003E32F6" w:rsidP="00C064A5">
            <w:pPr>
              <w:rPr>
                <w:rFonts w:ascii="Times New Roman" w:hAnsi="Times New Roman"/>
                <w:sz w:val="24"/>
                <w:szCs w:val="24"/>
              </w:rPr>
            </w:pPr>
            <w:r>
              <w:rPr>
                <w:rFonts w:ascii="Times New Roman" w:hAnsi="Times New Roman"/>
                <w:sz w:val="24"/>
                <w:szCs w:val="24"/>
              </w:rPr>
              <w:t>День рождения А. С. Пушкина.</w:t>
            </w:r>
          </w:p>
          <w:p w:rsidR="003E32F6" w:rsidRDefault="003E32F6" w:rsidP="00C064A5">
            <w:pPr>
              <w:rPr>
                <w:rFonts w:ascii="Times New Roman" w:hAnsi="Times New Roman"/>
                <w:sz w:val="24"/>
                <w:szCs w:val="24"/>
              </w:rPr>
            </w:pPr>
            <w:r>
              <w:rPr>
                <w:rFonts w:ascii="Times New Roman" w:hAnsi="Times New Roman"/>
                <w:sz w:val="24"/>
                <w:szCs w:val="24"/>
              </w:rPr>
              <w:t>Стихи А. С. Пушкина (отрывки «Ветер, ветер! Ты могуч…», «Свет наш, Солнышко», «Месяц, месяц, мой дружок…» из «Сказки о мертвой царевне и 7 богатырях»,</w:t>
            </w:r>
          </w:p>
          <w:p w:rsidR="003E32F6" w:rsidRDefault="003E32F6" w:rsidP="00E666D1">
            <w:pPr>
              <w:pStyle w:val="a8"/>
            </w:pPr>
            <w:r>
              <w:t>«Белка песенки поёт, да орешки всё грызёт…» из  «Сказки о царе Салтане, о сыне его славном и могучем богатыре князе Гвидоне Салтановиче и о прекрасной царевне Лебеди»</w:t>
            </w:r>
            <w:r w:rsidR="00E666D1">
              <w:t>.</w:t>
            </w:r>
          </w:p>
          <w:p w:rsidR="00E666D1" w:rsidRPr="000A3868" w:rsidRDefault="00E666D1" w:rsidP="00E666D1">
            <w:pPr>
              <w:pStyle w:val="a8"/>
            </w:pP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2-я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Pr>
                <w:rFonts w:ascii="Times New Roman" w:hAnsi="Times New Roman"/>
                <w:sz w:val="24"/>
                <w:szCs w:val="24"/>
              </w:rPr>
              <w:t>День России</w:t>
            </w:r>
          </w:p>
          <w:p w:rsidR="003E32F6" w:rsidRDefault="003E32F6" w:rsidP="00C064A5">
            <w:pPr>
              <w:rPr>
                <w:rFonts w:ascii="Times New Roman" w:hAnsi="Times New Roman"/>
                <w:sz w:val="24"/>
                <w:szCs w:val="24"/>
              </w:rPr>
            </w:pPr>
            <w:r>
              <w:rPr>
                <w:rFonts w:ascii="Times New Roman" w:hAnsi="Times New Roman"/>
                <w:sz w:val="24"/>
                <w:szCs w:val="24"/>
              </w:rPr>
              <w:t>«Мир, в котором мы живем» (родиться, родители, Родина, Россия, родной город Санкт–Петербург, дом, детский сад, любимые места нашего города).</w:t>
            </w:r>
          </w:p>
          <w:p w:rsidR="003E32F6" w:rsidRPr="00FA67F1" w:rsidRDefault="003E32F6" w:rsidP="00C064A5">
            <w:pPr>
              <w:rPr>
                <w:rFonts w:ascii="Times New Roman" w:hAnsi="Times New Roman"/>
                <w:sz w:val="24"/>
                <w:szCs w:val="24"/>
              </w:rPr>
            </w:pP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3-я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Pr>
                <w:rFonts w:ascii="Times New Roman" w:hAnsi="Times New Roman"/>
                <w:sz w:val="24"/>
                <w:szCs w:val="24"/>
              </w:rPr>
              <w:t>Безопасность у воды (река, залив, море, волна, берег, пляж, песок, солнце, панамка, загар…).</w:t>
            </w:r>
          </w:p>
          <w:p w:rsidR="003E32F6" w:rsidRPr="00FA67F1" w:rsidRDefault="003E32F6" w:rsidP="00C064A5">
            <w:pPr>
              <w:rPr>
                <w:rFonts w:ascii="Times New Roman" w:hAnsi="Times New Roman"/>
                <w:sz w:val="24"/>
                <w:szCs w:val="24"/>
              </w:rPr>
            </w:pPr>
            <w:r>
              <w:rPr>
                <w:rFonts w:ascii="Times New Roman" w:hAnsi="Times New Roman"/>
                <w:sz w:val="24"/>
                <w:szCs w:val="24"/>
              </w:rPr>
              <w:t>Правила поведения в природе, бережное отношение к природе.</w:t>
            </w: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4-я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sidRPr="00FA67F1">
              <w:rPr>
                <w:rFonts w:ascii="Times New Roman" w:hAnsi="Times New Roman"/>
                <w:sz w:val="24"/>
                <w:szCs w:val="24"/>
              </w:rPr>
              <w:t>Лето.</w:t>
            </w:r>
            <w:r>
              <w:rPr>
                <w:rFonts w:ascii="Times New Roman" w:hAnsi="Times New Roman"/>
                <w:sz w:val="24"/>
                <w:szCs w:val="24"/>
              </w:rPr>
              <w:t xml:space="preserve"> Безопасность на солнце. Неживая природа </w:t>
            </w:r>
            <w:r w:rsidRPr="00FA67F1">
              <w:rPr>
                <w:rFonts w:ascii="Times New Roman" w:hAnsi="Times New Roman"/>
                <w:sz w:val="24"/>
                <w:szCs w:val="24"/>
              </w:rPr>
              <w:t>(лето, дождь, ливень, гроза,</w:t>
            </w:r>
            <w:r>
              <w:rPr>
                <w:rFonts w:ascii="Times New Roman" w:hAnsi="Times New Roman"/>
                <w:sz w:val="24"/>
                <w:szCs w:val="24"/>
              </w:rPr>
              <w:t xml:space="preserve"> </w:t>
            </w:r>
            <w:r w:rsidRPr="00FA67F1">
              <w:rPr>
                <w:rFonts w:ascii="Times New Roman" w:hAnsi="Times New Roman"/>
                <w:sz w:val="24"/>
                <w:szCs w:val="24"/>
              </w:rPr>
              <w:t>молния,</w:t>
            </w:r>
            <w:r>
              <w:rPr>
                <w:rFonts w:ascii="Times New Roman" w:hAnsi="Times New Roman"/>
                <w:sz w:val="24"/>
                <w:szCs w:val="24"/>
              </w:rPr>
              <w:t xml:space="preserve"> гром, </w:t>
            </w:r>
            <w:r w:rsidRPr="00FA67F1">
              <w:rPr>
                <w:rFonts w:ascii="Times New Roman" w:hAnsi="Times New Roman"/>
                <w:sz w:val="24"/>
                <w:szCs w:val="24"/>
              </w:rPr>
              <w:t>радуга, солнце, жара</w:t>
            </w:r>
            <w:r>
              <w:rPr>
                <w:rFonts w:ascii="Times New Roman" w:hAnsi="Times New Roman"/>
                <w:sz w:val="24"/>
                <w:szCs w:val="24"/>
              </w:rPr>
              <w:t>…).</w:t>
            </w:r>
            <w:r w:rsidRPr="00FA67F1">
              <w:rPr>
                <w:rFonts w:ascii="Times New Roman" w:hAnsi="Times New Roman"/>
                <w:sz w:val="24"/>
                <w:szCs w:val="24"/>
              </w:rPr>
              <w:t xml:space="preserve"> </w:t>
            </w:r>
          </w:p>
          <w:p w:rsidR="003E32F6" w:rsidRPr="00FA67F1" w:rsidRDefault="003E32F6" w:rsidP="00C064A5">
            <w:pPr>
              <w:rPr>
                <w:rFonts w:ascii="Times New Roman" w:hAnsi="Times New Roman"/>
                <w:sz w:val="24"/>
                <w:szCs w:val="24"/>
              </w:rPr>
            </w:pPr>
            <w:r>
              <w:rPr>
                <w:rFonts w:ascii="Times New Roman" w:hAnsi="Times New Roman"/>
                <w:sz w:val="24"/>
                <w:szCs w:val="24"/>
              </w:rPr>
              <w:t>Правила поведения в природе, бережное отношение к природе.</w:t>
            </w:r>
          </w:p>
        </w:tc>
      </w:tr>
      <w:tr w:rsidR="003E32F6" w:rsidRPr="00FA67F1" w:rsidTr="003E32F6">
        <w:trPr>
          <w:cantSplit/>
          <w:trHeight w:val="2052"/>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32F6" w:rsidRPr="00D65B2D" w:rsidRDefault="003E32F6" w:rsidP="00C064A5">
            <w:pPr>
              <w:jc w:val="center"/>
              <w:rPr>
                <w:rFonts w:ascii="Times New Roman" w:hAnsi="Times New Roman"/>
                <w:b/>
                <w:sz w:val="24"/>
                <w:szCs w:val="24"/>
              </w:rPr>
            </w:pPr>
            <w:r w:rsidRPr="00FA67F1">
              <w:rPr>
                <w:rFonts w:ascii="Times New Roman" w:hAnsi="Times New Roman"/>
                <w:sz w:val="24"/>
                <w:szCs w:val="24"/>
              </w:rPr>
              <w:br w:type="page"/>
            </w:r>
            <w:r w:rsidRPr="00D65B2D">
              <w:rPr>
                <w:rFonts w:ascii="Times New Roman" w:hAnsi="Times New Roman"/>
                <w:b/>
                <w:sz w:val="24"/>
                <w:szCs w:val="24"/>
              </w:rPr>
              <w:t>июль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1-я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Pr>
                <w:rFonts w:ascii="Times New Roman" w:hAnsi="Times New Roman"/>
                <w:sz w:val="24"/>
                <w:szCs w:val="24"/>
              </w:rPr>
              <w:t>Растения, насекомые (дерево, куст, трава, цветы,  стебель, корень, лист, цветок, клумба, поливать, полоть; подорожник, ромашка, крапива, лопух, кашка, клевер, колокольчик; бабочка, жук, божья коровка, стрекоза, комар, муха, мошка, клещ, муравей…паук).</w:t>
            </w:r>
          </w:p>
          <w:p w:rsidR="003E32F6" w:rsidRPr="00FA67F1" w:rsidRDefault="003E32F6" w:rsidP="00C064A5">
            <w:pPr>
              <w:rPr>
                <w:rFonts w:ascii="Times New Roman" w:hAnsi="Times New Roman"/>
                <w:sz w:val="24"/>
                <w:szCs w:val="24"/>
              </w:rPr>
            </w:pPr>
            <w:r>
              <w:rPr>
                <w:rFonts w:ascii="Times New Roman" w:hAnsi="Times New Roman"/>
                <w:sz w:val="24"/>
                <w:szCs w:val="24"/>
              </w:rPr>
              <w:t>Правила поведения в природе, бережное отношение к природе.</w:t>
            </w: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2-я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Pr>
                <w:rFonts w:ascii="Times New Roman" w:hAnsi="Times New Roman"/>
                <w:sz w:val="24"/>
                <w:szCs w:val="24"/>
              </w:rPr>
              <w:t>Правила противопожарной безопасности (огонь, пожар, пожарный, пожарная машина, тушить, заливать, спасать…)</w:t>
            </w:r>
          </w:p>
          <w:p w:rsidR="003E32F6" w:rsidRPr="00FA67F1" w:rsidRDefault="003E32F6" w:rsidP="00C064A5">
            <w:pPr>
              <w:rPr>
                <w:rFonts w:ascii="Times New Roman" w:hAnsi="Times New Roman"/>
                <w:sz w:val="24"/>
                <w:szCs w:val="24"/>
              </w:rPr>
            </w:pPr>
          </w:p>
        </w:tc>
      </w:tr>
    </w:tbl>
    <w:p w:rsidR="0099696C" w:rsidRDefault="0099696C" w:rsidP="0099696C">
      <w:pPr>
        <w:spacing w:after="0" w:line="360" w:lineRule="auto"/>
        <w:ind w:firstLine="851"/>
        <w:rPr>
          <w:rFonts w:ascii="Times New Roman" w:hAnsi="Times New Roman" w:cs="Times New Roman"/>
          <w:sz w:val="24"/>
          <w:szCs w:val="24"/>
        </w:rPr>
      </w:pPr>
    </w:p>
    <w:tbl>
      <w:tblPr>
        <w:tblStyle w:val="140"/>
        <w:tblW w:w="9781" w:type="dxa"/>
        <w:tblInd w:w="-34" w:type="dxa"/>
        <w:tblLayout w:type="fixed"/>
        <w:tblLook w:val="04A0" w:firstRow="1" w:lastRow="0" w:firstColumn="1" w:lastColumn="0" w:noHBand="0" w:noVBand="1"/>
      </w:tblPr>
      <w:tblGrid>
        <w:gridCol w:w="568"/>
        <w:gridCol w:w="1984"/>
        <w:gridCol w:w="7229"/>
      </w:tblGrid>
      <w:tr w:rsidR="003E32F6" w:rsidRPr="00FA67F1" w:rsidTr="003E32F6">
        <w:trPr>
          <w:cantSplit/>
          <w:trHeight w:val="1848"/>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32F6" w:rsidRPr="00D65B2D" w:rsidRDefault="003E32F6" w:rsidP="00C064A5">
            <w:pPr>
              <w:ind w:left="113" w:right="113"/>
              <w:jc w:val="center"/>
              <w:rPr>
                <w:rFonts w:ascii="Times New Roman" w:hAnsi="Times New Roman"/>
                <w:b/>
                <w:sz w:val="24"/>
                <w:szCs w:val="24"/>
              </w:rPr>
            </w:pPr>
            <w:r w:rsidRPr="00D65B2D">
              <w:rPr>
                <w:rFonts w:ascii="Times New Roman" w:hAnsi="Times New Roman"/>
                <w:b/>
                <w:sz w:val="24"/>
                <w:szCs w:val="24"/>
              </w:rPr>
              <w:t>июль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3-я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sidRPr="00FA67F1">
              <w:rPr>
                <w:rFonts w:ascii="Times New Roman" w:hAnsi="Times New Roman"/>
                <w:sz w:val="24"/>
                <w:szCs w:val="24"/>
              </w:rPr>
              <w:t>Лето.</w:t>
            </w:r>
            <w:r>
              <w:rPr>
                <w:rFonts w:ascii="Times New Roman" w:hAnsi="Times New Roman"/>
                <w:sz w:val="24"/>
                <w:szCs w:val="24"/>
              </w:rPr>
              <w:t xml:space="preserve"> Неживая природа. Безопасность на солнце </w:t>
            </w:r>
            <w:r w:rsidRPr="00FA67F1">
              <w:rPr>
                <w:rFonts w:ascii="Times New Roman" w:hAnsi="Times New Roman"/>
                <w:sz w:val="24"/>
                <w:szCs w:val="24"/>
              </w:rPr>
              <w:t>(лето, дождь, ливень, гроза,</w:t>
            </w:r>
            <w:r>
              <w:rPr>
                <w:rFonts w:ascii="Times New Roman" w:hAnsi="Times New Roman"/>
                <w:sz w:val="24"/>
                <w:szCs w:val="24"/>
              </w:rPr>
              <w:t xml:space="preserve"> </w:t>
            </w:r>
            <w:r w:rsidRPr="00FA67F1">
              <w:rPr>
                <w:rFonts w:ascii="Times New Roman" w:hAnsi="Times New Roman"/>
                <w:sz w:val="24"/>
                <w:szCs w:val="24"/>
              </w:rPr>
              <w:t>молния,</w:t>
            </w:r>
            <w:r>
              <w:rPr>
                <w:rFonts w:ascii="Times New Roman" w:hAnsi="Times New Roman"/>
                <w:sz w:val="24"/>
                <w:szCs w:val="24"/>
              </w:rPr>
              <w:t xml:space="preserve"> гром, </w:t>
            </w:r>
            <w:r w:rsidRPr="00FA67F1">
              <w:rPr>
                <w:rFonts w:ascii="Times New Roman" w:hAnsi="Times New Roman"/>
                <w:sz w:val="24"/>
                <w:szCs w:val="24"/>
              </w:rPr>
              <w:t>радуга, солнце, жара</w:t>
            </w:r>
            <w:r>
              <w:rPr>
                <w:rFonts w:ascii="Times New Roman" w:hAnsi="Times New Roman"/>
                <w:sz w:val="24"/>
                <w:szCs w:val="24"/>
              </w:rPr>
              <w:t xml:space="preserve">…). </w:t>
            </w:r>
          </w:p>
          <w:p w:rsidR="003E32F6" w:rsidRPr="00FA67F1" w:rsidRDefault="003E32F6" w:rsidP="00C064A5">
            <w:pPr>
              <w:rPr>
                <w:rFonts w:ascii="Times New Roman" w:hAnsi="Times New Roman"/>
                <w:sz w:val="24"/>
                <w:szCs w:val="24"/>
              </w:rPr>
            </w:pPr>
            <w:r>
              <w:rPr>
                <w:rFonts w:ascii="Times New Roman" w:hAnsi="Times New Roman"/>
                <w:sz w:val="24"/>
                <w:szCs w:val="24"/>
              </w:rPr>
              <w:t>Правила поведения в природе, бережное отношение к природе.</w:t>
            </w: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4-я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Pr>
                <w:rFonts w:ascii="Times New Roman" w:hAnsi="Times New Roman"/>
                <w:sz w:val="24"/>
                <w:szCs w:val="24"/>
              </w:rPr>
              <w:t>Лето. Растения (дерево, куст, трава, цветы, клумба, грядка, парник, поливать, полоть; подорожник, ромашка, крапива, лопух, кашка, клевер, колокольчик; ягоды: малина, клубника, смородина; яблоня, груша, береза, рябина).</w:t>
            </w:r>
          </w:p>
          <w:p w:rsidR="003E32F6" w:rsidRPr="00FA67F1" w:rsidRDefault="003E32F6" w:rsidP="00C064A5">
            <w:pPr>
              <w:rPr>
                <w:rFonts w:ascii="Times New Roman" w:hAnsi="Times New Roman"/>
                <w:sz w:val="24"/>
                <w:szCs w:val="24"/>
              </w:rPr>
            </w:pPr>
            <w:r>
              <w:rPr>
                <w:rFonts w:ascii="Times New Roman" w:hAnsi="Times New Roman"/>
                <w:sz w:val="24"/>
                <w:szCs w:val="24"/>
              </w:rPr>
              <w:t>Правила поведения в природе, бережное отношение к природе.</w:t>
            </w:r>
          </w:p>
        </w:tc>
      </w:tr>
      <w:tr w:rsidR="003E32F6" w:rsidRPr="00FA67F1" w:rsidTr="003E32F6">
        <w:trPr>
          <w:cantSplit/>
          <w:trHeight w:val="2052"/>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32F6" w:rsidRPr="00D65B2D" w:rsidRDefault="003E32F6" w:rsidP="00C064A5">
            <w:pPr>
              <w:jc w:val="center"/>
              <w:rPr>
                <w:rFonts w:ascii="Times New Roman" w:hAnsi="Times New Roman"/>
                <w:b/>
                <w:sz w:val="24"/>
                <w:szCs w:val="24"/>
              </w:rPr>
            </w:pPr>
            <w:r w:rsidRPr="00FA67F1">
              <w:rPr>
                <w:rFonts w:ascii="Times New Roman" w:hAnsi="Times New Roman"/>
                <w:sz w:val="24"/>
                <w:szCs w:val="24"/>
              </w:rPr>
              <w:br w:type="page"/>
            </w:r>
            <w:r w:rsidRPr="00D65B2D">
              <w:rPr>
                <w:rFonts w:ascii="Times New Roman" w:hAnsi="Times New Roman"/>
                <w:b/>
                <w:sz w:val="24"/>
                <w:szCs w:val="24"/>
              </w:rPr>
              <w:t>август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1-я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sidRPr="00FA67F1">
              <w:rPr>
                <w:rFonts w:ascii="Times New Roman" w:hAnsi="Times New Roman"/>
                <w:sz w:val="24"/>
                <w:szCs w:val="24"/>
              </w:rPr>
              <w:t>Лето.</w:t>
            </w:r>
            <w:r>
              <w:rPr>
                <w:rFonts w:ascii="Times New Roman" w:hAnsi="Times New Roman"/>
                <w:sz w:val="24"/>
                <w:szCs w:val="24"/>
              </w:rPr>
              <w:t xml:space="preserve"> Насекомые (бабочка, жук, божья коровка, стрекоза, комар, муха, мошка, клещ, муравей…паук). </w:t>
            </w:r>
          </w:p>
          <w:p w:rsidR="003E32F6" w:rsidRPr="00FA67F1" w:rsidRDefault="003E32F6" w:rsidP="00C064A5">
            <w:pPr>
              <w:rPr>
                <w:rFonts w:ascii="Times New Roman" w:hAnsi="Times New Roman"/>
                <w:sz w:val="24"/>
                <w:szCs w:val="24"/>
              </w:rPr>
            </w:pPr>
            <w:r>
              <w:rPr>
                <w:rFonts w:ascii="Times New Roman" w:hAnsi="Times New Roman"/>
                <w:sz w:val="24"/>
                <w:szCs w:val="24"/>
              </w:rPr>
              <w:t>Правила поведения в природе, бережное отношение к природе.</w:t>
            </w:r>
          </w:p>
          <w:p w:rsidR="003E32F6" w:rsidRPr="00FA67F1" w:rsidRDefault="003E32F6" w:rsidP="00C064A5">
            <w:pPr>
              <w:rPr>
                <w:rFonts w:ascii="Times New Roman" w:hAnsi="Times New Roman"/>
                <w:sz w:val="24"/>
                <w:szCs w:val="24"/>
              </w:rPr>
            </w:pP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2-я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Pr>
                <w:rFonts w:ascii="Times New Roman" w:hAnsi="Times New Roman"/>
                <w:sz w:val="24"/>
                <w:szCs w:val="24"/>
              </w:rPr>
              <w:t>Безопасность у воды (река, залив, море, волна, берег, пляж, песок, солнце, панамка, плавать, загорать, загар).</w:t>
            </w:r>
          </w:p>
          <w:p w:rsidR="003E32F6" w:rsidRPr="00FA67F1" w:rsidRDefault="003E32F6" w:rsidP="00C064A5">
            <w:pPr>
              <w:rPr>
                <w:rFonts w:ascii="Times New Roman" w:hAnsi="Times New Roman"/>
                <w:sz w:val="24"/>
                <w:szCs w:val="24"/>
              </w:rPr>
            </w:pPr>
            <w:r>
              <w:rPr>
                <w:rFonts w:ascii="Times New Roman" w:hAnsi="Times New Roman"/>
                <w:sz w:val="24"/>
                <w:szCs w:val="24"/>
              </w:rPr>
              <w:t>Правила поведения в природе, бережное отношение к природе.</w:t>
            </w: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3-я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r w:rsidRPr="00FA67F1">
              <w:rPr>
                <w:rFonts w:ascii="Times New Roman" w:hAnsi="Times New Roman"/>
                <w:sz w:val="24"/>
                <w:szCs w:val="24"/>
              </w:rPr>
              <w:t>Лето.</w:t>
            </w:r>
            <w:r>
              <w:rPr>
                <w:rFonts w:ascii="Times New Roman" w:hAnsi="Times New Roman"/>
                <w:sz w:val="24"/>
                <w:szCs w:val="24"/>
              </w:rPr>
              <w:t xml:space="preserve"> Лес. Правила безопасности в лесу, бережное отношение к природе (лес, поляна, сосна, елка, мох, пень, грибы, шляпка, ножка, поганка, мухомор, кукушка, дятел, белка, змея). </w:t>
            </w:r>
          </w:p>
          <w:p w:rsidR="003E32F6" w:rsidRPr="00FA67F1" w:rsidRDefault="003E32F6" w:rsidP="00C064A5">
            <w:pPr>
              <w:rPr>
                <w:rFonts w:ascii="Times New Roman" w:hAnsi="Times New Roman"/>
                <w:sz w:val="24"/>
                <w:szCs w:val="24"/>
              </w:rPr>
            </w:pPr>
          </w:p>
        </w:tc>
      </w:tr>
      <w:tr w:rsidR="003E32F6" w:rsidRPr="00FA67F1" w:rsidTr="003E32F6">
        <w:trPr>
          <w:cantSplit/>
          <w:trHeight w:val="1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2F6" w:rsidRPr="00FA67F1" w:rsidRDefault="003E32F6" w:rsidP="00C064A5">
            <w:pPr>
              <w:jc w:val="center"/>
              <w:rPr>
                <w:rFonts w:ascii="Times New Roman" w:hAnsi="Times New Roman"/>
                <w:sz w:val="24"/>
                <w:szCs w:val="24"/>
              </w:rPr>
            </w:pPr>
            <w:r w:rsidRPr="00FA67F1">
              <w:rPr>
                <w:rFonts w:ascii="Times New Roman" w:hAnsi="Times New Roman"/>
                <w:sz w:val="24"/>
                <w:szCs w:val="24"/>
              </w:rPr>
              <w:t>4-я неделя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3E32F6" w:rsidRDefault="003E32F6" w:rsidP="00C064A5">
            <w:pPr>
              <w:rPr>
                <w:rFonts w:ascii="Times New Roman" w:hAnsi="Times New Roman"/>
                <w:sz w:val="24"/>
                <w:szCs w:val="24"/>
              </w:rPr>
            </w:pPr>
            <w:r>
              <w:rPr>
                <w:rFonts w:ascii="Times New Roman" w:hAnsi="Times New Roman"/>
                <w:sz w:val="24"/>
                <w:szCs w:val="24"/>
              </w:rPr>
              <w:t>«Что нам лето подарило?» (отдых, отпуск, дача, лес, река, море, плавать, загорать, грибы, ягоды, фрукты…)</w:t>
            </w:r>
          </w:p>
          <w:p w:rsidR="003E32F6" w:rsidRPr="00FA67F1" w:rsidRDefault="003E32F6" w:rsidP="00C064A5">
            <w:pPr>
              <w:rPr>
                <w:rFonts w:ascii="Times New Roman" w:hAnsi="Times New Roman"/>
                <w:sz w:val="24"/>
                <w:szCs w:val="24"/>
              </w:rPr>
            </w:pPr>
          </w:p>
        </w:tc>
      </w:tr>
    </w:tbl>
    <w:p w:rsidR="00CE3022" w:rsidRDefault="00CE3022" w:rsidP="0099696C">
      <w:pPr>
        <w:spacing w:after="0" w:line="360" w:lineRule="auto"/>
        <w:ind w:firstLine="851"/>
        <w:rPr>
          <w:rFonts w:ascii="Times New Roman" w:hAnsi="Times New Roman" w:cs="Times New Roman"/>
          <w:sz w:val="24"/>
          <w:szCs w:val="24"/>
        </w:rPr>
      </w:pPr>
    </w:p>
    <w:p w:rsidR="005F69F3" w:rsidRDefault="005F69F3" w:rsidP="0099696C">
      <w:pPr>
        <w:spacing w:after="0" w:line="360" w:lineRule="auto"/>
        <w:ind w:firstLine="851"/>
        <w:rPr>
          <w:rFonts w:ascii="Times New Roman" w:hAnsi="Times New Roman" w:cs="Times New Roman"/>
          <w:sz w:val="24"/>
          <w:szCs w:val="24"/>
        </w:rPr>
      </w:pPr>
    </w:p>
    <w:p w:rsidR="00C064A5" w:rsidRDefault="00C064A5" w:rsidP="00C064A5">
      <w:pPr>
        <w:autoSpaceDE w:val="0"/>
        <w:autoSpaceDN w:val="0"/>
        <w:adjustRightInd w:val="0"/>
        <w:spacing w:after="0" w:line="240" w:lineRule="auto"/>
        <w:ind w:firstLine="709"/>
        <w:jc w:val="both"/>
        <w:rPr>
          <w:rFonts w:ascii="Times New Roman" w:eastAsia="NewtonC" w:hAnsi="Times New Roman"/>
          <w:b/>
          <w:sz w:val="24"/>
          <w:szCs w:val="24"/>
        </w:rPr>
      </w:pPr>
      <w:r>
        <w:rPr>
          <w:rFonts w:ascii="Times New Roman" w:eastAsia="NewtonC" w:hAnsi="Times New Roman"/>
          <w:b/>
          <w:sz w:val="24"/>
          <w:szCs w:val="24"/>
        </w:rPr>
        <w:lastRenderedPageBreak/>
        <w:t>2.3 План</w:t>
      </w:r>
      <w:r w:rsidR="00816BC7">
        <w:rPr>
          <w:rFonts w:ascii="Times New Roman" w:eastAsia="NewtonC" w:hAnsi="Times New Roman"/>
          <w:b/>
          <w:sz w:val="24"/>
          <w:szCs w:val="24"/>
        </w:rPr>
        <w:t xml:space="preserve"> основных мероприятий группы № 1</w:t>
      </w:r>
      <w:r>
        <w:rPr>
          <w:rFonts w:ascii="Times New Roman" w:eastAsia="NewtonC" w:hAnsi="Times New Roman"/>
          <w:b/>
          <w:sz w:val="24"/>
          <w:szCs w:val="24"/>
        </w:rPr>
        <w:t xml:space="preserve"> на 201</w:t>
      </w:r>
      <w:r w:rsidR="00816BC7">
        <w:rPr>
          <w:rFonts w:ascii="Times New Roman" w:eastAsia="NewtonC" w:hAnsi="Times New Roman"/>
          <w:b/>
          <w:sz w:val="24"/>
          <w:szCs w:val="24"/>
        </w:rPr>
        <w:t>7</w:t>
      </w:r>
      <w:r>
        <w:rPr>
          <w:rFonts w:ascii="Times New Roman" w:eastAsia="NewtonC" w:hAnsi="Times New Roman"/>
          <w:b/>
          <w:sz w:val="24"/>
          <w:szCs w:val="24"/>
        </w:rPr>
        <w:t>-201</w:t>
      </w:r>
      <w:r w:rsidR="00816BC7">
        <w:rPr>
          <w:rFonts w:ascii="Times New Roman" w:eastAsia="NewtonC" w:hAnsi="Times New Roman"/>
          <w:b/>
          <w:sz w:val="24"/>
          <w:szCs w:val="24"/>
        </w:rPr>
        <w:t>8</w:t>
      </w:r>
      <w:r>
        <w:rPr>
          <w:rFonts w:ascii="Times New Roman" w:eastAsia="NewtonC" w:hAnsi="Times New Roman"/>
          <w:b/>
          <w:sz w:val="24"/>
          <w:szCs w:val="24"/>
        </w:rPr>
        <w:t xml:space="preserve"> учебный год</w:t>
      </w:r>
    </w:p>
    <w:p w:rsidR="00C064A5" w:rsidRDefault="00C064A5" w:rsidP="00C064A5">
      <w:pPr>
        <w:autoSpaceDE w:val="0"/>
        <w:autoSpaceDN w:val="0"/>
        <w:adjustRightInd w:val="0"/>
        <w:spacing w:after="0" w:line="240" w:lineRule="auto"/>
        <w:ind w:firstLine="709"/>
        <w:jc w:val="both"/>
        <w:rPr>
          <w:rFonts w:ascii="Times New Roman" w:eastAsia="NewtonC"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780"/>
        <w:gridCol w:w="3960"/>
      </w:tblGrid>
      <w:tr w:rsidR="00C064A5" w:rsidTr="00C064A5">
        <w:tc>
          <w:tcPr>
            <w:tcW w:w="1548"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jc w:val="center"/>
              <w:rPr>
                <w:rFonts w:ascii="Times New Roman" w:hAnsi="Times New Roman"/>
                <w:sz w:val="24"/>
                <w:szCs w:val="24"/>
              </w:rPr>
            </w:pPr>
            <w:r>
              <w:rPr>
                <w:rFonts w:ascii="Times New Roman" w:hAnsi="Times New Roman"/>
                <w:sz w:val="24"/>
                <w:szCs w:val="24"/>
              </w:rPr>
              <w:t>Месяц</w:t>
            </w: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jc w:val="center"/>
              <w:rPr>
                <w:rFonts w:ascii="Times New Roman" w:hAnsi="Times New Roman"/>
                <w:sz w:val="24"/>
                <w:szCs w:val="24"/>
              </w:rPr>
            </w:pPr>
            <w:r>
              <w:rPr>
                <w:rFonts w:ascii="Times New Roman" w:hAnsi="Times New Roman"/>
                <w:sz w:val="24"/>
                <w:szCs w:val="24"/>
              </w:rPr>
              <w:t>Название мероприятия</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jc w:val="center"/>
              <w:rPr>
                <w:rFonts w:ascii="Times New Roman" w:hAnsi="Times New Roman"/>
                <w:sz w:val="24"/>
                <w:szCs w:val="24"/>
              </w:rPr>
            </w:pPr>
            <w:r>
              <w:rPr>
                <w:rFonts w:ascii="Times New Roman" w:hAnsi="Times New Roman"/>
                <w:sz w:val="24"/>
                <w:szCs w:val="24"/>
              </w:rPr>
              <w:t>Форма проведения</w:t>
            </w:r>
          </w:p>
        </w:tc>
      </w:tr>
      <w:tr w:rsidR="00C064A5" w:rsidTr="00C064A5">
        <w:trPr>
          <w:gridAfter w:val="2"/>
          <w:wAfter w:w="7740" w:type="dxa"/>
          <w:trHeight w:val="322"/>
        </w:trPr>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Сентябрь</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Наш детский сад</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Вот и весь Егорка (части тела и лица)</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Здравствуй, осень</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Мои любимые игрушки.</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Педагогический проект</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День рождения Васильевского острова</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Праздник</w:t>
            </w:r>
          </w:p>
        </w:tc>
      </w:tr>
      <w:tr w:rsidR="00C064A5" w:rsidTr="00C064A5">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Октябрь</w:t>
            </w:r>
          </w:p>
        </w:tc>
        <w:tc>
          <w:tcPr>
            <w:tcW w:w="3780" w:type="dxa"/>
            <w:tcBorders>
              <w:top w:val="single" w:sz="4" w:space="0" w:color="auto"/>
              <w:left w:val="single" w:sz="4" w:space="0" w:color="auto"/>
              <w:bottom w:val="single" w:sz="4" w:space="0" w:color="auto"/>
              <w:right w:val="single" w:sz="4" w:space="0" w:color="auto"/>
            </w:tcBorders>
            <w:hideMark/>
          </w:tcPr>
          <w:p w:rsidR="008F6F70" w:rsidRDefault="00206875" w:rsidP="00206875">
            <w:pPr>
              <w:spacing w:after="0" w:line="240" w:lineRule="auto"/>
              <w:rPr>
                <w:rFonts w:ascii="Times New Roman" w:hAnsi="Times New Roman"/>
                <w:sz w:val="24"/>
                <w:szCs w:val="24"/>
              </w:rPr>
            </w:pPr>
            <w:r>
              <w:rPr>
                <w:rFonts w:ascii="Times New Roman" w:hAnsi="Times New Roman"/>
                <w:sz w:val="24"/>
                <w:szCs w:val="24"/>
              </w:rPr>
              <w:t xml:space="preserve">Фруктовый сад </w:t>
            </w:r>
          </w:p>
          <w:p w:rsidR="00206875" w:rsidRDefault="00206875" w:rsidP="00206875">
            <w:pPr>
              <w:spacing w:after="0" w:line="240" w:lineRule="auto"/>
              <w:rPr>
                <w:rFonts w:ascii="Times New Roman" w:hAnsi="Times New Roman"/>
                <w:sz w:val="24"/>
                <w:szCs w:val="24"/>
              </w:rPr>
            </w:pPr>
            <w:r>
              <w:rPr>
                <w:rFonts w:ascii="Times New Roman" w:hAnsi="Times New Roman"/>
                <w:sz w:val="24"/>
                <w:szCs w:val="24"/>
              </w:rPr>
              <w:t>На огороде</w:t>
            </w:r>
          </w:p>
          <w:p w:rsidR="00206875" w:rsidRDefault="00206875" w:rsidP="00206875">
            <w:pPr>
              <w:spacing w:after="0" w:line="240" w:lineRule="auto"/>
              <w:rPr>
                <w:rFonts w:ascii="Times New Roman" w:hAnsi="Times New Roman"/>
                <w:sz w:val="24"/>
                <w:szCs w:val="24"/>
              </w:rPr>
            </w:pPr>
            <w:r>
              <w:rPr>
                <w:rFonts w:ascii="Times New Roman" w:hAnsi="Times New Roman"/>
                <w:sz w:val="24"/>
                <w:szCs w:val="24"/>
              </w:rPr>
              <w:t>Путешествие в осенний лес</w:t>
            </w:r>
          </w:p>
          <w:p w:rsidR="00C064A5" w:rsidRDefault="00C064A5" w:rsidP="002536BB">
            <w:pPr>
              <w:spacing w:after="0" w:line="240" w:lineRule="auto"/>
              <w:rPr>
                <w:rFonts w:ascii="Times New Roman" w:hAnsi="Times New Roman"/>
                <w:sz w:val="24"/>
                <w:szCs w:val="24"/>
              </w:rPr>
            </w:pPr>
            <w:r>
              <w:rPr>
                <w:rFonts w:ascii="Times New Roman" w:hAnsi="Times New Roman"/>
                <w:sz w:val="24"/>
                <w:szCs w:val="24"/>
              </w:rPr>
              <w:t>За грибами в лес пойдём</w:t>
            </w:r>
            <w:r w:rsidR="005B7E79">
              <w:rPr>
                <w:rFonts w:ascii="Times New Roman" w:hAnsi="Times New Roman"/>
                <w:sz w:val="24"/>
                <w:szCs w:val="24"/>
              </w:rPr>
              <w:t>…</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Урожай собирай…</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Игровая программа</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Кружатся листочки</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 xml:space="preserve">Праздник </w:t>
            </w:r>
          </w:p>
        </w:tc>
      </w:tr>
      <w:tr w:rsidR="00C064A5" w:rsidTr="00C064A5">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Ноябрь</w:t>
            </w:r>
          </w:p>
        </w:tc>
        <w:tc>
          <w:tcPr>
            <w:tcW w:w="3780" w:type="dxa"/>
            <w:tcBorders>
              <w:top w:val="single" w:sz="4" w:space="0" w:color="auto"/>
              <w:left w:val="single" w:sz="4" w:space="0" w:color="auto"/>
              <w:bottom w:val="single" w:sz="4" w:space="0" w:color="auto"/>
              <w:right w:val="single" w:sz="4" w:space="0" w:color="auto"/>
            </w:tcBorders>
            <w:hideMark/>
          </w:tcPr>
          <w:p w:rsidR="00A322A1" w:rsidRDefault="00A322A1" w:rsidP="00A322A1">
            <w:pPr>
              <w:spacing w:after="0" w:line="240" w:lineRule="auto"/>
              <w:rPr>
                <w:rFonts w:ascii="Times New Roman" w:hAnsi="Times New Roman"/>
                <w:sz w:val="24"/>
                <w:szCs w:val="24"/>
              </w:rPr>
            </w:pPr>
            <w:r>
              <w:rPr>
                <w:rFonts w:ascii="Times New Roman" w:hAnsi="Times New Roman"/>
                <w:sz w:val="24"/>
                <w:szCs w:val="24"/>
              </w:rPr>
              <w:t>Мастерская народной игрушки</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В осеннем лесу (деревья, звери)</w:t>
            </w:r>
          </w:p>
          <w:p w:rsidR="006E4B8B" w:rsidRDefault="006E4B8B" w:rsidP="00C064A5">
            <w:pPr>
              <w:spacing w:after="0" w:line="240" w:lineRule="auto"/>
              <w:rPr>
                <w:rFonts w:ascii="Times New Roman" w:hAnsi="Times New Roman"/>
                <w:sz w:val="24"/>
                <w:szCs w:val="24"/>
              </w:rPr>
            </w:pPr>
            <w:r>
              <w:rPr>
                <w:rFonts w:ascii="Times New Roman" w:hAnsi="Times New Roman"/>
                <w:sz w:val="24"/>
                <w:szCs w:val="24"/>
              </w:rPr>
              <w:t>Летят перелетные птицы…</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Это вся моя семья</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Для мамочки любимой</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 xml:space="preserve">Участие в концерте </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ко Дню матери</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Малыши - крепыши</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Спортивный досуг</w:t>
            </w:r>
          </w:p>
        </w:tc>
      </w:tr>
      <w:tr w:rsidR="00C064A5" w:rsidTr="00C064A5">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Декабрь</w:t>
            </w: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Ферма тётушки Арины (домашние животные, птицы)</w:t>
            </w:r>
          </w:p>
          <w:p w:rsidR="00AD2685" w:rsidRDefault="00AD2685" w:rsidP="00C064A5">
            <w:pPr>
              <w:spacing w:after="0" w:line="240" w:lineRule="auto"/>
              <w:rPr>
                <w:rFonts w:ascii="Times New Roman" w:hAnsi="Times New Roman"/>
                <w:sz w:val="24"/>
                <w:szCs w:val="24"/>
              </w:rPr>
            </w:pPr>
            <w:r>
              <w:rPr>
                <w:rFonts w:ascii="Times New Roman" w:hAnsi="Times New Roman"/>
                <w:sz w:val="24"/>
                <w:szCs w:val="24"/>
              </w:rPr>
              <w:t>Кто остался зимовать (перелетные птицы)</w:t>
            </w:r>
            <w:r w:rsidR="00EF09D6">
              <w:rPr>
                <w:rFonts w:ascii="Times New Roman" w:hAnsi="Times New Roman"/>
                <w:sz w:val="24"/>
                <w:szCs w:val="24"/>
              </w:rPr>
              <w:t>?</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Новогоднее настроение</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В гостях у Снеговика</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Игровая программа</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Новогодний утренник</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 xml:space="preserve">Праздник </w:t>
            </w:r>
          </w:p>
        </w:tc>
      </w:tr>
      <w:tr w:rsidR="00C064A5" w:rsidTr="00C064A5">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Январь</w:t>
            </w: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Санки, лыжи и коньки</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Одевайся потеплей</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Прощание с елкой</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Развлечение</w:t>
            </w:r>
          </w:p>
        </w:tc>
      </w:tr>
      <w:tr w:rsidR="00C064A5" w:rsidTr="00332B54">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Зимние забавы</w:t>
            </w:r>
          </w:p>
          <w:p w:rsidR="00C064A5" w:rsidRDefault="00C064A5" w:rsidP="00C064A5">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Спортивный досуг</w:t>
            </w:r>
          </w:p>
        </w:tc>
      </w:tr>
      <w:tr w:rsidR="00C064A5" w:rsidTr="00332B54">
        <w:trPr>
          <w:trHeight w:val="727"/>
        </w:trPr>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Февраль</w:t>
            </w:r>
          </w:p>
        </w:tc>
        <w:tc>
          <w:tcPr>
            <w:tcW w:w="3780" w:type="dxa"/>
            <w:tcBorders>
              <w:top w:val="single" w:sz="4" w:space="0" w:color="auto"/>
              <w:left w:val="single" w:sz="4" w:space="0" w:color="auto"/>
              <w:bottom w:val="single" w:sz="4" w:space="0" w:color="auto"/>
              <w:right w:val="single" w:sz="4" w:space="0" w:color="auto"/>
            </w:tcBorders>
            <w:hideMark/>
          </w:tcPr>
          <w:p w:rsidR="00C0742A" w:rsidRDefault="00C0742A" w:rsidP="00332B54">
            <w:pPr>
              <w:spacing w:after="0" w:line="240" w:lineRule="auto"/>
              <w:jc w:val="center"/>
              <w:rPr>
                <w:rFonts w:ascii="Times New Roman" w:hAnsi="Times New Roman"/>
                <w:sz w:val="24"/>
                <w:szCs w:val="24"/>
              </w:rPr>
            </w:pPr>
            <w:r>
              <w:rPr>
                <w:rFonts w:ascii="Times New Roman" w:hAnsi="Times New Roman"/>
                <w:sz w:val="24"/>
                <w:szCs w:val="24"/>
              </w:rPr>
              <w:t>Все работы хороши</w:t>
            </w:r>
          </w:p>
          <w:p w:rsidR="00332B54" w:rsidRDefault="00332B54" w:rsidP="00332B54">
            <w:pPr>
              <w:spacing w:after="0" w:line="240" w:lineRule="auto"/>
              <w:jc w:val="center"/>
              <w:rPr>
                <w:rFonts w:ascii="Times New Roman" w:hAnsi="Times New Roman"/>
                <w:sz w:val="24"/>
                <w:szCs w:val="24"/>
              </w:rPr>
            </w:pPr>
            <w:r>
              <w:rPr>
                <w:rFonts w:ascii="Times New Roman" w:hAnsi="Times New Roman"/>
                <w:sz w:val="24"/>
                <w:szCs w:val="24"/>
              </w:rPr>
              <w:t>Опасности вокруг нас</w:t>
            </w:r>
          </w:p>
          <w:p w:rsidR="00C064A5" w:rsidRDefault="00C064A5" w:rsidP="00332B54">
            <w:pPr>
              <w:spacing w:after="0" w:line="240" w:lineRule="auto"/>
              <w:jc w:val="center"/>
              <w:rPr>
                <w:rFonts w:ascii="Times New Roman" w:hAnsi="Times New Roman"/>
                <w:sz w:val="24"/>
                <w:szCs w:val="24"/>
              </w:rPr>
            </w:pPr>
            <w:r>
              <w:rPr>
                <w:rFonts w:ascii="Times New Roman" w:hAnsi="Times New Roman"/>
                <w:sz w:val="24"/>
                <w:szCs w:val="24"/>
              </w:rPr>
              <w:t>Мы едем, едем, едем</w:t>
            </w:r>
            <w:r w:rsidR="00332B54">
              <w:rPr>
                <w:rFonts w:ascii="Times New Roman" w:hAnsi="Times New Roman"/>
                <w:sz w:val="24"/>
                <w:szCs w:val="24"/>
              </w:rPr>
              <w:t>…</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332B54" w:rsidTr="00CC337E">
        <w:trPr>
          <w:trHeight w:val="376"/>
        </w:trPr>
        <w:tc>
          <w:tcPr>
            <w:tcW w:w="1548" w:type="dxa"/>
            <w:vMerge/>
            <w:tcBorders>
              <w:top w:val="single" w:sz="4" w:space="0" w:color="auto"/>
              <w:left w:val="single" w:sz="4" w:space="0" w:color="auto"/>
              <w:bottom w:val="single" w:sz="4" w:space="0" w:color="auto"/>
              <w:right w:val="single" w:sz="4" w:space="0" w:color="auto"/>
            </w:tcBorders>
            <w:hideMark/>
          </w:tcPr>
          <w:p w:rsidR="00332B54" w:rsidRDefault="00332B54"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332B54" w:rsidRDefault="00332B54" w:rsidP="00332B54">
            <w:pPr>
              <w:spacing w:after="0" w:line="240" w:lineRule="auto"/>
              <w:jc w:val="center"/>
              <w:rPr>
                <w:rFonts w:ascii="Times New Roman" w:hAnsi="Times New Roman"/>
                <w:sz w:val="24"/>
                <w:szCs w:val="24"/>
              </w:rPr>
            </w:pPr>
            <w:r>
              <w:rPr>
                <w:rFonts w:ascii="Times New Roman" w:hAnsi="Times New Roman"/>
                <w:sz w:val="24"/>
                <w:szCs w:val="24"/>
              </w:rPr>
              <w:t>Защитники Отечества</w:t>
            </w:r>
          </w:p>
        </w:tc>
        <w:tc>
          <w:tcPr>
            <w:tcW w:w="3960" w:type="dxa"/>
            <w:tcBorders>
              <w:top w:val="single" w:sz="4" w:space="0" w:color="auto"/>
              <w:left w:val="single" w:sz="4" w:space="0" w:color="auto"/>
              <w:bottom w:val="single" w:sz="4" w:space="0" w:color="auto"/>
              <w:right w:val="single" w:sz="4" w:space="0" w:color="auto"/>
            </w:tcBorders>
            <w:hideMark/>
          </w:tcPr>
          <w:p w:rsidR="00332B54" w:rsidRDefault="00CC337E" w:rsidP="00C064A5">
            <w:pPr>
              <w:spacing w:after="0" w:line="240" w:lineRule="auto"/>
              <w:rPr>
                <w:rFonts w:ascii="Times New Roman" w:hAnsi="Times New Roman"/>
                <w:sz w:val="24"/>
                <w:szCs w:val="24"/>
              </w:rPr>
            </w:pPr>
            <w:r>
              <w:rPr>
                <w:rFonts w:ascii="Times New Roman" w:hAnsi="Times New Roman"/>
                <w:sz w:val="24"/>
                <w:szCs w:val="24"/>
              </w:rPr>
              <w:t>Участие в праздничном концерте</w:t>
            </w:r>
          </w:p>
        </w:tc>
      </w:tr>
      <w:tr w:rsidR="00C064A5" w:rsidTr="00CC337E">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332B54">
            <w:pPr>
              <w:spacing w:after="0" w:line="240" w:lineRule="auto"/>
              <w:jc w:val="center"/>
              <w:rPr>
                <w:rFonts w:ascii="Times New Roman" w:hAnsi="Times New Roman"/>
                <w:sz w:val="24"/>
                <w:szCs w:val="24"/>
              </w:rPr>
            </w:pPr>
            <w:r>
              <w:rPr>
                <w:rFonts w:ascii="Times New Roman" w:hAnsi="Times New Roman"/>
                <w:sz w:val="24"/>
                <w:szCs w:val="24"/>
              </w:rPr>
              <w:t>Расту здоровым</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Спортивное развлечение</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Масленица Проводы зимы</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 xml:space="preserve">Тематический досуг </w:t>
            </w:r>
          </w:p>
        </w:tc>
      </w:tr>
      <w:tr w:rsidR="00C064A5" w:rsidTr="00C064A5">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Март</w:t>
            </w: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Моя любимая мамочка</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Бегут, звенят ручьи</w:t>
            </w:r>
          </w:p>
          <w:p w:rsidR="00236EB1" w:rsidRDefault="00236EB1" w:rsidP="00C064A5">
            <w:pPr>
              <w:spacing w:after="0" w:line="240" w:lineRule="auto"/>
              <w:rPr>
                <w:rFonts w:ascii="Times New Roman" w:hAnsi="Times New Roman"/>
                <w:sz w:val="24"/>
                <w:szCs w:val="24"/>
              </w:rPr>
            </w:pPr>
            <w:r>
              <w:rPr>
                <w:rFonts w:ascii="Times New Roman" w:hAnsi="Times New Roman"/>
                <w:sz w:val="24"/>
                <w:szCs w:val="24"/>
              </w:rPr>
              <w:t>Переезжаем на новую квартиру (мебель)</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4513F" w:rsidRPr="0084513F" w:rsidRDefault="0084513F" w:rsidP="0084513F">
            <w:pPr>
              <w:spacing w:after="0" w:line="240" w:lineRule="auto"/>
              <w:rPr>
                <w:rFonts w:ascii="Times New Roman" w:hAnsi="Times New Roman"/>
                <w:sz w:val="24"/>
                <w:szCs w:val="24"/>
              </w:rPr>
            </w:pPr>
            <w:r w:rsidRPr="0084513F">
              <w:rPr>
                <w:rFonts w:ascii="Times New Roman" w:hAnsi="Times New Roman"/>
                <w:sz w:val="24"/>
                <w:szCs w:val="24"/>
              </w:rPr>
              <w:t>Народные игрушки</w:t>
            </w:r>
          </w:p>
          <w:p w:rsidR="00C064A5" w:rsidRPr="0084513F" w:rsidRDefault="00C064A5" w:rsidP="00C064A5">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C064A5" w:rsidRPr="0084513F" w:rsidRDefault="00C064A5" w:rsidP="00C064A5">
            <w:pPr>
              <w:spacing w:after="0" w:line="240" w:lineRule="auto"/>
              <w:rPr>
                <w:rFonts w:ascii="Times New Roman" w:hAnsi="Times New Roman"/>
                <w:sz w:val="24"/>
                <w:szCs w:val="24"/>
              </w:rPr>
            </w:pPr>
            <w:r w:rsidRPr="0084513F">
              <w:rPr>
                <w:rFonts w:ascii="Times New Roman" w:hAnsi="Times New Roman"/>
                <w:sz w:val="24"/>
                <w:szCs w:val="24"/>
              </w:rPr>
              <w:t>Тематический досуг</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Мамочка любимая – звёздочка моя</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Праздничный концерт</w:t>
            </w:r>
          </w:p>
        </w:tc>
      </w:tr>
      <w:tr w:rsidR="00C064A5" w:rsidTr="00C064A5">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lastRenderedPageBreak/>
              <w:t>Апрель</w:t>
            </w:r>
          </w:p>
        </w:tc>
        <w:tc>
          <w:tcPr>
            <w:tcW w:w="378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Мы – хозяюшки (посуда)</w:t>
            </w:r>
          </w:p>
          <w:p w:rsidR="007D1FAD" w:rsidRDefault="007D1FAD" w:rsidP="00C064A5">
            <w:pPr>
              <w:spacing w:after="0" w:line="240" w:lineRule="auto"/>
              <w:rPr>
                <w:rFonts w:ascii="Times New Roman" w:hAnsi="Times New Roman"/>
                <w:sz w:val="24"/>
                <w:szCs w:val="24"/>
              </w:rPr>
            </w:pPr>
            <w:r>
              <w:rPr>
                <w:rFonts w:ascii="Times New Roman" w:hAnsi="Times New Roman"/>
                <w:sz w:val="24"/>
                <w:szCs w:val="24"/>
              </w:rPr>
              <w:t>Летит ракета в космос</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Весенние гости (перелетные птицы)</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Летим, плывём и едем (транспорт)</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D77CDF"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D77CDF" w:rsidRDefault="00D77CDF"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D77CDF" w:rsidRDefault="00D77CDF" w:rsidP="00C6474F">
            <w:pPr>
              <w:spacing w:after="0" w:line="240" w:lineRule="auto"/>
              <w:rPr>
                <w:rFonts w:ascii="Times New Roman" w:hAnsi="Times New Roman"/>
                <w:sz w:val="24"/>
                <w:szCs w:val="24"/>
              </w:rPr>
            </w:pPr>
            <w:r>
              <w:rPr>
                <w:rFonts w:ascii="Times New Roman" w:hAnsi="Times New Roman"/>
                <w:sz w:val="24"/>
                <w:szCs w:val="24"/>
              </w:rPr>
              <w:t>Заюшкина избушка</w:t>
            </w:r>
          </w:p>
        </w:tc>
        <w:tc>
          <w:tcPr>
            <w:tcW w:w="3960" w:type="dxa"/>
            <w:tcBorders>
              <w:top w:val="single" w:sz="4" w:space="0" w:color="auto"/>
              <w:left w:val="single" w:sz="4" w:space="0" w:color="auto"/>
              <w:bottom w:val="single" w:sz="4" w:space="0" w:color="auto"/>
              <w:right w:val="single" w:sz="4" w:space="0" w:color="auto"/>
            </w:tcBorders>
            <w:hideMark/>
          </w:tcPr>
          <w:p w:rsidR="00D77CDF" w:rsidRDefault="00D77CDF" w:rsidP="00C6474F">
            <w:pPr>
              <w:spacing w:after="0" w:line="240" w:lineRule="auto"/>
              <w:rPr>
                <w:rFonts w:ascii="Times New Roman" w:hAnsi="Times New Roman"/>
                <w:sz w:val="24"/>
                <w:szCs w:val="24"/>
              </w:rPr>
            </w:pPr>
            <w:r>
              <w:rPr>
                <w:rFonts w:ascii="Times New Roman" w:hAnsi="Times New Roman"/>
                <w:sz w:val="24"/>
                <w:szCs w:val="24"/>
              </w:rPr>
              <w:t>Театрализованное представление</w:t>
            </w:r>
          </w:p>
        </w:tc>
      </w:tr>
      <w:tr w:rsidR="00C064A5"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C064A5" w:rsidRDefault="00C064A5"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C064A5" w:rsidRDefault="005A2BDB" w:rsidP="00C064A5">
            <w:pPr>
              <w:spacing w:after="0" w:line="240" w:lineRule="auto"/>
              <w:rPr>
                <w:rFonts w:ascii="Times New Roman" w:hAnsi="Times New Roman"/>
                <w:sz w:val="24"/>
                <w:szCs w:val="24"/>
              </w:rPr>
            </w:pPr>
            <w:r>
              <w:rPr>
                <w:rFonts w:ascii="Times New Roman" w:hAnsi="Times New Roman"/>
                <w:sz w:val="24"/>
                <w:szCs w:val="24"/>
              </w:rPr>
              <w:t>Полет в космос</w:t>
            </w: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Тематический досуг</w:t>
            </w:r>
          </w:p>
        </w:tc>
      </w:tr>
      <w:tr w:rsidR="00C064A5" w:rsidTr="00C064A5">
        <w:tc>
          <w:tcPr>
            <w:tcW w:w="1548" w:type="dxa"/>
            <w:vMerge w:val="restart"/>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Май</w:t>
            </w:r>
          </w:p>
        </w:tc>
        <w:tc>
          <w:tcPr>
            <w:tcW w:w="3780" w:type="dxa"/>
            <w:tcBorders>
              <w:top w:val="single" w:sz="4" w:space="0" w:color="auto"/>
              <w:left w:val="single" w:sz="4" w:space="0" w:color="auto"/>
              <w:bottom w:val="single" w:sz="4" w:space="0" w:color="auto"/>
              <w:right w:val="single" w:sz="4" w:space="0" w:color="auto"/>
            </w:tcBorders>
            <w:hideMark/>
          </w:tcPr>
          <w:p w:rsidR="006E59ED" w:rsidRDefault="006E59ED" w:rsidP="00C064A5">
            <w:pPr>
              <w:spacing w:after="0" w:line="240" w:lineRule="auto"/>
              <w:rPr>
                <w:rFonts w:ascii="Times New Roman" w:hAnsi="Times New Roman"/>
                <w:sz w:val="24"/>
                <w:szCs w:val="24"/>
              </w:rPr>
            </w:pPr>
            <w:r>
              <w:rPr>
                <w:rFonts w:ascii="Times New Roman" w:hAnsi="Times New Roman"/>
                <w:sz w:val="24"/>
                <w:szCs w:val="24"/>
              </w:rPr>
              <w:t xml:space="preserve">Это </w:t>
            </w:r>
            <w:r w:rsidR="004C77B2">
              <w:rPr>
                <w:rFonts w:ascii="Times New Roman" w:hAnsi="Times New Roman"/>
                <w:sz w:val="24"/>
                <w:szCs w:val="24"/>
              </w:rPr>
              <w:t>Д</w:t>
            </w:r>
            <w:r>
              <w:rPr>
                <w:rFonts w:ascii="Times New Roman" w:hAnsi="Times New Roman"/>
                <w:sz w:val="24"/>
                <w:szCs w:val="24"/>
              </w:rPr>
              <w:t>ень Победы</w:t>
            </w:r>
          </w:p>
          <w:p w:rsidR="004C77B2" w:rsidRDefault="004C77B2" w:rsidP="00C064A5">
            <w:pPr>
              <w:spacing w:after="0" w:line="240" w:lineRule="auto"/>
              <w:rPr>
                <w:rFonts w:ascii="Times New Roman" w:hAnsi="Times New Roman"/>
                <w:sz w:val="24"/>
                <w:szCs w:val="24"/>
              </w:rPr>
            </w:pPr>
            <w:r>
              <w:rPr>
                <w:rFonts w:ascii="Times New Roman" w:hAnsi="Times New Roman"/>
                <w:sz w:val="24"/>
                <w:szCs w:val="24"/>
              </w:rPr>
              <w:t>Муравьишка и его друзья</w:t>
            </w:r>
          </w:p>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Цветочный хоровод (луговые цветы)</w:t>
            </w:r>
          </w:p>
          <w:p w:rsidR="00C064A5" w:rsidRDefault="00C064A5" w:rsidP="00C064A5">
            <w:pPr>
              <w:spacing w:after="0" w:line="240" w:lineRule="auto"/>
              <w:rPr>
                <w:rFonts w:ascii="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C064A5" w:rsidRDefault="00C064A5" w:rsidP="00C064A5">
            <w:pPr>
              <w:spacing w:after="0" w:line="240" w:lineRule="auto"/>
              <w:rPr>
                <w:rFonts w:ascii="Times New Roman" w:hAnsi="Times New Roman"/>
                <w:sz w:val="24"/>
                <w:szCs w:val="24"/>
              </w:rPr>
            </w:pPr>
            <w:r>
              <w:rPr>
                <w:rFonts w:ascii="Times New Roman" w:hAnsi="Times New Roman"/>
                <w:sz w:val="24"/>
                <w:szCs w:val="24"/>
              </w:rPr>
              <w:t>Тематические недели</w:t>
            </w:r>
          </w:p>
        </w:tc>
      </w:tr>
      <w:tr w:rsidR="00B07AEE"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B07AEE" w:rsidRDefault="00B07AEE"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B07AEE" w:rsidRDefault="00B07AEE" w:rsidP="00C6474F">
            <w:pPr>
              <w:spacing w:after="0" w:line="240" w:lineRule="auto"/>
              <w:rPr>
                <w:rFonts w:ascii="Times New Roman" w:hAnsi="Times New Roman"/>
                <w:sz w:val="24"/>
                <w:szCs w:val="24"/>
              </w:rPr>
            </w:pPr>
            <w:r>
              <w:rPr>
                <w:rFonts w:ascii="Times New Roman" w:hAnsi="Times New Roman"/>
                <w:sz w:val="24"/>
                <w:szCs w:val="24"/>
              </w:rPr>
              <w:t>Заплетайся, венок</w:t>
            </w:r>
          </w:p>
        </w:tc>
        <w:tc>
          <w:tcPr>
            <w:tcW w:w="3960" w:type="dxa"/>
            <w:tcBorders>
              <w:top w:val="single" w:sz="4" w:space="0" w:color="auto"/>
              <w:left w:val="single" w:sz="4" w:space="0" w:color="auto"/>
              <w:bottom w:val="single" w:sz="4" w:space="0" w:color="auto"/>
              <w:right w:val="single" w:sz="4" w:space="0" w:color="auto"/>
            </w:tcBorders>
            <w:hideMark/>
          </w:tcPr>
          <w:p w:rsidR="00B07AEE" w:rsidRDefault="00B07AEE" w:rsidP="00C6474F">
            <w:pPr>
              <w:spacing w:after="0" w:line="240" w:lineRule="auto"/>
              <w:rPr>
                <w:rFonts w:ascii="Times New Roman" w:hAnsi="Times New Roman"/>
                <w:sz w:val="24"/>
                <w:szCs w:val="24"/>
              </w:rPr>
            </w:pPr>
            <w:r>
              <w:rPr>
                <w:rFonts w:ascii="Times New Roman" w:hAnsi="Times New Roman"/>
                <w:sz w:val="24"/>
                <w:szCs w:val="24"/>
              </w:rPr>
              <w:t>Вечер хороводных игр</w:t>
            </w:r>
          </w:p>
          <w:p w:rsidR="00B07AEE" w:rsidRDefault="00B07AEE" w:rsidP="00C6474F">
            <w:pPr>
              <w:spacing w:after="0" w:line="240" w:lineRule="auto"/>
              <w:rPr>
                <w:rFonts w:ascii="Times New Roman" w:hAnsi="Times New Roman"/>
                <w:sz w:val="24"/>
                <w:szCs w:val="24"/>
              </w:rPr>
            </w:pPr>
          </w:p>
        </w:tc>
      </w:tr>
      <w:tr w:rsidR="005A2BDB"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5A2BDB" w:rsidRDefault="005A2BDB"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5A2BDB" w:rsidRDefault="00B07AEE" w:rsidP="00C064A5">
            <w:pPr>
              <w:spacing w:after="0" w:line="240" w:lineRule="auto"/>
              <w:rPr>
                <w:rFonts w:ascii="Times New Roman" w:hAnsi="Times New Roman"/>
                <w:sz w:val="24"/>
                <w:szCs w:val="24"/>
              </w:rPr>
            </w:pPr>
            <w:r>
              <w:rPr>
                <w:rFonts w:ascii="Times New Roman" w:hAnsi="Times New Roman"/>
                <w:sz w:val="24"/>
                <w:szCs w:val="24"/>
              </w:rPr>
              <w:t>День рождения города</w:t>
            </w:r>
          </w:p>
        </w:tc>
        <w:tc>
          <w:tcPr>
            <w:tcW w:w="3960" w:type="dxa"/>
            <w:tcBorders>
              <w:top w:val="single" w:sz="4" w:space="0" w:color="auto"/>
              <w:left w:val="single" w:sz="4" w:space="0" w:color="auto"/>
              <w:bottom w:val="single" w:sz="4" w:space="0" w:color="auto"/>
              <w:right w:val="single" w:sz="4" w:space="0" w:color="auto"/>
            </w:tcBorders>
            <w:hideMark/>
          </w:tcPr>
          <w:p w:rsidR="005A2BDB" w:rsidRDefault="00B07AEE" w:rsidP="00C064A5">
            <w:pPr>
              <w:spacing w:after="0" w:line="240" w:lineRule="auto"/>
              <w:rPr>
                <w:rFonts w:ascii="Times New Roman" w:hAnsi="Times New Roman"/>
                <w:sz w:val="24"/>
                <w:szCs w:val="24"/>
              </w:rPr>
            </w:pPr>
            <w:r>
              <w:rPr>
                <w:rFonts w:ascii="Times New Roman" w:hAnsi="Times New Roman"/>
                <w:sz w:val="24"/>
                <w:szCs w:val="24"/>
              </w:rPr>
              <w:t>Участие в праздничном концерте</w:t>
            </w:r>
          </w:p>
        </w:tc>
      </w:tr>
      <w:tr w:rsidR="005A2BDB" w:rsidTr="00C064A5">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Июнь, июль, август</w:t>
            </w:r>
          </w:p>
        </w:tc>
        <w:tc>
          <w:tcPr>
            <w:tcW w:w="3780" w:type="dxa"/>
            <w:tcBorders>
              <w:top w:val="single" w:sz="4" w:space="0" w:color="auto"/>
              <w:left w:val="single" w:sz="4" w:space="0" w:color="auto"/>
              <w:bottom w:val="single" w:sz="4" w:space="0" w:color="auto"/>
              <w:right w:val="single" w:sz="4" w:space="0" w:color="auto"/>
            </w:tcBorders>
            <w:hideMark/>
          </w:tcPr>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Путешествие в мир сказок (творчество А. С. Пушкина)</w:t>
            </w:r>
          </w:p>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Мир, в котором мы живём</w:t>
            </w:r>
          </w:p>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Наша дружная семья</w:t>
            </w:r>
          </w:p>
        </w:tc>
        <w:tc>
          <w:tcPr>
            <w:tcW w:w="3960" w:type="dxa"/>
            <w:tcBorders>
              <w:top w:val="single" w:sz="4" w:space="0" w:color="auto"/>
              <w:left w:val="single" w:sz="4" w:space="0" w:color="auto"/>
              <w:bottom w:val="single" w:sz="4" w:space="0" w:color="auto"/>
              <w:right w:val="single" w:sz="4" w:space="0" w:color="auto"/>
            </w:tcBorders>
            <w:hideMark/>
          </w:tcPr>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Тематические досуги</w:t>
            </w:r>
          </w:p>
        </w:tc>
      </w:tr>
      <w:tr w:rsidR="005A2BDB"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5A2BDB" w:rsidRDefault="005A2BDB"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Юные пожарные</w:t>
            </w:r>
          </w:p>
        </w:tc>
        <w:tc>
          <w:tcPr>
            <w:tcW w:w="3960" w:type="dxa"/>
            <w:tcBorders>
              <w:top w:val="single" w:sz="4" w:space="0" w:color="auto"/>
              <w:left w:val="single" w:sz="4" w:space="0" w:color="auto"/>
              <w:bottom w:val="single" w:sz="4" w:space="0" w:color="auto"/>
              <w:right w:val="single" w:sz="4" w:space="0" w:color="auto"/>
            </w:tcBorders>
            <w:hideMark/>
          </w:tcPr>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Спортивный праздник</w:t>
            </w:r>
          </w:p>
        </w:tc>
      </w:tr>
      <w:tr w:rsidR="005A2BDB" w:rsidTr="00C064A5">
        <w:tc>
          <w:tcPr>
            <w:tcW w:w="1548" w:type="dxa"/>
            <w:vMerge/>
            <w:tcBorders>
              <w:top w:val="single" w:sz="4" w:space="0" w:color="auto"/>
              <w:left w:val="single" w:sz="4" w:space="0" w:color="auto"/>
              <w:bottom w:val="single" w:sz="4" w:space="0" w:color="auto"/>
              <w:right w:val="single" w:sz="4" w:space="0" w:color="auto"/>
            </w:tcBorders>
            <w:vAlign w:val="center"/>
            <w:hideMark/>
          </w:tcPr>
          <w:p w:rsidR="005A2BDB" w:rsidRDefault="005A2BDB" w:rsidP="00C064A5">
            <w:pPr>
              <w:spacing w:after="0" w:line="240" w:lineRule="auto"/>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Здравствуй, лето!</w:t>
            </w:r>
          </w:p>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Русская березка</w:t>
            </w:r>
          </w:p>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До свидания, лето!</w:t>
            </w:r>
          </w:p>
        </w:tc>
        <w:tc>
          <w:tcPr>
            <w:tcW w:w="3960" w:type="dxa"/>
            <w:tcBorders>
              <w:top w:val="single" w:sz="4" w:space="0" w:color="auto"/>
              <w:left w:val="single" w:sz="4" w:space="0" w:color="auto"/>
              <w:bottom w:val="single" w:sz="4" w:space="0" w:color="auto"/>
              <w:right w:val="single" w:sz="4" w:space="0" w:color="auto"/>
            </w:tcBorders>
            <w:hideMark/>
          </w:tcPr>
          <w:p w:rsidR="005A2BDB" w:rsidRDefault="005A2BDB" w:rsidP="00C064A5">
            <w:pPr>
              <w:spacing w:after="0" w:line="240" w:lineRule="auto"/>
              <w:rPr>
                <w:rFonts w:ascii="Times New Roman" w:hAnsi="Times New Roman"/>
                <w:sz w:val="24"/>
                <w:szCs w:val="24"/>
              </w:rPr>
            </w:pPr>
            <w:r>
              <w:rPr>
                <w:rFonts w:ascii="Times New Roman" w:hAnsi="Times New Roman"/>
                <w:sz w:val="24"/>
                <w:szCs w:val="24"/>
              </w:rPr>
              <w:t>Праздники</w:t>
            </w:r>
          </w:p>
        </w:tc>
      </w:tr>
    </w:tbl>
    <w:p w:rsidR="00983B67" w:rsidRDefault="00983B67" w:rsidP="00C064A5">
      <w:pPr>
        <w:pStyle w:val="a9"/>
        <w:spacing w:after="0" w:line="240" w:lineRule="auto"/>
        <w:ind w:left="709" w:hanging="851"/>
        <w:jc w:val="both"/>
        <w:rPr>
          <w:rFonts w:ascii="Times New Roman" w:hAnsi="Times New Roman"/>
          <w:b/>
          <w:webHidden/>
          <w:sz w:val="24"/>
          <w:szCs w:val="24"/>
          <w:shd w:val="clear" w:color="auto" w:fill="FFFFFF"/>
        </w:rPr>
      </w:pPr>
    </w:p>
    <w:p w:rsidR="00983B67" w:rsidRDefault="00C064A5" w:rsidP="00983B67">
      <w:pPr>
        <w:pStyle w:val="a9"/>
        <w:spacing w:after="0" w:line="240" w:lineRule="auto"/>
        <w:ind w:left="709" w:hanging="851"/>
        <w:jc w:val="both"/>
        <w:rPr>
          <w:rFonts w:ascii="Times New Roman" w:hAnsi="Times New Roman"/>
          <w:b/>
          <w:webHidden/>
          <w:sz w:val="24"/>
          <w:szCs w:val="24"/>
          <w:shd w:val="clear" w:color="auto" w:fill="FFFFFF"/>
        </w:rPr>
      </w:pPr>
      <w:r>
        <w:rPr>
          <w:rFonts w:ascii="Times New Roman" w:hAnsi="Times New Roman"/>
          <w:b/>
          <w:webHidden/>
          <w:sz w:val="24"/>
          <w:szCs w:val="24"/>
          <w:shd w:val="clear" w:color="auto" w:fill="FFFFFF"/>
        </w:rPr>
        <w:t xml:space="preserve"> </w:t>
      </w:r>
      <w:r w:rsidR="00983B67">
        <w:rPr>
          <w:rFonts w:ascii="Times New Roman" w:hAnsi="Times New Roman"/>
          <w:b/>
          <w:webHidden/>
          <w:sz w:val="24"/>
          <w:szCs w:val="24"/>
          <w:shd w:val="clear" w:color="auto" w:fill="FFFFFF"/>
        </w:rPr>
        <w:t xml:space="preserve">2.4. Взаимодействие взрослых с детьми. </w:t>
      </w:r>
    </w:p>
    <w:p w:rsidR="00983B67" w:rsidRDefault="00983B67" w:rsidP="00983B67">
      <w:pPr>
        <w:pStyle w:val="a9"/>
        <w:spacing w:after="0" w:line="240" w:lineRule="auto"/>
        <w:ind w:left="709" w:hanging="851"/>
        <w:jc w:val="both"/>
        <w:rPr>
          <w:rFonts w:ascii="Times New Roman" w:hAnsi="Times New Roman"/>
          <w:b/>
          <w:sz w:val="24"/>
          <w:szCs w:val="24"/>
          <w:shd w:val="clear" w:color="auto" w:fill="FFFFFF"/>
        </w:rPr>
      </w:pPr>
      <w:r>
        <w:rPr>
          <w:rFonts w:ascii="Times New Roman" w:hAnsi="Times New Roman"/>
          <w:b/>
          <w:webHidden/>
          <w:sz w:val="24"/>
          <w:szCs w:val="24"/>
          <w:shd w:val="clear" w:color="auto" w:fill="FFFFFF"/>
        </w:rPr>
        <w:t>Способы и направления поддержки</w:t>
      </w:r>
      <w:r w:rsidR="00816BC7">
        <w:rPr>
          <w:rFonts w:ascii="Times New Roman" w:hAnsi="Times New Roman"/>
          <w:b/>
          <w:webHidden/>
          <w:sz w:val="24"/>
          <w:szCs w:val="24"/>
          <w:shd w:val="clear" w:color="auto" w:fill="FFFFFF"/>
        </w:rPr>
        <w:t xml:space="preserve"> детской инициативы в группе № 1</w:t>
      </w:r>
    </w:p>
    <w:p w:rsidR="00983B67" w:rsidRDefault="00983B67" w:rsidP="00983B67">
      <w:pPr>
        <w:autoSpaceDE w:val="0"/>
        <w:autoSpaceDN w:val="0"/>
        <w:adjustRightInd w:val="0"/>
        <w:spacing w:after="0" w:line="240" w:lineRule="auto"/>
        <w:ind w:firstLine="709"/>
        <w:jc w:val="both"/>
        <w:rPr>
          <w:rFonts w:ascii="Times New Roman" w:eastAsia="NewtonC" w:hAnsi="Times New Roman"/>
          <w:sz w:val="24"/>
          <w:szCs w:val="24"/>
        </w:rPr>
      </w:pPr>
      <w:r>
        <w:rPr>
          <w:rFonts w:ascii="Times New Roman" w:eastAsia="NewtonC" w:hAnsi="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983B67" w:rsidRDefault="00983B67" w:rsidP="00983B67">
      <w:pPr>
        <w:autoSpaceDE w:val="0"/>
        <w:autoSpaceDN w:val="0"/>
        <w:adjustRightInd w:val="0"/>
        <w:spacing w:after="0" w:line="240" w:lineRule="auto"/>
        <w:ind w:firstLine="709"/>
        <w:jc w:val="both"/>
        <w:rPr>
          <w:rFonts w:ascii="Times New Roman" w:eastAsia="NewtonC" w:hAnsi="Times New Roman"/>
          <w:sz w:val="24"/>
          <w:szCs w:val="24"/>
        </w:rPr>
      </w:pPr>
      <w:r>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983B67" w:rsidRDefault="00983B67" w:rsidP="00983B67">
      <w:pPr>
        <w:autoSpaceDE w:val="0"/>
        <w:autoSpaceDN w:val="0"/>
        <w:adjustRightInd w:val="0"/>
        <w:spacing w:after="0" w:line="240" w:lineRule="auto"/>
        <w:ind w:firstLine="709"/>
        <w:jc w:val="both"/>
        <w:rPr>
          <w:rFonts w:ascii="Times New Roman" w:eastAsia="NewtonC" w:hAnsi="Times New Roman"/>
          <w:webHidden/>
          <w:sz w:val="24"/>
          <w:szCs w:val="24"/>
        </w:rPr>
      </w:pPr>
      <w:r>
        <w:rPr>
          <w:rFonts w:ascii="Times New Roman" w:eastAsia="NewtonC" w:hAnsi="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983B67" w:rsidRDefault="00983B67" w:rsidP="00983B67">
      <w:pPr>
        <w:autoSpaceDE w:val="0"/>
        <w:autoSpaceDN w:val="0"/>
        <w:adjustRightInd w:val="0"/>
        <w:spacing w:after="0" w:line="240" w:lineRule="auto"/>
        <w:ind w:firstLine="709"/>
        <w:jc w:val="both"/>
        <w:rPr>
          <w:rFonts w:ascii="Times New Roman" w:eastAsia="NewtonC" w:hAnsi="Times New Roman"/>
          <w:sz w:val="24"/>
          <w:szCs w:val="24"/>
        </w:rPr>
      </w:pPr>
      <w:r>
        <w:rPr>
          <w:rFonts w:ascii="Times New Roman" w:eastAsia="NewtonC" w:hAnsi="Times New Roman"/>
          <w:i/>
          <w:iCs/>
          <w:sz w:val="24"/>
          <w:szCs w:val="24"/>
        </w:rPr>
        <w:t>Способы поддержки детской инициативы.</w:t>
      </w:r>
    </w:p>
    <w:p w:rsidR="00983B67" w:rsidRDefault="00983B67" w:rsidP="00983B67">
      <w:pPr>
        <w:spacing w:after="0" w:line="240" w:lineRule="auto"/>
        <w:ind w:firstLine="709"/>
        <w:jc w:val="both"/>
        <w:rPr>
          <w:rFonts w:ascii="Times New Roman" w:eastAsia="Times New Roman" w:hAnsi="Times New Roman"/>
          <w:sz w:val="24"/>
          <w:szCs w:val="24"/>
          <w:shd w:val="clear" w:color="auto" w:fill="FFFFFF"/>
        </w:rPr>
      </w:pPr>
      <w:r>
        <w:rPr>
          <w:rFonts w:ascii="Times New Roman" w:eastAsia="Times New Roman" w:hAnsi="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w:t>
      </w:r>
      <w:r w:rsidR="00816BC7">
        <w:rPr>
          <w:rFonts w:ascii="Times New Roman" w:eastAsia="Times New Roman" w:hAnsi="Times New Roman"/>
          <w:webHidden/>
          <w:sz w:val="24"/>
          <w:szCs w:val="24"/>
          <w:shd w:val="clear" w:color="auto" w:fill="FFFFFF"/>
        </w:rPr>
        <w:t>ддержания инициативы ребенка 4-5</w:t>
      </w:r>
      <w:r>
        <w:rPr>
          <w:rFonts w:ascii="Times New Roman" w:eastAsia="Times New Roman" w:hAnsi="Times New Roman"/>
          <w:webHidden/>
          <w:sz w:val="24"/>
          <w:szCs w:val="24"/>
          <w:shd w:val="clear" w:color="auto" w:fill="FFFFFF"/>
        </w:rPr>
        <w:t xml:space="preserve"> лет взрослым необходимо:</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sz w:val="24"/>
          <w:szCs w:val="24"/>
          <w:shd w:val="clear" w:color="auto" w:fill="FFFFFF"/>
        </w:rPr>
      </w:pPr>
      <w:r>
        <w:rPr>
          <w:rFonts w:ascii="Times New Roman" w:hAnsi="Times New Roman"/>
          <w:webHidden/>
          <w:sz w:val="24"/>
          <w:szCs w:val="24"/>
          <w:shd w:val="clear" w:color="auto" w:fill="FFFFFF"/>
        </w:rPr>
        <w:t>создавать условия для реализации собственных планов и замыслов каждого ребенка;</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рассказывать детям о их реальных, а также возможных в будущем достижениях;</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отмечать и публично поддерживать любые успехи детей;</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поощрять самостоятельность детей и расширять её сферу;</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помогать ребенку найти способ реализации собственных поставленных целей;</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lastRenderedPageBreak/>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уважать и ценить каждого ребенка независимо от его достижений, достоинств и недостатков;</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983B67" w:rsidRDefault="00983B67" w:rsidP="004A410E">
      <w:pPr>
        <w:pStyle w:val="a9"/>
        <w:numPr>
          <w:ilvl w:val="0"/>
          <w:numId w:val="37"/>
        </w:numPr>
        <w:spacing w:after="0" w:line="240" w:lineRule="auto"/>
        <w:ind w:left="0" w:firstLine="709"/>
        <w:contextualSpacing/>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983B67" w:rsidRDefault="00983B67" w:rsidP="00983B67">
      <w:pPr>
        <w:pStyle w:val="a9"/>
        <w:spacing w:after="0" w:line="240" w:lineRule="auto"/>
        <w:ind w:left="0" w:firstLine="709"/>
        <w:jc w:val="both"/>
        <w:rPr>
          <w:rFonts w:ascii="Times New Roman" w:hAnsi="Times New Roman"/>
          <w:webHidden/>
          <w:sz w:val="24"/>
          <w:szCs w:val="24"/>
          <w:shd w:val="clear" w:color="auto" w:fill="FFFFFF"/>
        </w:rPr>
      </w:pPr>
    </w:p>
    <w:p w:rsidR="00983B67" w:rsidRDefault="00983B67" w:rsidP="00983B67">
      <w:pPr>
        <w:pStyle w:val="a9"/>
        <w:spacing w:after="0" w:line="240" w:lineRule="auto"/>
        <w:ind w:left="0" w:firstLine="709"/>
        <w:rPr>
          <w:rFonts w:ascii="Times New Roman" w:eastAsia="NewtonC" w:hAnsi="Times New Roman"/>
          <w:webHidden/>
          <w:sz w:val="24"/>
          <w:szCs w:val="24"/>
        </w:rPr>
      </w:pPr>
      <w:r>
        <w:rPr>
          <w:rFonts w:ascii="Times New Roman" w:hAnsi="Times New Roman"/>
          <w:webHidden/>
          <w:sz w:val="24"/>
          <w:szCs w:val="24"/>
          <w:shd w:val="clear" w:color="auto" w:fill="FFFFFF"/>
        </w:rPr>
        <w:t>Важнейшим условием развития детской инициативы является создание развивающей среды,</w:t>
      </w:r>
      <w:r>
        <w:rPr>
          <w:rFonts w:ascii="Times New Roman" w:eastAsia="NewtonC" w:hAnsi="Times New Roman"/>
          <w:sz w:val="24"/>
          <w:szCs w:val="24"/>
        </w:rPr>
        <w:t xml:space="preserve"> которая должна быть </w:t>
      </w:r>
      <w:r>
        <w:rPr>
          <w:rFonts w:ascii="Times New Roman" w:hAnsi="Times New Roman"/>
          <w:color w:val="231F20"/>
          <w:w w:val="95"/>
          <w:sz w:val="24"/>
          <w:szCs w:val="24"/>
        </w:rPr>
        <w:t>содержательно-насыщенной,</w:t>
      </w:r>
      <w:r>
        <w:rPr>
          <w:rFonts w:ascii="Times New Roman" w:hAnsi="Times New Roman"/>
          <w:color w:val="231F20"/>
          <w:spacing w:val="-2"/>
          <w:w w:val="95"/>
          <w:sz w:val="24"/>
          <w:szCs w:val="24"/>
        </w:rPr>
        <w:t xml:space="preserve"> </w:t>
      </w:r>
      <w:r>
        <w:rPr>
          <w:rFonts w:ascii="Times New Roman" w:hAnsi="Times New Roman"/>
          <w:color w:val="231F20"/>
          <w:sz w:val="24"/>
          <w:szCs w:val="24"/>
        </w:rPr>
        <w:t xml:space="preserve">трансформируемой, вариативной, доступной; безопасной; здоровьесберегающей; </w:t>
      </w:r>
      <w:r>
        <w:rPr>
          <w:rFonts w:ascii="Times New Roman" w:hAnsi="Times New Roman"/>
          <w:color w:val="231F20"/>
          <w:spacing w:val="-41"/>
          <w:position w:val="-2"/>
          <w:sz w:val="24"/>
          <w:szCs w:val="24"/>
        </w:rPr>
        <w:t xml:space="preserve"> </w:t>
      </w:r>
      <w:r>
        <w:rPr>
          <w:rFonts w:ascii="Times New Roman" w:hAnsi="Times New Roman"/>
          <w:color w:val="231F20"/>
          <w:sz w:val="24"/>
          <w:szCs w:val="24"/>
        </w:rPr>
        <w:t xml:space="preserve">эстетически-привлекательной. </w:t>
      </w:r>
    </w:p>
    <w:p w:rsidR="00983B67" w:rsidRDefault="00983B67" w:rsidP="00983B67">
      <w:pPr>
        <w:widowControl w:val="0"/>
        <w:autoSpaceDE w:val="0"/>
        <w:autoSpaceDN w:val="0"/>
        <w:adjustRightInd w:val="0"/>
        <w:spacing w:after="0" w:line="264" w:lineRule="auto"/>
        <w:ind w:firstLine="709"/>
        <w:jc w:val="both"/>
        <w:rPr>
          <w:rFonts w:ascii="Times New Roman" w:hAnsi="Times New Roman"/>
          <w:webHidden/>
          <w:color w:val="231F20"/>
          <w:sz w:val="24"/>
          <w:szCs w:val="24"/>
        </w:rPr>
      </w:pPr>
      <w:r>
        <w:rPr>
          <w:rFonts w:ascii="Times New Roman" w:hAnsi="Times New Roman"/>
          <w:color w:val="231F20"/>
          <w:w w:val="95"/>
          <w:sz w:val="24"/>
          <w:szCs w:val="24"/>
        </w:rPr>
        <w:t>Оснащение</w:t>
      </w:r>
      <w:r>
        <w:rPr>
          <w:rFonts w:ascii="Times New Roman" w:hAnsi="Times New Roman"/>
          <w:color w:val="231F20"/>
          <w:spacing w:val="-3"/>
          <w:w w:val="95"/>
          <w:sz w:val="24"/>
          <w:szCs w:val="24"/>
        </w:rPr>
        <w:t xml:space="preserve"> </w:t>
      </w:r>
      <w:r>
        <w:rPr>
          <w:rFonts w:ascii="Times New Roman" w:hAnsi="Times New Roman"/>
          <w:color w:val="231F20"/>
          <w:sz w:val="24"/>
          <w:szCs w:val="24"/>
        </w:rPr>
        <w:t>уголков</w:t>
      </w:r>
      <w:r>
        <w:rPr>
          <w:rFonts w:ascii="Times New Roman" w:hAnsi="Times New Roman"/>
          <w:color w:val="231F20"/>
          <w:spacing w:val="2"/>
          <w:sz w:val="24"/>
          <w:szCs w:val="24"/>
        </w:rPr>
        <w:t xml:space="preserve"> </w:t>
      </w:r>
      <w:r>
        <w:rPr>
          <w:rFonts w:ascii="Times New Roman" w:hAnsi="Times New Roman"/>
          <w:color w:val="231F20"/>
          <w:sz w:val="24"/>
          <w:szCs w:val="24"/>
        </w:rPr>
        <w:t>должно</w:t>
      </w:r>
      <w:r>
        <w:rPr>
          <w:rFonts w:ascii="Times New Roman" w:hAnsi="Times New Roman"/>
          <w:color w:val="231F20"/>
          <w:spacing w:val="-21"/>
          <w:sz w:val="24"/>
          <w:szCs w:val="24"/>
        </w:rPr>
        <w:t xml:space="preserve"> </w:t>
      </w:r>
      <w:r>
        <w:rPr>
          <w:rFonts w:ascii="Times New Roman" w:hAnsi="Times New Roman"/>
          <w:color w:val="231F20"/>
          <w:w w:val="95"/>
          <w:sz w:val="24"/>
          <w:szCs w:val="24"/>
        </w:rPr>
        <w:t>меняться</w:t>
      </w:r>
      <w:r>
        <w:rPr>
          <w:rFonts w:ascii="Times New Roman" w:hAnsi="Times New Roman"/>
          <w:color w:val="231F20"/>
          <w:spacing w:val="-3"/>
          <w:w w:val="95"/>
          <w:sz w:val="24"/>
          <w:szCs w:val="24"/>
        </w:rPr>
        <w:t xml:space="preserve"> </w:t>
      </w:r>
      <w:r>
        <w:rPr>
          <w:rFonts w:ascii="Times New Roman" w:hAnsi="Times New Roman"/>
          <w:color w:val="231F20"/>
          <w:sz w:val="24"/>
          <w:szCs w:val="24"/>
        </w:rPr>
        <w:t>в</w:t>
      </w:r>
      <w:r>
        <w:rPr>
          <w:rFonts w:ascii="Times New Roman" w:hAnsi="Times New Roman"/>
          <w:color w:val="231F20"/>
          <w:spacing w:val="-12"/>
          <w:sz w:val="24"/>
          <w:szCs w:val="24"/>
        </w:rPr>
        <w:t xml:space="preserve"> </w:t>
      </w:r>
      <w:r>
        <w:rPr>
          <w:rFonts w:ascii="Times New Roman" w:hAnsi="Times New Roman"/>
          <w:color w:val="231F20"/>
          <w:w w:val="96"/>
          <w:sz w:val="24"/>
          <w:szCs w:val="24"/>
        </w:rPr>
        <w:t>соответствии</w:t>
      </w:r>
      <w:r>
        <w:rPr>
          <w:rFonts w:ascii="Times New Roman" w:hAnsi="Times New Roman"/>
          <w:color w:val="231F20"/>
          <w:spacing w:val="-4"/>
          <w:w w:val="96"/>
          <w:sz w:val="24"/>
          <w:szCs w:val="24"/>
        </w:rPr>
        <w:t xml:space="preserve"> </w:t>
      </w:r>
      <w:r>
        <w:rPr>
          <w:rFonts w:ascii="Times New Roman" w:hAnsi="Times New Roman"/>
          <w:color w:val="231F20"/>
          <w:sz w:val="24"/>
          <w:szCs w:val="24"/>
        </w:rPr>
        <w:t>с</w:t>
      </w:r>
      <w:r>
        <w:rPr>
          <w:rFonts w:ascii="Times New Roman" w:hAnsi="Times New Roman"/>
          <w:color w:val="231F20"/>
          <w:spacing w:val="-15"/>
          <w:sz w:val="24"/>
          <w:szCs w:val="24"/>
        </w:rPr>
        <w:t xml:space="preserve"> </w:t>
      </w:r>
      <w:r>
        <w:rPr>
          <w:rFonts w:ascii="Times New Roman" w:hAnsi="Times New Roman"/>
          <w:color w:val="231F20"/>
          <w:sz w:val="24"/>
          <w:szCs w:val="24"/>
        </w:rPr>
        <w:t xml:space="preserve">тематическим </w:t>
      </w:r>
      <w:r>
        <w:rPr>
          <w:rFonts w:ascii="Times New Roman" w:hAnsi="Times New Roman"/>
          <w:color w:val="231F20"/>
          <w:w w:val="94"/>
          <w:sz w:val="24"/>
          <w:szCs w:val="24"/>
        </w:rPr>
        <w:t>планированием</w:t>
      </w:r>
      <w:r>
        <w:rPr>
          <w:rFonts w:ascii="Times New Roman" w:hAnsi="Times New Roman"/>
          <w:color w:val="231F20"/>
          <w:spacing w:val="31"/>
          <w:w w:val="94"/>
          <w:sz w:val="24"/>
          <w:szCs w:val="24"/>
        </w:rPr>
        <w:t xml:space="preserve"> </w:t>
      </w:r>
      <w:r>
        <w:rPr>
          <w:rFonts w:ascii="Times New Roman" w:hAnsi="Times New Roman"/>
          <w:color w:val="231F20"/>
          <w:w w:val="94"/>
          <w:sz w:val="24"/>
          <w:szCs w:val="24"/>
        </w:rPr>
        <w:t>образовательного</w:t>
      </w:r>
      <w:r>
        <w:rPr>
          <w:rFonts w:ascii="Times New Roman" w:hAnsi="Times New Roman"/>
          <w:color w:val="231F20"/>
          <w:spacing w:val="-20"/>
          <w:w w:val="94"/>
          <w:sz w:val="24"/>
          <w:szCs w:val="24"/>
        </w:rPr>
        <w:t xml:space="preserve"> </w:t>
      </w:r>
      <w:r>
        <w:rPr>
          <w:rFonts w:ascii="Times New Roman" w:hAnsi="Times New Roman"/>
          <w:color w:val="231F20"/>
          <w:sz w:val="24"/>
          <w:szCs w:val="24"/>
        </w:rPr>
        <w:t>процесса.</w:t>
      </w:r>
    </w:p>
    <w:p w:rsidR="00983B67" w:rsidRDefault="00983B67" w:rsidP="00983B67">
      <w:pPr>
        <w:widowControl w:val="0"/>
        <w:autoSpaceDE w:val="0"/>
        <w:autoSpaceDN w:val="0"/>
        <w:adjustRightInd w:val="0"/>
        <w:spacing w:after="0" w:line="240" w:lineRule="auto"/>
        <w:ind w:firstLine="709"/>
        <w:rPr>
          <w:rFonts w:ascii="Times New Roman" w:eastAsia="NewtonC" w:hAnsi="Times New Roman"/>
          <w:webHidden/>
          <w:sz w:val="24"/>
          <w:szCs w:val="24"/>
        </w:rPr>
      </w:pPr>
      <w:r>
        <w:rPr>
          <w:rFonts w:ascii="Times New Roman" w:hAnsi="Times New Roman"/>
          <w:color w:val="231F20"/>
          <w:sz w:val="24"/>
          <w:szCs w:val="24"/>
        </w:rPr>
        <w:t>В</w:t>
      </w:r>
      <w:r>
        <w:rPr>
          <w:rFonts w:ascii="Times New Roman" w:hAnsi="Times New Roman"/>
          <w:color w:val="231F20"/>
          <w:spacing w:val="4"/>
          <w:sz w:val="24"/>
          <w:szCs w:val="24"/>
        </w:rPr>
        <w:t xml:space="preserve"> </w:t>
      </w:r>
      <w:r>
        <w:rPr>
          <w:rFonts w:ascii="Times New Roman" w:hAnsi="Times New Roman"/>
          <w:color w:val="231F20"/>
          <w:w w:val="95"/>
          <w:sz w:val="24"/>
          <w:szCs w:val="24"/>
        </w:rPr>
        <w:t>качестве</w:t>
      </w:r>
      <w:r>
        <w:rPr>
          <w:rFonts w:ascii="Times New Roman" w:hAnsi="Times New Roman"/>
          <w:color w:val="231F20"/>
          <w:spacing w:val="-11"/>
          <w:w w:val="95"/>
          <w:sz w:val="24"/>
          <w:szCs w:val="24"/>
        </w:rPr>
        <w:t xml:space="preserve"> </w:t>
      </w:r>
      <w:r>
        <w:rPr>
          <w:rFonts w:ascii="Times New Roman" w:hAnsi="Times New Roman"/>
          <w:color w:val="231F20"/>
          <w:w w:val="95"/>
          <w:sz w:val="24"/>
          <w:szCs w:val="24"/>
        </w:rPr>
        <w:t>центров</w:t>
      </w:r>
      <w:r>
        <w:rPr>
          <w:rFonts w:ascii="Times New Roman" w:hAnsi="Times New Roman"/>
          <w:color w:val="231F20"/>
          <w:spacing w:val="6"/>
          <w:w w:val="95"/>
          <w:sz w:val="24"/>
          <w:szCs w:val="24"/>
        </w:rPr>
        <w:t xml:space="preserve"> </w:t>
      </w:r>
      <w:r>
        <w:rPr>
          <w:rFonts w:ascii="Times New Roman" w:hAnsi="Times New Roman"/>
          <w:color w:val="231F20"/>
          <w:w w:val="95"/>
          <w:sz w:val="24"/>
          <w:szCs w:val="24"/>
        </w:rPr>
        <w:t>развития</w:t>
      </w:r>
      <w:r>
        <w:rPr>
          <w:rFonts w:ascii="Times New Roman" w:hAnsi="Times New Roman"/>
          <w:color w:val="231F20"/>
          <w:spacing w:val="17"/>
          <w:w w:val="95"/>
          <w:sz w:val="24"/>
          <w:szCs w:val="24"/>
        </w:rPr>
        <w:t xml:space="preserve"> в </w:t>
      </w:r>
      <w:r w:rsidR="00816BC7">
        <w:rPr>
          <w:rFonts w:ascii="Times New Roman" w:hAnsi="Times New Roman"/>
          <w:color w:val="231F20"/>
          <w:spacing w:val="17"/>
          <w:w w:val="95"/>
          <w:sz w:val="24"/>
          <w:szCs w:val="24"/>
        </w:rPr>
        <w:t>средней группе № 1</w:t>
      </w:r>
      <w:r>
        <w:rPr>
          <w:rFonts w:ascii="Times New Roman" w:hAnsi="Times New Roman"/>
          <w:color w:val="231F20"/>
          <w:spacing w:val="17"/>
          <w:w w:val="95"/>
          <w:sz w:val="24"/>
          <w:szCs w:val="24"/>
        </w:rPr>
        <w:t xml:space="preserve"> выступают</w:t>
      </w:r>
      <w:r>
        <w:rPr>
          <w:rFonts w:ascii="Times New Roman" w:hAnsi="Times New Roman"/>
          <w:color w:val="231F20"/>
          <w:sz w:val="24"/>
          <w:szCs w:val="24"/>
        </w:rPr>
        <w:t xml:space="preserve">: центр сенсорики и математики, центр двигательной деятельности, центр сюжетной игры, центр конструирования, центр познавательно – исследовательской деятельности, центр музыкально – театрализованных игр, центр изодеятельности, центр развития речи </w:t>
      </w:r>
      <w:r w:rsidRPr="007F3F86">
        <w:rPr>
          <w:rFonts w:ascii="Times New Roman" w:hAnsi="Times New Roman"/>
          <w:color w:val="231F20"/>
          <w:sz w:val="24"/>
          <w:szCs w:val="24"/>
        </w:rPr>
        <w:t>(см. п. 3.3)</w:t>
      </w:r>
      <w:r>
        <w:rPr>
          <w:rFonts w:ascii="Times New Roman" w:hAnsi="Times New Roman"/>
          <w:color w:val="231F20"/>
          <w:sz w:val="24"/>
          <w:szCs w:val="24"/>
        </w:rPr>
        <w:t>.</w:t>
      </w:r>
    </w:p>
    <w:p w:rsidR="00983B67" w:rsidRDefault="00983B67" w:rsidP="00983B67"/>
    <w:p w:rsidR="00983B67" w:rsidRPr="00845370" w:rsidRDefault="00983B67" w:rsidP="00983B67">
      <w:pPr>
        <w:rPr>
          <w:rFonts w:ascii="Times New Roman" w:hAnsi="Times New Roman"/>
          <w:b/>
          <w:sz w:val="24"/>
          <w:szCs w:val="24"/>
          <w:lang w:bidi="ru-RU"/>
        </w:rPr>
      </w:pPr>
      <w:r w:rsidRPr="00845370">
        <w:rPr>
          <w:rFonts w:ascii="Times New Roman" w:hAnsi="Times New Roman"/>
          <w:b/>
          <w:sz w:val="24"/>
          <w:szCs w:val="24"/>
          <w:lang w:bidi="ru-RU"/>
        </w:rPr>
        <w:t xml:space="preserve">2.5. Взаимодействие воспитателей с семьями воспитанников </w:t>
      </w:r>
    </w:p>
    <w:p w:rsidR="00983B67" w:rsidRPr="00845370" w:rsidRDefault="00983B67" w:rsidP="00983B67">
      <w:pPr>
        <w:rPr>
          <w:rFonts w:ascii="Times New Roman" w:hAnsi="Times New Roman"/>
          <w:b/>
          <w:sz w:val="24"/>
          <w:szCs w:val="24"/>
          <w:lang w:bidi="ru-RU"/>
        </w:rPr>
      </w:pPr>
      <w:r w:rsidRPr="001F00D6">
        <w:rPr>
          <w:rFonts w:ascii="Times New Roman" w:hAnsi="Times New Roman"/>
          <w:b/>
          <w:sz w:val="24"/>
          <w:szCs w:val="24"/>
          <w:lang w:bidi="ru-RU"/>
        </w:rPr>
        <w:t>201</w:t>
      </w:r>
      <w:r w:rsidR="00816BC7">
        <w:rPr>
          <w:rFonts w:ascii="Times New Roman" w:hAnsi="Times New Roman"/>
          <w:b/>
          <w:sz w:val="24"/>
          <w:szCs w:val="24"/>
          <w:lang w:bidi="ru-RU"/>
        </w:rPr>
        <w:t>7</w:t>
      </w:r>
      <w:r w:rsidRPr="001F00D6">
        <w:rPr>
          <w:rFonts w:ascii="Times New Roman" w:hAnsi="Times New Roman"/>
          <w:b/>
          <w:sz w:val="24"/>
          <w:szCs w:val="24"/>
          <w:lang w:bidi="ru-RU"/>
        </w:rPr>
        <w:t>– 201</w:t>
      </w:r>
      <w:r w:rsidR="00816BC7">
        <w:rPr>
          <w:rFonts w:ascii="Times New Roman" w:hAnsi="Times New Roman"/>
          <w:b/>
          <w:sz w:val="24"/>
          <w:szCs w:val="24"/>
          <w:lang w:bidi="ru-RU"/>
        </w:rPr>
        <w:t>8</w:t>
      </w:r>
      <w:r w:rsidRPr="001F00D6">
        <w:rPr>
          <w:rFonts w:ascii="Times New Roman" w:hAnsi="Times New Roman"/>
          <w:b/>
          <w:sz w:val="24"/>
          <w:szCs w:val="24"/>
          <w:lang w:bidi="ru-RU"/>
        </w:rPr>
        <w:t xml:space="preserve"> </w:t>
      </w:r>
      <w:r w:rsidRPr="00845370">
        <w:rPr>
          <w:rFonts w:ascii="Times New Roman" w:hAnsi="Times New Roman"/>
          <w:b/>
          <w:sz w:val="24"/>
          <w:szCs w:val="24"/>
          <w:lang w:bidi="ru-RU"/>
        </w:rPr>
        <w:t>уч. год</w:t>
      </w:r>
    </w:p>
    <w:tbl>
      <w:tblPr>
        <w:tblStyle w:val="aa"/>
        <w:tblW w:w="0" w:type="auto"/>
        <w:tblLook w:val="04A0" w:firstRow="1" w:lastRow="0" w:firstColumn="1" w:lastColumn="0" w:noHBand="0" w:noVBand="1"/>
      </w:tblPr>
      <w:tblGrid>
        <w:gridCol w:w="1835"/>
        <w:gridCol w:w="8019"/>
      </w:tblGrid>
      <w:tr w:rsidR="00983B67" w:rsidRPr="00845370" w:rsidTr="00C6474F">
        <w:tc>
          <w:tcPr>
            <w:tcW w:w="0" w:type="auto"/>
          </w:tcPr>
          <w:p w:rsidR="00983B67" w:rsidRPr="00845370" w:rsidRDefault="00983B67" w:rsidP="00C6474F">
            <w:pPr>
              <w:jc w:val="center"/>
              <w:rPr>
                <w:rFonts w:ascii="Times New Roman" w:hAnsi="Times New Roman"/>
                <w:sz w:val="24"/>
                <w:szCs w:val="24"/>
                <w:lang w:bidi="ru-RU"/>
              </w:rPr>
            </w:pPr>
            <w:r w:rsidRPr="00845370">
              <w:rPr>
                <w:rFonts w:ascii="Times New Roman" w:hAnsi="Times New Roman"/>
                <w:sz w:val="24"/>
                <w:szCs w:val="24"/>
                <w:lang w:bidi="ru-RU"/>
              </w:rPr>
              <w:t>Месяц</w:t>
            </w:r>
          </w:p>
        </w:tc>
        <w:tc>
          <w:tcPr>
            <w:tcW w:w="0" w:type="auto"/>
          </w:tcPr>
          <w:p w:rsidR="00983B67" w:rsidRPr="00845370" w:rsidRDefault="00983B67" w:rsidP="00C6474F">
            <w:pPr>
              <w:jc w:val="center"/>
              <w:rPr>
                <w:rFonts w:ascii="Times New Roman" w:hAnsi="Times New Roman"/>
                <w:sz w:val="24"/>
                <w:szCs w:val="24"/>
                <w:lang w:bidi="ru-RU"/>
              </w:rPr>
            </w:pPr>
            <w:r w:rsidRPr="00845370">
              <w:rPr>
                <w:rFonts w:ascii="Times New Roman" w:hAnsi="Times New Roman"/>
                <w:sz w:val="24"/>
                <w:szCs w:val="24"/>
                <w:lang w:bidi="ru-RU"/>
              </w:rPr>
              <w:t>Мероприятия для родителей</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Сентябрь</w:t>
            </w:r>
          </w:p>
        </w:tc>
        <w:tc>
          <w:tcPr>
            <w:tcW w:w="0" w:type="auto"/>
          </w:tcPr>
          <w:p w:rsidR="00983B67" w:rsidRDefault="00983B67" w:rsidP="004A410E">
            <w:pPr>
              <w:pStyle w:val="a9"/>
              <w:numPr>
                <w:ilvl w:val="0"/>
                <w:numId w:val="38"/>
              </w:numPr>
              <w:contextualSpacing/>
              <w:rPr>
                <w:rFonts w:ascii="Times New Roman" w:hAnsi="Times New Roman"/>
                <w:sz w:val="24"/>
                <w:szCs w:val="24"/>
              </w:rPr>
            </w:pPr>
            <w:r w:rsidRPr="00845370">
              <w:rPr>
                <w:rFonts w:ascii="Times New Roman" w:hAnsi="Times New Roman"/>
                <w:sz w:val="24"/>
                <w:szCs w:val="24"/>
                <w:lang w:bidi="ru-RU"/>
              </w:rPr>
              <w:t>Родительское собрание</w:t>
            </w:r>
            <w:r w:rsidRPr="00845370">
              <w:rPr>
                <w:rFonts w:ascii="Times New Roman" w:hAnsi="Times New Roman"/>
                <w:b/>
                <w:sz w:val="24"/>
                <w:szCs w:val="24"/>
              </w:rPr>
              <w:t>:</w:t>
            </w:r>
            <w:r w:rsidRPr="00845370">
              <w:rPr>
                <w:rFonts w:ascii="Times New Roman" w:hAnsi="Times New Roman"/>
                <w:sz w:val="24"/>
                <w:szCs w:val="24"/>
              </w:rPr>
              <w:t xml:space="preserve"> «Особенности развития детей </w:t>
            </w:r>
            <w:r w:rsidR="00A55A8F">
              <w:rPr>
                <w:rFonts w:ascii="Times New Roman" w:hAnsi="Times New Roman"/>
                <w:sz w:val="24"/>
                <w:szCs w:val="24"/>
              </w:rPr>
              <w:t>четырех</w:t>
            </w:r>
            <w:r w:rsidRPr="00845370">
              <w:rPr>
                <w:rFonts w:ascii="Times New Roman" w:hAnsi="Times New Roman"/>
                <w:sz w:val="24"/>
                <w:szCs w:val="24"/>
              </w:rPr>
              <w:t>–</w:t>
            </w:r>
            <w:r w:rsidR="00A55A8F">
              <w:rPr>
                <w:rFonts w:ascii="Times New Roman" w:hAnsi="Times New Roman"/>
                <w:sz w:val="24"/>
                <w:szCs w:val="24"/>
              </w:rPr>
              <w:t xml:space="preserve">пяти </w:t>
            </w:r>
            <w:r w:rsidRPr="00845370">
              <w:rPr>
                <w:rFonts w:ascii="Times New Roman" w:hAnsi="Times New Roman"/>
                <w:sz w:val="24"/>
                <w:szCs w:val="24"/>
              </w:rPr>
              <w:t>лет, система воспитательно – образовательной работы с детьми».</w:t>
            </w:r>
          </w:p>
          <w:p w:rsidR="00D649FF" w:rsidRPr="00845370" w:rsidRDefault="00D649FF" w:rsidP="004A410E">
            <w:pPr>
              <w:pStyle w:val="a9"/>
              <w:numPr>
                <w:ilvl w:val="0"/>
                <w:numId w:val="38"/>
              </w:numPr>
              <w:contextualSpacing/>
              <w:rPr>
                <w:rFonts w:ascii="Times New Roman" w:hAnsi="Times New Roman"/>
                <w:sz w:val="24"/>
                <w:szCs w:val="24"/>
              </w:rPr>
            </w:pPr>
            <w:r w:rsidRPr="00170212">
              <w:rPr>
                <w:rFonts w:ascii="Times New Roman" w:hAnsi="Times New Roman" w:cs="Times New Roman"/>
                <w:sz w:val="24"/>
                <w:szCs w:val="24"/>
              </w:rPr>
              <w:t xml:space="preserve"> Индивидуальные беседы с родителями вновь поступающих детей об адаптации</w:t>
            </w:r>
            <w:r>
              <w:rPr>
                <w:rFonts w:ascii="Times New Roman" w:hAnsi="Times New Roman" w:cs="Times New Roman"/>
                <w:sz w:val="24"/>
                <w:szCs w:val="24"/>
              </w:rPr>
              <w:t>.</w:t>
            </w:r>
          </w:p>
          <w:p w:rsidR="00983B67" w:rsidRPr="00845370" w:rsidRDefault="00A55A8F" w:rsidP="004A410E">
            <w:pPr>
              <w:pStyle w:val="a9"/>
              <w:numPr>
                <w:ilvl w:val="0"/>
                <w:numId w:val="38"/>
              </w:numPr>
              <w:contextualSpacing/>
              <w:rPr>
                <w:rFonts w:ascii="Times New Roman" w:hAnsi="Times New Roman"/>
                <w:sz w:val="24"/>
                <w:szCs w:val="24"/>
              </w:rPr>
            </w:pPr>
            <w:r w:rsidRPr="00170212">
              <w:rPr>
                <w:rFonts w:ascii="Times New Roman" w:hAnsi="Times New Roman" w:cs="Times New Roman"/>
                <w:sz w:val="24"/>
                <w:szCs w:val="24"/>
              </w:rPr>
              <w:t>Консультация «Живем по режиму».</w:t>
            </w:r>
          </w:p>
          <w:p w:rsidR="00983B67" w:rsidRPr="00845370" w:rsidRDefault="00983B67" w:rsidP="004A410E">
            <w:pPr>
              <w:pStyle w:val="a9"/>
              <w:numPr>
                <w:ilvl w:val="0"/>
                <w:numId w:val="38"/>
              </w:numPr>
              <w:contextualSpacing/>
              <w:rPr>
                <w:rFonts w:ascii="Times New Roman" w:hAnsi="Times New Roman"/>
                <w:sz w:val="24"/>
                <w:szCs w:val="24"/>
              </w:rPr>
            </w:pPr>
            <w:r w:rsidRPr="00845370">
              <w:rPr>
                <w:rFonts w:ascii="Times New Roman" w:hAnsi="Times New Roman"/>
                <w:sz w:val="24"/>
                <w:szCs w:val="24"/>
              </w:rPr>
              <w:t>Праздник «День рождения Васильевского острова».</w:t>
            </w:r>
          </w:p>
          <w:p w:rsidR="00983B67" w:rsidRPr="00845370" w:rsidRDefault="00983B67" w:rsidP="004A410E">
            <w:pPr>
              <w:pStyle w:val="a9"/>
              <w:numPr>
                <w:ilvl w:val="0"/>
                <w:numId w:val="38"/>
              </w:numPr>
              <w:contextualSpacing/>
              <w:rPr>
                <w:rFonts w:ascii="Times New Roman" w:hAnsi="Times New Roman"/>
                <w:sz w:val="24"/>
                <w:szCs w:val="24"/>
              </w:rPr>
            </w:pPr>
            <w:r w:rsidRPr="00845370">
              <w:rPr>
                <w:rFonts w:ascii="Times New Roman" w:hAnsi="Times New Roman"/>
                <w:sz w:val="24"/>
                <w:szCs w:val="24"/>
              </w:rPr>
              <w:t>Оформление в альбоме «У нас веселая семья, сколько нас, столько Я» рубрики «Вот как мы живём» (фоторепортаж «Мы гуляем», фоторепортаж «День рождения Васильевского острова»).</w:t>
            </w:r>
          </w:p>
          <w:p w:rsidR="00983B67" w:rsidRPr="00845370" w:rsidRDefault="00983B67" w:rsidP="00C6474F">
            <w:pPr>
              <w:rPr>
                <w:rFonts w:ascii="Times New Roman" w:hAnsi="Times New Roman"/>
                <w:sz w:val="24"/>
                <w:szCs w:val="24"/>
                <w:lang w:bidi="ru-RU"/>
              </w:rPr>
            </w:pP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Октябрь</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Индивидуальные консультации «Поделки из природного материала».</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Папка – передвижка «Домашняя мастерская. Игрушки – самоделки».</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Выставка семейного творчества «Что нам Осень принесла</w:t>
            </w:r>
            <w:r>
              <w:rPr>
                <w:rFonts w:ascii="Times New Roman" w:hAnsi="Times New Roman"/>
                <w:sz w:val="24"/>
                <w:szCs w:val="24"/>
                <w:lang w:bidi="ru-RU"/>
              </w:rPr>
              <w:t>?</w:t>
            </w:r>
            <w:r w:rsidRPr="00845370">
              <w:rPr>
                <w:rFonts w:ascii="Times New Roman" w:hAnsi="Times New Roman"/>
                <w:sz w:val="24"/>
                <w:szCs w:val="24"/>
                <w:lang w:bidi="ru-RU"/>
              </w:rPr>
              <w:t>».</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Субботник по благоустройству участка.</w:t>
            </w:r>
          </w:p>
          <w:p w:rsidR="00983B67"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Оформление в альбоме «У нас веселая семья, сколько нас, столько Я» рубрики «Вот как мы живём» фоторепортаж «</w:t>
            </w:r>
            <w:r>
              <w:rPr>
                <w:rFonts w:ascii="Times New Roman" w:hAnsi="Times New Roman"/>
                <w:sz w:val="24"/>
                <w:szCs w:val="24"/>
              </w:rPr>
              <w:t>Осенний с</w:t>
            </w:r>
            <w:r w:rsidRPr="00845370">
              <w:rPr>
                <w:rFonts w:ascii="Times New Roman" w:hAnsi="Times New Roman"/>
                <w:sz w:val="24"/>
                <w:szCs w:val="24"/>
              </w:rPr>
              <w:t>убботник»).</w:t>
            </w:r>
          </w:p>
          <w:p w:rsidR="003E37CF" w:rsidRPr="00845370" w:rsidRDefault="003E37CF" w:rsidP="004A410E">
            <w:pPr>
              <w:pStyle w:val="a9"/>
              <w:numPr>
                <w:ilvl w:val="0"/>
                <w:numId w:val="38"/>
              </w:numPr>
              <w:contextualSpacing/>
              <w:rPr>
                <w:rFonts w:ascii="Times New Roman" w:hAnsi="Times New Roman"/>
                <w:sz w:val="24"/>
                <w:szCs w:val="24"/>
                <w:lang w:bidi="ru-RU"/>
              </w:rPr>
            </w:pPr>
            <w:r w:rsidRPr="00170212">
              <w:rPr>
                <w:rFonts w:ascii="Times New Roman" w:hAnsi="Times New Roman" w:cs="Times New Roman"/>
                <w:sz w:val="24"/>
                <w:szCs w:val="24"/>
              </w:rPr>
              <w:t>Консультация для родителей «Профилактика гриппа и ОР</w:t>
            </w:r>
            <w:r>
              <w:rPr>
                <w:rFonts w:ascii="Times New Roman" w:hAnsi="Times New Roman" w:cs="Times New Roman"/>
                <w:sz w:val="24"/>
                <w:szCs w:val="24"/>
              </w:rPr>
              <w:t>В</w:t>
            </w:r>
            <w:r w:rsidRPr="00170212">
              <w:rPr>
                <w:rFonts w:ascii="Times New Roman" w:hAnsi="Times New Roman" w:cs="Times New Roman"/>
                <w:sz w:val="24"/>
                <w:szCs w:val="24"/>
              </w:rPr>
              <w:t>И»</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lastRenderedPageBreak/>
              <w:t>Праздник «Кружатся листочки».</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Ноябрь</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Участие в концерте ко дню Матери.</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Оформление в альбоме «У нас веселая семья, сколько нас, столько Я» рубрик «Вот как мы живём» (фоторепортаж «Мы играем»), «Говорят дети».</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Папка – передвижка «Уроки рисования для малышей».</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Индивидуальные консультации «Правильно держим карандаш».</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Декабрь</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Конкурс семейного творчества «Новогодняя поделка».</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Индивидуальные консультации «Поделки вместе с детьми».</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Книжка – ширма «Скоро Новый год. Как мир встречает Новый год»</w:t>
            </w:r>
            <w:r>
              <w:rPr>
                <w:rFonts w:ascii="Times New Roman" w:hAnsi="Times New Roman"/>
                <w:sz w:val="24"/>
                <w:szCs w:val="24"/>
                <w:lang w:bidi="ru-RU"/>
              </w:rPr>
              <w:t>.</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Пополнение материалов папки – передвижки «Зима» («К новогоднему столу»).</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Новогодний праздник.</w:t>
            </w:r>
          </w:p>
          <w:p w:rsidR="00983B67"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Оформление в альбоме «У нас веселая семья, сколько нас, столько Я» рубрики  «Говорят дети» (опросник «Скоро Новый год»)</w:t>
            </w:r>
            <w:r>
              <w:rPr>
                <w:rFonts w:ascii="Times New Roman" w:hAnsi="Times New Roman"/>
                <w:sz w:val="24"/>
                <w:szCs w:val="24"/>
              </w:rPr>
              <w:t>.</w:t>
            </w:r>
          </w:p>
          <w:p w:rsidR="00983B67" w:rsidRPr="00845370" w:rsidRDefault="00983B67" w:rsidP="00C6474F">
            <w:pPr>
              <w:pStyle w:val="a9"/>
              <w:rPr>
                <w:rFonts w:ascii="Times New Roman" w:hAnsi="Times New Roman"/>
                <w:sz w:val="24"/>
                <w:szCs w:val="24"/>
                <w:lang w:bidi="ru-RU"/>
              </w:rPr>
            </w:pP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Январь</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Индивидуальные консультации «Зимой на прогулке».</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Пополнение</w:t>
            </w:r>
            <w:r w:rsidR="00FD1699">
              <w:rPr>
                <w:rFonts w:ascii="Times New Roman" w:hAnsi="Times New Roman"/>
                <w:sz w:val="24"/>
                <w:szCs w:val="24"/>
                <w:lang w:bidi="ru-RU"/>
              </w:rPr>
              <w:t xml:space="preserve"> материалов папки – передвижки (</w:t>
            </w:r>
            <w:r w:rsidRPr="00845370">
              <w:rPr>
                <w:rFonts w:ascii="Times New Roman" w:hAnsi="Times New Roman"/>
                <w:sz w:val="24"/>
                <w:szCs w:val="24"/>
                <w:lang w:bidi="ru-RU"/>
              </w:rPr>
              <w:t>«Зимой на прогулке»</w:t>
            </w:r>
            <w:r w:rsidR="00FD1699">
              <w:rPr>
                <w:rFonts w:ascii="Times New Roman" w:hAnsi="Times New Roman"/>
                <w:sz w:val="24"/>
                <w:szCs w:val="24"/>
                <w:lang w:bidi="ru-RU"/>
              </w:rPr>
              <w:t>)</w:t>
            </w:r>
            <w:r w:rsidRPr="00845370">
              <w:rPr>
                <w:rFonts w:ascii="Times New Roman" w:hAnsi="Times New Roman"/>
                <w:sz w:val="24"/>
                <w:szCs w:val="24"/>
                <w:lang w:bidi="ru-RU"/>
              </w:rPr>
              <w:t>.</w:t>
            </w:r>
          </w:p>
          <w:p w:rsidR="00983B67"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Пополнение в альбоме «У нас веселая семья, сколько нас, столько Я» рубрики «Вот как мы живём» (фоторепортаж «Мы гуляем. Зимой на прогулке »).</w:t>
            </w:r>
          </w:p>
          <w:p w:rsidR="0093467D" w:rsidRPr="00845370" w:rsidRDefault="0093467D" w:rsidP="004A410E">
            <w:pPr>
              <w:pStyle w:val="a9"/>
              <w:numPr>
                <w:ilvl w:val="0"/>
                <w:numId w:val="38"/>
              </w:numPr>
              <w:contextualSpacing/>
              <w:rPr>
                <w:rFonts w:ascii="Times New Roman" w:hAnsi="Times New Roman"/>
                <w:sz w:val="24"/>
                <w:szCs w:val="24"/>
                <w:lang w:bidi="ru-RU"/>
              </w:rPr>
            </w:pPr>
            <w:r w:rsidRPr="00170212">
              <w:rPr>
                <w:rFonts w:ascii="Times New Roman" w:hAnsi="Times New Roman" w:cs="Times New Roman"/>
                <w:sz w:val="24"/>
                <w:szCs w:val="24"/>
              </w:rPr>
              <w:t>. Памятка для родителей «Пальчиковая гимнастика</w:t>
            </w:r>
            <w:r>
              <w:rPr>
                <w:rFonts w:ascii="Times New Roman" w:hAnsi="Times New Roman" w:cs="Times New Roman"/>
                <w:sz w:val="24"/>
                <w:szCs w:val="24"/>
              </w:rPr>
              <w:t>».</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Февраль</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Оформление в альбоме «У нас веселая семья, сколько нас, столько Я» рубрики  «Говорят дети» (опросник «Мой любимый папа»).</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Праздник Масленицы.</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Книжка – ширма «Масленица».</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Пополнение материалов папки – передвижки «Зима» («Рецепты блинов»</w:t>
            </w:r>
            <w:r>
              <w:rPr>
                <w:rFonts w:ascii="Times New Roman" w:hAnsi="Times New Roman"/>
                <w:sz w:val="24"/>
                <w:szCs w:val="24"/>
                <w:lang w:bidi="ru-RU"/>
              </w:rPr>
              <w:t>)</w:t>
            </w:r>
            <w:r w:rsidRPr="00845370">
              <w:rPr>
                <w:rFonts w:ascii="Times New Roman" w:hAnsi="Times New Roman"/>
                <w:sz w:val="24"/>
                <w:szCs w:val="24"/>
                <w:lang w:bidi="ru-RU"/>
              </w:rPr>
              <w:t>.</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Конкурс по изготовлению кормушек.</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Индивидуальные консультации «Из чего бы, из чего бы, из чего бы сделать нам наши кормушки…»</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Март</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Оформление в альбоме «У нас веселая семья, сколько нас, столько Я» рубрики  «Говорят дети» (опросник «Любимая мамочка»).</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Участие в концерте, посвященном Международному женскому дню.</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Открытый досуг «В гостях у Сказки».</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Книжка – ширма «Весна».</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Апрель</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Субботник по благоустройству участка.</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Оформление в альбоме «У нас веселая семья, сколько нас, столько Я» рубрики «Вот как мы живём» фоторепортаж «Весенний субботник»).</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Папка – передвижка «Пришла весна – красна» (народные приметы).</w:t>
            </w:r>
          </w:p>
          <w:p w:rsidR="00983B67"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Инсценировка сказки «Заюшкина избушка».</w:t>
            </w:r>
          </w:p>
          <w:p w:rsidR="00E221F5" w:rsidRPr="00845370" w:rsidRDefault="00E221F5" w:rsidP="004A410E">
            <w:pPr>
              <w:pStyle w:val="a9"/>
              <w:numPr>
                <w:ilvl w:val="0"/>
                <w:numId w:val="38"/>
              </w:numPr>
              <w:contextualSpacing/>
              <w:rPr>
                <w:rFonts w:ascii="Times New Roman" w:hAnsi="Times New Roman"/>
                <w:sz w:val="24"/>
                <w:szCs w:val="24"/>
                <w:lang w:bidi="ru-RU"/>
              </w:rPr>
            </w:pPr>
            <w:r>
              <w:rPr>
                <w:rFonts w:ascii="Times New Roman" w:hAnsi="Times New Roman" w:cs="Times New Roman"/>
                <w:sz w:val="24"/>
                <w:szCs w:val="24"/>
              </w:rPr>
              <w:t xml:space="preserve">Памятка для родителей </w:t>
            </w:r>
            <w:r w:rsidRPr="00170212">
              <w:rPr>
                <w:rFonts w:ascii="Times New Roman" w:hAnsi="Times New Roman" w:cs="Times New Roman"/>
                <w:sz w:val="24"/>
                <w:szCs w:val="24"/>
              </w:rPr>
              <w:t>«Азбука дорожного движения».</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Май</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Родительское собрание с демонстрацией мультимедийной презентации «Вот как мы живем» (по итогам года).</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Индивидуальные консультации по ОБЖ перед летней оздоровительной кампанией.</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Книжка – ширма «Первая помощь при укусах».</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lastRenderedPageBreak/>
              <w:t>Оформление в альбоме «У нас веселая семья, сколько нас, столько Я» рубрики  «Говорят дети» (опросник «Что я люблю… и не люблю»).</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Книжка – ширма «Самые полезные продукты».</w:t>
            </w:r>
          </w:p>
        </w:tc>
      </w:tr>
      <w:tr w:rsidR="00983B67" w:rsidRPr="00455FE7" w:rsidTr="00C6474F">
        <w:tc>
          <w:tcPr>
            <w:tcW w:w="0" w:type="auto"/>
          </w:tcPr>
          <w:p w:rsidR="00983B67" w:rsidRDefault="00983B67" w:rsidP="00C6474F">
            <w:pPr>
              <w:ind w:left="360"/>
              <w:rPr>
                <w:rFonts w:ascii="Times New Roman" w:hAnsi="Times New Roman"/>
                <w:sz w:val="24"/>
                <w:szCs w:val="24"/>
                <w:lang w:bidi="ru-RU"/>
              </w:rPr>
            </w:pPr>
          </w:p>
          <w:p w:rsidR="00983B67" w:rsidRPr="00845370" w:rsidRDefault="00983B67" w:rsidP="00C6474F">
            <w:pPr>
              <w:ind w:left="360"/>
              <w:rPr>
                <w:rFonts w:ascii="Times New Roman" w:hAnsi="Times New Roman"/>
                <w:sz w:val="24"/>
                <w:szCs w:val="24"/>
                <w:lang w:bidi="ru-RU"/>
              </w:rPr>
            </w:pPr>
            <w:r w:rsidRPr="00845370">
              <w:rPr>
                <w:rFonts w:ascii="Times New Roman" w:hAnsi="Times New Roman"/>
                <w:sz w:val="24"/>
                <w:szCs w:val="24"/>
                <w:lang w:bidi="ru-RU"/>
              </w:rPr>
              <w:t>Июнь, июль, август</w:t>
            </w:r>
          </w:p>
        </w:tc>
        <w:tc>
          <w:tcPr>
            <w:tcW w:w="0" w:type="auto"/>
          </w:tcPr>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Инд</w:t>
            </w:r>
            <w:r>
              <w:rPr>
                <w:rFonts w:ascii="Times New Roman" w:hAnsi="Times New Roman"/>
                <w:sz w:val="24"/>
                <w:szCs w:val="24"/>
                <w:lang w:bidi="ru-RU"/>
              </w:rPr>
              <w:t>ивидуальные консультации по ОБЖ.</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Книжка – ширма «Первая помощь при укусах».</w:t>
            </w:r>
          </w:p>
          <w:p w:rsidR="00983B67" w:rsidRPr="00845370" w:rsidRDefault="00983B67" w:rsidP="004A410E">
            <w:pPr>
              <w:pStyle w:val="a9"/>
              <w:numPr>
                <w:ilvl w:val="0"/>
                <w:numId w:val="38"/>
              </w:numPr>
              <w:contextualSpacing/>
              <w:rPr>
                <w:rFonts w:ascii="Times New Roman" w:hAnsi="Times New Roman"/>
                <w:sz w:val="24"/>
                <w:szCs w:val="24"/>
              </w:rPr>
            </w:pPr>
            <w:r w:rsidRPr="00845370">
              <w:rPr>
                <w:rFonts w:ascii="Times New Roman" w:hAnsi="Times New Roman"/>
                <w:sz w:val="24"/>
                <w:szCs w:val="24"/>
              </w:rPr>
              <w:t>Книжка – ширма «Ребенок на дороге».</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lang w:bidi="ru-RU"/>
              </w:rPr>
              <w:t>Праздники «</w:t>
            </w:r>
            <w:r w:rsidRPr="00845370">
              <w:rPr>
                <w:rFonts w:ascii="Times New Roman" w:hAnsi="Times New Roman"/>
                <w:sz w:val="24"/>
                <w:szCs w:val="24"/>
              </w:rPr>
              <w:t>Здравствуй, лето!», «Русская березка», «До свидания, лето!».</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 xml:space="preserve">Спортивный праздник «Юные пожарные». </w:t>
            </w:r>
          </w:p>
          <w:p w:rsidR="00983B67" w:rsidRPr="00845370" w:rsidRDefault="00983B67" w:rsidP="004A410E">
            <w:pPr>
              <w:pStyle w:val="a9"/>
              <w:numPr>
                <w:ilvl w:val="0"/>
                <w:numId w:val="38"/>
              </w:numPr>
              <w:contextualSpacing/>
              <w:rPr>
                <w:rFonts w:ascii="Times New Roman" w:hAnsi="Times New Roman"/>
                <w:sz w:val="24"/>
                <w:szCs w:val="24"/>
                <w:lang w:bidi="ru-RU"/>
              </w:rPr>
            </w:pPr>
            <w:r w:rsidRPr="00845370">
              <w:rPr>
                <w:rFonts w:ascii="Times New Roman" w:hAnsi="Times New Roman"/>
                <w:sz w:val="24"/>
                <w:szCs w:val="24"/>
              </w:rPr>
              <w:t xml:space="preserve">Досуг «Путешествие в мир сказок». </w:t>
            </w:r>
          </w:p>
        </w:tc>
      </w:tr>
    </w:tbl>
    <w:p w:rsidR="00C064A5" w:rsidRDefault="00C064A5" w:rsidP="00C064A5">
      <w:pPr>
        <w:pStyle w:val="a9"/>
        <w:spacing w:after="0" w:line="240" w:lineRule="auto"/>
        <w:ind w:left="709" w:hanging="851"/>
        <w:jc w:val="both"/>
        <w:rPr>
          <w:rFonts w:ascii="Times New Roman" w:hAnsi="Times New Roman"/>
          <w:b/>
          <w:webHidden/>
          <w:sz w:val="24"/>
          <w:szCs w:val="24"/>
          <w:shd w:val="clear" w:color="auto" w:fill="FFFFFF"/>
        </w:rPr>
      </w:pPr>
    </w:p>
    <w:p w:rsidR="0099696C" w:rsidRDefault="0099696C" w:rsidP="0099696C">
      <w:pPr>
        <w:spacing w:after="0" w:line="360" w:lineRule="auto"/>
        <w:rPr>
          <w:rFonts w:ascii="Times New Roman" w:hAnsi="Times New Roman" w:cs="Times New Roman"/>
          <w:sz w:val="24"/>
          <w:szCs w:val="24"/>
        </w:rPr>
      </w:pPr>
    </w:p>
    <w:p w:rsidR="0099696C" w:rsidRDefault="0099696C" w:rsidP="0099696C">
      <w:pPr>
        <w:spacing w:after="0" w:line="240" w:lineRule="auto"/>
        <w:jc w:val="both"/>
        <w:rPr>
          <w:rFonts w:ascii="Times New Roman" w:eastAsia="Times New Roman" w:hAnsi="Times New Roman" w:cs="Times New Roman"/>
          <w:sz w:val="24"/>
          <w:szCs w:val="24"/>
        </w:rPr>
        <w:sectPr w:rsidR="0099696C" w:rsidSect="00E54737">
          <w:pgSz w:w="11906" w:h="16838"/>
          <w:pgMar w:top="1134" w:right="1134" w:bottom="1134" w:left="1134" w:header="709" w:footer="709" w:gutter="0"/>
          <w:cols w:space="708"/>
          <w:docGrid w:linePitch="360"/>
        </w:sectPr>
      </w:pPr>
    </w:p>
    <w:p w:rsidR="003A2E5A" w:rsidRDefault="003A2E5A" w:rsidP="003A2E5A">
      <w:pPr>
        <w:jc w:val="center"/>
        <w:rPr>
          <w:rFonts w:ascii="Times New Roman" w:hAnsi="Times New Roman"/>
          <w:sz w:val="24"/>
          <w:szCs w:val="24"/>
        </w:rPr>
      </w:pPr>
      <w:r>
        <w:rPr>
          <w:rFonts w:ascii="Times New Roman" w:hAnsi="Times New Roman"/>
          <w:b/>
          <w:sz w:val="24"/>
          <w:szCs w:val="24"/>
        </w:rPr>
        <w:lastRenderedPageBreak/>
        <w:t>ТРЕТЬЯ ЧАСТЬ</w:t>
      </w:r>
    </w:p>
    <w:p w:rsidR="0099696C" w:rsidRDefault="0099696C" w:rsidP="0099696C">
      <w:pPr>
        <w:pStyle w:val="a3"/>
        <w:spacing w:line="360" w:lineRule="auto"/>
        <w:ind w:firstLine="567"/>
        <w:jc w:val="center"/>
        <w:rPr>
          <w:rFonts w:ascii="Times New Roman" w:hAnsi="Times New Roman" w:cs="Times New Roman"/>
          <w:b/>
          <w:szCs w:val="24"/>
        </w:rPr>
      </w:pPr>
      <w:r w:rsidRPr="005E6B65">
        <w:rPr>
          <w:rFonts w:ascii="Times New Roman" w:hAnsi="Times New Roman" w:cs="Times New Roman"/>
          <w:b/>
          <w:szCs w:val="24"/>
        </w:rPr>
        <w:t>3. Организационный раздел.</w:t>
      </w:r>
    </w:p>
    <w:p w:rsidR="00C6474F" w:rsidRDefault="0099696C" w:rsidP="0099696C">
      <w:pPr>
        <w:spacing w:after="0" w:line="240" w:lineRule="auto"/>
        <w:ind w:left="357"/>
        <w:jc w:val="center"/>
        <w:rPr>
          <w:rFonts w:ascii="Times New Roman" w:eastAsia="Times New Roman" w:hAnsi="Times New Roman" w:cs="Times New Roman"/>
          <w:b/>
          <w:bCs/>
          <w:sz w:val="24"/>
          <w:szCs w:val="24"/>
        </w:rPr>
      </w:pPr>
      <w:r w:rsidRPr="002E0C18">
        <w:rPr>
          <w:rFonts w:ascii="Times New Roman" w:eastAsia="Times New Roman" w:hAnsi="Times New Roman" w:cs="Times New Roman"/>
          <w:b/>
          <w:bCs/>
          <w:sz w:val="24"/>
          <w:szCs w:val="24"/>
        </w:rPr>
        <w:t>3.1.</w:t>
      </w:r>
      <w:r w:rsidR="002E0C18" w:rsidRPr="002E0C18">
        <w:rPr>
          <w:rFonts w:ascii="Times New Roman" w:hAnsi="Times New Roman"/>
          <w:b/>
          <w:sz w:val="24"/>
          <w:szCs w:val="24"/>
        </w:rPr>
        <w:t xml:space="preserve"> Организация режима пребывания детей в общеобразовательном учреждении</w:t>
      </w:r>
      <w:r w:rsidRPr="002E0C18">
        <w:rPr>
          <w:rFonts w:ascii="Times New Roman" w:eastAsia="Times New Roman" w:hAnsi="Times New Roman" w:cs="Times New Roman"/>
          <w:b/>
          <w:bCs/>
          <w:sz w:val="24"/>
          <w:szCs w:val="24"/>
        </w:rPr>
        <w:t xml:space="preserve"> </w:t>
      </w:r>
    </w:p>
    <w:p w:rsidR="002E0C18" w:rsidRPr="002E0C18" w:rsidRDefault="002E0C18" w:rsidP="0099696C">
      <w:pPr>
        <w:spacing w:after="0" w:line="240" w:lineRule="auto"/>
        <w:ind w:left="357"/>
        <w:jc w:val="center"/>
        <w:rPr>
          <w:rFonts w:ascii="Times New Roman" w:eastAsia="Times New Roman" w:hAnsi="Times New Roman" w:cs="Times New Roman"/>
          <w:b/>
          <w:bCs/>
          <w:sz w:val="24"/>
          <w:szCs w:val="24"/>
        </w:rPr>
      </w:pPr>
    </w:p>
    <w:p w:rsidR="0099696C" w:rsidRPr="005E6B65" w:rsidRDefault="0099696C" w:rsidP="0099696C">
      <w:pPr>
        <w:snapToGrid w:val="0"/>
        <w:spacing w:after="0" w:line="240" w:lineRule="auto"/>
        <w:ind w:firstLine="540"/>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Режим дня в составлен в соответствии СанПиН.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99696C" w:rsidRPr="005E6B65" w:rsidRDefault="0099696C" w:rsidP="0099696C">
      <w:pPr>
        <w:snapToGrid w:val="0"/>
        <w:spacing w:after="0" w:line="240" w:lineRule="auto"/>
        <w:ind w:firstLine="540"/>
        <w:jc w:val="both"/>
        <w:rPr>
          <w:rFonts w:ascii="Times New Roman" w:eastAsia="Times New Roman" w:hAnsi="Times New Roman" w:cs="Times New Roman"/>
          <w:sz w:val="24"/>
          <w:szCs w:val="24"/>
        </w:rPr>
      </w:pPr>
    </w:p>
    <w:p w:rsidR="0099696C" w:rsidRDefault="0099696C" w:rsidP="0099696C">
      <w:pPr>
        <w:spacing w:after="0" w:line="240" w:lineRule="auto"/>
        <w:ind w:left="357"/>
        <w:jc w:val="center"/>
        <w:rPr>
          <w:rFonts w:ascii="Times New Roman" w:hAnsi="Times New Roman" w:cs="Times New Roman"/>
          <w:b/>
          <w:sz w:val="24"/>
          <w:szCs w:val="24"/>
        </w:rPr>
      </w:pPr>
      <w:r>
        <w:rPr>
          <w:rFonts w:ascii="Times New Roman" w:eastAsia="Times New Roman" w:hAnsi="Times New Roman" w:cs="Times New Roman"/>
          <w:b/>
          <w:sz w:val="24"/>
          <w:szCs w:val="24"/>
        </w:rPr>
        <w:t>Режим</w:t>
      </w:r>
      <w:r w:rsidRPr="00396A2A">
        <w:rPr>
          <w:rFonts w:ascii="Times New Roman" w:hAnsi="Times New Roman" w:cs="Times New Roman"/>
          <w:b/>
          <w:sz w:val="24"/>
          <w:szCs w:val="24"/>
        </w:rPr>
        <w:t xml:space="preserve"> дня</w:t>
      </w:r>
    </w:p>
    <w:p w:rsidR="00C6474F" w:rsidRDefault="00816BC7" w:rsidP="00C6474F">
      <w:pPr>
        <w:spacing w:after="0" w:line="240" w:lineRule="auto"/>
        <w:ind w:left="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группе № 1 общеразвиващей</w:t>
      </w:r>
      <w:r w:rsidR="00C6474F">
        <w:rPr>
          <w:rFonts w:ascii="Times New Roman" w:eastAsia="Times New Roman" w:hAnsi="Times New Roman" w:cs="Times New Roman"/>
          <w:b/>
          <w:bCs/>
          <w:sz w:val="24"/>
          <w:szCs w:val="24"/>
        </w:rPr>
        <w:t xml:space="preserve"> направленности </w:t>
      </w:r>
    </w:p>
    <w:p w:rsidR="0099696C" w:rsidRPr="005E6B65" w:rsidRDefault="0099696C" w:rsidP="0099696C">
      <w:pPr>
        <w:spacing w:after="0" w:line="240" w:lineRule="auto"/>
        <w:ind w:left="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201</w:t>
      </w:r>
      <w:r w:rsidR="00816BC7">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\1</w:t>
      </w:r>
      <w:r w:rsidR="00816BC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уч.г.</w:t>
      </w:r>
    </w:p>
    <w:p w:rsidR="0099696C" w:rsidRPr="005E6B65" w:rsidRDefault="0099696C" w:rsidP="0099696C">
      <w:pPr>
        <w:snapToGrid w:val="0"/>
        <w:spacing w:after="0" w:line="240" w:lineRule="auto"/>
        <w:ind w:firstLine="540"/>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 xml:space="preserve"> (холодный период).</w:t>
      </w:r>
    </w:p>
    <w:p w:rsidR="0099696C" w:rsidRPr="005E6B65" w:rsidRDefault="0099696C" w:rsidP="0099696C">
      <w:pPr>
        <w:snapToGrid w:val="0"/>
        <w:spacing w:after="0" w:line="240" w:lineRule="auto"/>
        <w:ind w:firstLine="540"/>
        <w:jc w:val="both"/>
        <w:rPr>
          <w:rFonts w:ascii="Times New Roman" w:eastAsia="Times New Roman" w:hAnsi="Times New Roman" w:cs="Times New Roman"/>
          <w:sz w:val="24"/>
          <w:szCs w:val="24"/>
        </w:rPr>
      </w:pPr>
    </w:p>
    <w:tbl>
      <w:tblPr>
        <w:tblW w:w="9648" w:type="dxa"/>
        <w:tblLook w:val="01E0" w:firstRow="1" w:lastRow="1" w:firstColumn="1" w:lastColumn="1" w:noHBand="0" w:noVBand="0"/>
      </w:tblPr>
      <w:tblGrid>
        <w:gridCol w:w="4503"/>
        <w:gridCol w:w="5145"/>
      </w:tblGrid>
      <w:tr w:rsidR="0099696C" w:rsidRPr="00E7305D" w:rsidTr="00E54737">
        <w:tc>
          <w:tcPr>
            <w:tcW w:w="4503" w:type="dxa"/>
            <w:shd w:val="clear" w:color="auto" w:fill="auto"/>
            <w:vAlign w:val="center"/>
          </w:tcPr>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Принято:</w:t>
            </w:r>
          </w:p>
          <w:p w:rsidR="0099696C" w:rsidRPr="00E7305D" w:rsidRDefault="0099696C" w:rsidP="00A722BB">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 xml:space="preserve">Педагогическим советом ГБДОУ № 29 </w:t>
            </w:r>
            <w:r w:rsidRPr="00E7305D">
              <w:rPr>
                <w:rFonts w:ascii="Times New Roman" w:eastAsia="Times New Roman" w:hAnsi="Times New Roman" w:cs="Times New Roman"/>
                <w:sz w:val="20"/>
                <w:szCs w:val="20"/>
              </w:rPr>
              <w:br/>
              <w:t>протокол №</w:t>
            </w:r>
            <w:r w:rsidR="00A722BB">
              <w:rPr>
                <w:rFonts w:ascii="Times New Roman" w:eastAsia="Times New Roman" w:hAnsi="Times New Roman" w:cs="Times New Roman"/>
                <w:sz w:val="20"/>
                <w:szCs w:val="20"/>
              </w:rPr>
              <w:t xml:space="preserve"> </w:t>
            </w:r>
            <w:r w:rsidRPr="00E7305D">
              <w:rPr>
                <w:rFonts w:ascii="Times New Roman" w:eastAsia="Times New Roman" w:hAnsi="Times New Roman" w:cs="Times New Roman"/>
                <w:sz w:val="20"/>
                <w:szCs w:val="20"/>
              </w:rPr>
              <w:t xml:space="preserve"> от </w:t>
            </w:r>
            <w:r w:rsidR="00A722BB">
              <w:rPr>
                <w:rFonts w:ascii="Times New Roman" w:eastAsia="Times New Roman" w:hAnsi="Times New Roman" w:cs="Times New Roman"/>
                <w:sz w:val="20"/>
                <w:szCs w:val="20"/>
              </w:rPr>
              <w:t>«  »     2</w:t>
            </w:r>
            <w:r w:rsidRPr="00E7305D">
              <w:rPr>
                <w:rFonts w:ascii="Times New Roman" w:eastAsia="Times New Roman" w:hAnsi="Times New Roman" w:cs="Times New Roman"/>
                <w:sz w:val="20"/>
                <w:szCs w:val="20"/>
              </w:rPr>
              <w:t>01</w:t>
            </w:r>
            <w:r w:rsidR="00A722BB">
              <w:rPr>
                <w:rFonts w:ascii="Times New Roman" w:eastAsia="Times New Roman" w:hAnsi="Times New Roman" w:cs="Times New Roman"/>
                <w:sz w:val="20"/>
                <w:szCs w:val="20"/>
              </w:rPr>
              <w:t>6</w:t>
            </w:r>
            <w:r w:rsidRPr="00E7305D">
              <w:rPr>
                <w:rFonts w:ascii="Times New Roman" w:eastAsia="Times New Roman" w:hAnsi="Times New Roman" w:cs="Times New Roman"/>
                <w:sz w:val="20"/>
                <w:szCs w:val="20"/>
              </w:rPr>
              <w:t xml:space="preserve"> г.</w:t>
            </w:r>
          </w:p>
        </w:tc>
        <w:tc>
          <w:tcPr>
            <w:tcW w:w="5145" w:type="dxa"/>
            <w:shd w:val="clear" w:color="auto" w:fill="auto"/>
            <w:vAlign w:val="center"/>
          </w:tcPr>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Утверждаю:____________________</w:t>
            </w:r>
          </w:p>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 xml:space="preserve">Заведующий ГБДОУ № 29 </w:t>
            </w:r>
          </w:p>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Василеостровского района Санкт-Петербурга</w:t>
            </w:r>
          </w:p>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И.И. Сидорова</w:t>
            </w:r>
          </w:p>
          <w:p w:rsidR="0099696C" w:rsidRPr="00E7305D" w:rsidRDefault="0099696C" w:rsidP="00A722BB">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Приказ №   от   «»  201</w:t>
            </w:r>
            <w:r w:rsidR="00A722BB">
              <w:rPr>
                <w:rFonts w:ascii="Times New Roman" w:eastAsia="Times New Roman" w:hAnsi="Times New Roman" w:cs="Times New Roman"/>
                <w:sz w:val="20"/>
                <w:szCs w:val="20"/>
              </w:rPr>
              <w:t>6</w:t>
            </w:r>
            <w:r w:rsidRPr="00E7305D">
              <w:rPr>
                <w:rFonts w:ascii="Times New Roman" w:eastAsia="Times New Roman" w:hAnsi="Times New Roman" w:cs="Times New Roman"/>
                <w:sz w:val="20"/>
                <w:szCs w:val="20"/>
              </w:rPr>
              <w:t xml:space="preserve"> г.</w:t>
            </w:r>
          </w:p>
        </w:tc>
      </w:tr>
    </w:tbl>
    <w:p w:rsidR="0099696C" w:rsidRPr="00E7305D" w:rsidRDefault="0099696C" w:rsidP="0099696C">
      <w:pPr>
        <w:spacing w:before="120" w:after="0" w:line="240" w:lineRule="auto"/>
        <w:ind w:right="99" w:firstLine="709"/>
        <w:rPr>
          <w:rFonts w:ascii="Times New Roman" w:eastAsia="Times New Roman" w:hAnsi="Times New Roman" w:cs="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123"/>
      </w:tblGrid>
      <w:tr w:rsidR="0099696C" w:rsidRPr="00E7305D" w:rsidTr="00E54737">
        <w:tc>
          <w:tcPr>
            <w:tcW w:w="9360" w:type="dxa"/>
            <w:gridSpan w:val="2"/>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b/>
                <w:sz w:val="28"/>
                <w:szCs w:val="28"/>
              </w:rPr>
              <w:t xml:space="preserve">Дома </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Подъем, утренний туалет</w:t>
            </w:r>
          </w:p>
        </w:tc>
        <w:tc>
          <w:tcPr>
            <w:tcW w:w="3123" w:type="dxa"/>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sz w:val="28"/>
                <w:szCs w:val="28"/>
              </w:rPr>
              <w:t>6.30 – 7.30</w:t>
            </w:r>
          </w:p>
        </w:tc>
      </w:tr>
      <w:tr w:rsidR="0099696C" w:rsidRPr="00E7305D" w:rsidTr="00E54737">
        <w:tc>
          <w:tcPr>
            <w:tcW w:w="9360" w:type="dxa"/>
            <w:gridSpan w:val="2"/>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b/>
                <w:sz w:val="28"/>
                <w:szCs w:val="28"/>
              </w:rPr>
              <w:t>В дошкольном учреждении</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Прием детей, осмотр, игры, дежурство, утренняя гимнастика</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7.00 – 8.20</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 xml:space="preserve">Подготовка к завтраку, </w:t>
            </w:r>
            <w:r w:rsidRPr="00E7305D">
              <w:rPr>
                <w:rFonts w:ascii="Times New Roman" w:eastAsia="Times New Roman" w:hAnsi="Times New Roman" w:cs="Times New Roman"/>
                <w:b/>
                <w:sz w:val="28"/>
                <w:szCs w:val="28"/>
              </w:rPr>
              <w:t>завтрак</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b/>
                <w:sz w:val="28"/>
                <w:szCs w:val="28"/>
              </w:rPr>
              <w:t>8.30 – 8.50</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Игры</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8.50 – 9.00</w:t>
            </w:r>
          </w:p>
        </w:tc>
      </w:tr>
      <w:tr w:rsidR="0099696C" w:rsidRPr="00E7305D" w:rsidTr="00E54737">
        <w:tc>
          <w:tcPr>
            <w:tcW w:w="6237"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 xml:space="preserve">Непрерывная образовательная деятельность (НОД) </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9.00 – 9.20</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Динамическая пауза</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9.20 – 9.30</w:t>
            </w:r>
          </w:p>
        </w:tc>
      </w:tr>
      <w:tr w:rsidR="0099696C" w:rsidRPr="00E7305D" w:rsidTr="00E54737">
        <w:tc>
          <w:tcPr>
            <w:tcW w:w="6237"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 xml:space="preserve">Непрерывная образовательная деятельность (НОД) </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9.30 – 9.50</w:t>
            </w:r>
          </w:p>
        </w:tc>
      </w:tr>
      <w:tr w:rsidR="0099696C" w:rsidRPr="00E7305D" w:rsidTr="00E54737">
        <w:trPr>
          <w:trHeight w:val="315"/>
        </w:trPr>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Второй завтрак</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9.50 – 10.00</w:t>
            </w:r>
          </w:p>
        </w:tc>
      </w:tr>
      <w:tr w:rsidR="0099696C" w:rsidRPr="00E7305D" w:rsidTr="00E54737">
        <w:trPr>
          <w:trHeight w:val="495"/>
        </w:trPr>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Подготовка к прогулке, прогулка</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10.00 – 12.00</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Возвращение с прогулки, игры</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12.00 – 12.15</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 xml:space="preserve">Подготовка к обеду, </w:t>
            </w:r>
            <w:r w:rsidRPr="00E7305D">
              <w:rPr>
                <w:rFonts w:ascii="Times New Roman" w:eastAsia="Times New Roman" w:hAnsi="Times New Roman" w:cs="Times New Roman"/>
                <w:b/>
                <w:sz w:val="28"/>
                <w:szCs w:val="28"/>
              </w:rPr>
              <w:t>обед</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b/>
                <w:sz w:val="28"/>
                <w:szCs w:val="28"/>
              </w:rPr>
              <w:t>12.15 – 12.45</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Подготовка ко сну,</w:t>
            </w:r>
            <w:r w:rsidRPr="00E7305D">
              <w:rPr>
                <w:rFonts w:ascii="Times New Roman" w:eastAsia="Times New Roman" w:hAnsi="Times New Roman" w:cs="Times New Roman"/>
                <w:sz w:val="28"/>
                <w:szCs w:val="28"/>
              </w:rPr>
              <w:br/>
            </w:r>
            <w:r w:rsidRPr="00E7305D">
              <w:rPr>
                <w:rFonts w:ascii="Times New Roman" w:eastAsia="Times New Roman" w:hAnsi="Times New Roman" w:cs="Times New Roman"/>
                <w:b/>
                <w:sz w:val="28"/>
                <w:szCs w:val="28"/>
              </w:rPr>
              <w:t>дневной сон</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b/>
                <w:sz w:val="28"/>
                <w:szCs w:val="28"/>
              </w:rPr>
              <w:t>12.45 – 15.00</w:t>
            </w:r>
          </w:p>
        </w:tc>
      </w:tr>
      <w:tr w:rsidR="0099696C" w:rsidRPr="00E7305D" w:rsidTr="00E54737">
        <w:trPr>
          <w:trHeight w:val="475"/>
        </w:trPr>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Постепенный подъем, воздушные процедуры, игры</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15.00 – 15.40</w:t>
            </w:r>
          </w:p>
        </w:tc>
      </w:tr>
      <w:tr w:rsidR="0099696C" w:rsidRPr="00E7305D" w:rsidTr="00E54737">
        <w:trPr>
          <w:trHeight w:val="475"/>
        </w:trPr>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 xml:space="preserve">Подготовка к полднику, </w:t>
            </w:r>
            <w:r w:rsidRPr="00E7305D">
              <w:rPr>
                <w:rFonts w:ascii="Times New Roman" w:eastAsia="Times New Roman" w:hAnsi="Times New Roman" w:cs="Times New Roman"/>
                <w:b/>
                <w:sz w:val="28"/>
                <w:szCs w:val="28"/>
              </w:rPr>
              <w:t>горячий полдник</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b/>
                <w:sz w:val="28"/>
                <w:szCs w:val="28"/>
              </w:rPr>
              <w:t>15.40 – 16.00</w:t>
            </w:r>
          </w:p>
        </w:tc>
      </w:tr>
      <w:tr w:rsidR="0099696C" w:rsidRPr="00E7305D" w:rsidTr="00E54737">
        <w:trPr>
          <w:trHeight w:val="255"/>
        </w:trPr>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Игры, самостоятельная деятельность</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16.00 – 17.00</w:t>
            </w:r>
          </w:p>
        </w:tc>
      </w:tr>
      <w:tr w:rsidR="0099696C" w:rsidRPr="00E7305D" w:rsidTr="00E54737">
        <w:trPr>
          <w:trHeight w:val="562"/>
        </w:trPr>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Подготовка к прогулке, прогулка, игры, уход детей домой</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17.00 – 19.00</w:t>
            </w:r>
          </w:p>
        </w:tc>
      </w:tr>
      <w:tr w:rsidR="0099696C" w:rsidRPr="00E7305D" w:rsidTr="00E54737">
        <w:tc>
          <w:tcPr>
            <w:tcW w:w="9360" w:type="dxa"/>
            <w:gridSpan w:val="2"/>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rPr>
            </w:pPr>
            <w:r w:rsidRPr="00E7305D">
              <w:rPr>
                <w:rFonts w:ascii="Times New Roman" w:eastAsia="Times New Roman" w:hAnsi="Times New Roman" w:cs="Times New Roman"/>
                <w:b/>
                <w:sz w:val="28"/>
                <w:szCs w:val="28"/>
              </w:rPr>
              <w:t>Дома</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lastRenderedPageBreak/>
              <w:t>Прогулка, игры</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19.00 – 20.00</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Возвращение домой, ужин, спокойные игры</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20.00 – 20.30</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Гигиенические процедуры</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20.30 – 20.45</w:t>
            </w:r>
          </w:p>
        </w:tc>
      </w:tr>
      <w:tr w:rsidR="0099696C" w:rsidRPr="00E7305D" w:rsidTr="00E54737">
        <w:tc>
          <w:tcPr>
            <w:tcW w:w="6237"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Ночной сон</w:t>
            </w:r>
          </w:p>
        </w:tc>
        <w:tc>
          <w:tcPr>
            <w:tcW w:w="3123"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rPr>
            </w:pPr>
            <w:r w:rsidRPr="00E7305D">
              <w:rPr>
                <w:rFonts w:ascii="Times New Roman" w:eastAsia="Times New Roman" w:hAnsi="Times New Roman" w:cs="Times New Roman"/>
                <w:sz w:val="28"/>
                <w:szCs w:val="28"/>
              </w:rPr>
              <w:t>20.45 – 6.30 (7.30)</w:t>
            </w:r>
          </w:p>
        </w:tc>
      </w:tr>
    </w:tbl>
    <w:p w:rsidR="0099696C" w:rsidRDefault="0099696C" w:rsidP="0099696C">
      <w:pPr>
        <w:spacing w:after="0" w:line="240" w:lineRule="auto"/>
        <w:jc w:val="center"/>
        <w:rPr>
          <w:rFonts w:ascii="Times New Roman" w:eastAsia="Times New Roman" w:hAnsi="Times New Roman" w:cs="Times New Roman"/>
          <w:b/>
          <w:bCs/>
          <w:sz w:val="24"/>
          <w:szCs w:val="24"/>
        </w:rPr>
      </w:pPr>
    </w:p>
    <w:p w:rsidR="0099696C" w:rsidRDefault="0099696C" w:rsidP="0099696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tbl>
      <w:tblPr>
        <w:tblW w:w="9648" w:type="dxa"/>
        <w:tblLook w:val="01E0" w:firstRow="1" w:lastRow="1" w:firstColumn="1" w:lastColumn="1" w:noHBand="0" w:noVBand="0"/>
      </w:tblPr>
      <w:tblGrid>
        <w:gridCol w:w="4503"/>
        <w:gridCol w:w="5145"/>
      </w:tblGrid>
      <w:tr w:rsidR="0099696C" w:rsidRPr="00E7305D" w:rsidTr="00E54737">
        <w:tc>
          <w:tcPr>
            <w:tcW w:w="4503" w:type="dxa"/>
            <w:shd w:val="clear" w:color="auto" w:fill="auto"/>
            <w:vAlign w:val="center"/>
          </w:tcPr>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lastRenderedPageBreak/>
              <w:t>Согласовано</w:t>
            </w:r>
          </w:p>
          <w:p w:rsidR="0099696C" w:rsidRPr="00E7305D" w:rsidRDefault="0099696C" w:rsidP="009C7956">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Педагогическим советом ГБДОУ № 29, протокол №    от     201</w:t>
            </w:r>
            <w:r>
              <w:rPr>
                <w:rFonts w:ascii="Times New Roman" w:eastAsia="Times New Roman" w:hAnsi="Times New Roman" w:cs="Times New Roman"/>
                <w:sz w:val="20"/>
                <w:szCs w:val="20"/>
              </w:rPr>
              <w:t>6</w:t>
            </w:r>
            <w:r w:rsidRPr="00E7305D">
              <w:rPr>
                <w:rFonts w:ascii="Times New Roman" w:eastAsia="Times New Roman" w:hAnsi="Times New Roman" w:cs="Times New Roman"/>
                <w:sz w:val="20"/>
                <w:szCs w:val="20"/>
              </w:rPr>
              <w:t xml:space="preserve"> г.</w:t>
            </w:r>
          </w:p>
        </w:tc>
        <w:tc>
          <w:tcPr>
            <w:tcW w:w="5145" w:type="dxa"/>
            <w:shd w:val="clear" w:color="auto" w:fill="auto"/>
            <w:vAlign w:val="center"/>
          </w:tcPr>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Утверждаю:____________________</w:t>
            </w:r>
          </w:p>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 xml:space="preserve">Заведующий ГБДОУ детским садом № 29 комбинированного вида </w:t>
            </w:r>
            <w:r w:rsidRPr="00E7305D">
              <w:rPr>
                <w:rFonts w:ascii="Times New Roman" w:eastAsia="Times New Roman" w:hAnsi="Times New Roman" w:cs="Times New Roman"/>
                <w:sz w:val="20"/>
                <w:szCs w:val="20"/>
              </w:rPr>
              <w:br/>
              <w:t>Василеостровского района Санкт-Петербурга</w:t>
            </w:r>
          </w:p>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_____________________И.И.СИДОРОВА</w:t>
            </w:r>
          </w:p>
          <w:p w:rsidR="0099696C" w:rsidRPr="00E7305D" w:rsidRDefault="0099696C" w:rsidP="00E54737">
            <w:pPr>
              <w:spacing w:after="0" w:line="240" w:lineRule="auto"/>
              <w:rPr>
                <w:rFonts w:ascii="Times New Roman" w:eastAsia="Times New Roman" w:hAnsi="Times New Roman" w:cs="Times New Roman"/>
                <w:sz w:val="20"/>
                <w:szCs w:val="20"/>
              </w:rPr>
            </w:pPr>
          </w:p>
          <w:p w:rsidR="0099696C" w:rsidRPr="00E7305D" w:rsidRDefault="0099696C" w:rsidP="00E54737">
            <w:pPr>
              <w:spacing w:after="0" w:line="240" w:lineRule="auto"/>
              <w:rPr>
                <w:rFonts w:ascii="Times New Roman" w:eastAsia="Times New Roman" w:hAnsi="Times New Roman" w:cs="Times New Roman"/>
                <w:sz w:val="20"/>
                <w:szCs w:val="20"/>
              </w:rPr>
            </w:pPr>
            <w:r w:rsidRPr="00E7305D">
              <w:rPr>
                <w:rFonts w:ascii="Times New Roman" w:eastAsia="Times New Roman" w:hAnsi="Times New Roman" w:cs="Times New Roman"/>
                <w:sz w:val="20"/>
                <w:szCs w:val="20"/>
              </w:rPr>
              <w:t>Приказ №   __    от   «     » ______ 201</w:t>
            </w:r>
            <w:r>
              <w:rPr>
                <w:rFonts w:ascii="Times New Roman" w:eastAsia="Times New Roman" w:hAnsi="Times New Roman" w:cs="Times New Roman"/>
                <w:sz w:val="20"/>
                <w:szCs w:val="20"/>
              </w:rPr>
              <w:t>6</w:t>
            </w:r>
            <w:r w:rsidRPr="00E7305D">
              <w:rPr>
                <w:rFonts w:ascii="Times New Roman" w:eastAsia="Times New Roman" w:hAnsi="Times New Roman" w:cs="Times New Roman"/>
                <w:sz w:val="20"/>
                <w:szCs w:val="20"/>
              </w:rPr>
              <w:t>г.</w:t>
            </w:r>
          </w:p>
        </w:tc>
      </w:tr>
    </w:tbl>
    <w:p w:rsidR="0099696C" w:rsidRDefault="0099696C" w:rsidP="0099696C">
      <w:pPr>
        <w:spacing w:after="0" w:line="240" w:lineRule="auto"/>
        <w:ind w:left="357"/>
        <w:jc w:val="center"/>
        <w:rPr>
          <w:rFonts w:ascii="Times New Roman" w:eastAsia="Times New Roman" w:hAnsi="Times New Roman" w:cs="Times New Roman"/>
          <w:b/>
          <w:sz w:val="24"/>
          <w:szCs w:val="24"/>
        </w:rPr>
      </w:pPr>
    </w:p>
    <w:p w:rsidR="0099696C" w:rsidRDefault="0099696C" w:rsidP="0099696C">
      <w:pPr>
        <w:spacing w:after="0" w:line="240" w:lineRule="auto"/>
        <w:ind w:left="357"/>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 Вариативный режим</w:t>
      </w:r>
      <w:r w:rsidRPr="00396A2A">
        <w:rPr>
          <w:rFonts w:ascii="Times New Roman" w:hAnsi="Times New Roman" w:cs="Times New Roman"/>
          <w:b/>
          <w:sz w:val="24"/>
          <w:szCs w:val="24"/>
        </w:rPr>
        <w:t xml:space="preserve"> дня</w:t>
      </w:r>
      <w:r>
        <w:rPr>
          <w:rFonts w:ascii="Times New Roman" w:hAnsi="Times New Roman" w:cs="Times New Roman"/>
          <w:b/>
          <w:sz w:val="24"/>
          <w:szCs w:val="24"/>
        </w:rPr>
        <w:t xml:space="preserve"> на летний период</w:t>
      </w:r>
    </w:p>
    <w:p w:rsidR="00C6474F" w:rsidRDefault="00816BC7" w:rsidP="00C6474F">
      <w:pPr>
        <w:spacing w:after="0" w:line="240" w:lineRule="auto"/>
        <w:ind w:left="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группе № 1 </w:t>
      </w:r>
      <w:r w:rsidR="00C6474F">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бщеразвивающей</w:t>
      </w:r>
      <w:r w:rsidR="00C6474F">
        <w:rPr>
          <w:rFonts w:ascii="Times New Roman" w:eastAsia="Times New Roman" w:hAnsi="Times New Roman" w:cs="Times New Roman"/>
          <w:b/>
          <w:bCs/>
          <w:sz w:val="24"/>
          <w:szCs w:val="24"/>
        </w:rPr>
        <w:t xml:space="preserve"> направленности </w:t>
      </w:r>
    </w:p>
    <w:p w:rsidR="0099696C" w:rsidRPr="005E6B65" w:rsidRDefault="0099696C" w:rsidP="0099696C">
      <w:pPr>
        <w:spacing w:after="0" w:line="240" w:lineRule="auto"/>
        <w:ind w:left="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201</w:t>
      </w:r>
      <w:r w:rsidR="00816BC7">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\1</w:t>
      </w:r>
      <w:r w:rsidR="00816BC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уч.г.</w:t>
      </w:r>
    </w:p>
    <w:p w:rsidR="0099696C" w:rsidRPr="005E6B65" w:rsidRDefault="0099696C" w:rsidP="0099696C">
      <w:pPr>
        <w:snapToGrid w:val="0"/>
        <w:spacing w:after="0" w:line="240" w:lineRule="auto"/>
        <w:ind w:firstLine="540"/>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теплый</w:t>
      </w:r>
      <w:r w:rsidRPr="005E6B65">
        <w:rPr>
          <w:rFonts w:ascii="Times New Roman" w:eastAsia="Times New Roman" w:hAnsi="Times New Roman" w:cs="Times New Roman"/>
          <w:b/>
          <w:sz w:val="24"/>
          <w:szCs w:val="24"/>
        </w:rPr>
        <w:t xml:space="preserve"> период).</w:t>
      </w:r>
    </w:p>
    <w:p w:rsidR="0099696C" w:rsidRPr="00E7305D" w:rsidRDefault="0099696C" w:rsidP="0099696C">
      <w:pPr>
        <w:spacing w:before="120" w:after="0" w:line="240" w:lineRule="auto"/>
        <w:jc w:val="center"/>
        <w:rPr>
          <w:rFonts w:ascii="Times New Roman" w:eastAsia="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268"/>
        <w:gridCol w:w="992"/>
        <w:gridCol w:w="1134"/>
        <w:gridCol w:w="1276"/>
      </w:tblGrid>
      <w:tr w:rsidR="0099696C" w:rsidRPr="00E7305D" w:rsidTr="00E54737">
        <w:tc>
          <w:tcPr>
            <w:tcW w:w="6238" w:type="dxa"/>
            <w:gridSpan w:val="2"/>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r w:rsidRPr="00E7305D">
              <w:rPr>
                <w:rFonts w:ascii="Times New Roman" w:eastAsia="Times New Roman" w:hAnsi="Times New Roman" w:cs="Times New Roman"/>
                <w:b/>
                <w:sz w:val="24"/>
                <w:szCs w:val="24"/>
              </w:rPr>
              <w:t>Дома</w:t>
            </w:r>
          </w:p>
        </w:tc>
        <w:tc>
          <w:tcPr>
            <w:tcW w:w="992" w:type="dxa"/>
            <w:vMerge w:val="restart"/>
            <w:vAlign w:val="center"/>
          </w:tcPr>
          <w:p w:rsidR="0099696C" w:rsidRPr="00E7305D" w:rsidRDefault="0099696C" w:rsidP="00E54737">
            <w:pPr>
              <w:widowControl w:val="0"/>
              <w:tabs>
                <w:tab w:val="left" w:pos="1310"/>
              </w:tabs>
              <w:autoSpaceDE w:val="0"/>
              <w:autoSpaceDN w:val="0"/>
              <w:adjustRightInd w:val="0"/>
              <w:spacing w:after="0" w:line="240" w:lineRule="auto"/>
              <w:ind w:right="34"/>
              <w:jc w:val="center"/>
              <w:rPr>
                <w:rFonts w:ascii="Times New Roman" w:eastAsia="Times New Roman" w:hAnsi="Times New Roman" w:cs="Times New Roman"/>
                <w:b/>
                <w:sz w:val="24"/>
                <w:szCs w:val="24"/>
              </w:rPr>
            </w:pPr>
            <w:r w:rsidRPr="00E7305D">
              <w:rPr>
                <w:rFonts w:ascii="Times New Roman" w:eastAsia="Times New Roman" w:hAnsi="Times New Roman" w:cs="Times New Roman"/>
                <w:b/>
                <w:sz w:val="24"/>
                <w:szCs w:val="24"/>
              </w:rPr>
              <w:t>В помещении</w:t>
            </w:r>
          </w:p>
        </w:tc>
        <w:tc>
          <w:tcPr>
            <w:tcW w:w="1134" w:type="dxa"/>
            <w:vMerge w:val="restart"/>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0"/>
                <w:szCs w:val="20"/>
              </w:rPr>
            </w:pPr>
            <w:r w:rsidRPr="00E7305D">
              <w:rPr>
                <w:rFonts w:ascii="Times New Roman" w:eastAsia="Times New Roman" w:hAnsi="Times New Roman" w:cs="Times New Roman"/>
                <w:b/>
                <w:sz w:val="20"/>
                <w:szCs w:val="20"/>
              </w:rPr>
              <w:t>Теплая погода на воздухе</w:t>
            </w:r>
          </w:p>
        </w:tc>
        <w:tc>
          <w:tcPr>
            <w:tcW w:w="1276" w:type="dxa"/>
            <w:vMerge w:val="restart"/>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0"/>
                <w:szCs w:val="20"/>
              </w:rPr>
            </w:pPr>
            <w:r w:rsidRPr="00E7305D">
              <w:rPr>
                <w:rFonts w:ascii="Times New Roman" w:eastAsia="Times New Roman" w:hAnsi="Times New Roman" w:cs="Times New Roman"/>
                <w:b/>
                <w:sz w:val="20"/>
                <w:szCs w:val="20"/>
              </w:rPr>
              <w:t>Прохладная погода в помещении</w:t>
            </w:r>
          </w:p>
        </w:tc>
      </w:tr>
      <w:tr w:rsidR="0099696C" w:rsidRPr="00E7305D" w:rsidTr="00E54737">
        <w:tc>
          <w:tcPr>
            <w:tcW w:w="3970"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Подъем, утренний туалет</w:t>
            </w:r>
          </w:p>
        </w:tc>
        <w:tc>
          <w:tcPr>
            <w:tcW w:w="2268" w:type="dxa"/>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6.30 -7.30</w:t>
            </w:r>
          </w:p>
        </w:tc>
        <w:tc>
          <w:tcPr>
            <w:tcW w:w="992" w:type="dxa"/>
            <w:vMerge/>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Merge/>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Merge/>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6238" w:type="dxa"/>
            <w:gridSpan w:val="2"/>
            <w:shd w:val="clear" w:color="auto" w:fill="auto"/>
          </w:tcPr>
          <w:p w:rsidR="0099696C" w:rsidRPr="00E7305D" w:rsidRDefault="0099696C" w:rsidP="00E5473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rPr>
            </w:pPr>
            <w:r w:rsidRPr="00E7305D">
              <w:rPr>
                <w:rFonts w:ascii="Times New Roman" w:eastAsia="Times New Roman" w:hAnsi="Times New Roman" w:cs="Times New Roman"/>
                <w:b/>
                <w:sz w:val="24"/>
                <w:szCs w:val="24"/>
              </w:rPr>
              <w:t>В дошкольном учреждении</w:t>
            </w:r>
          </w:p>
        </w:tc>
        <w:tc>
          <w:tcPr>
            <w:tcW w:w="992" w:type="dxa"/>
            <w:vMerge/>
          </w:tcPr>
          <w:p w:rsidR="0099696C" w:rsidRPr="00E7305D" w:rsidRDefault="0099696C" w:rsidP="00E5473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rPr>
            </w:pPr>
          </w:p>
        </w:tc>
        <w:tc>
          <w:tcPr>
            <w:tcW w:w="1134" w:type="dxa"/>
            <w:vMerge/>
          </w:tcPr>
          <w:p w:rsidR="0099696C" w:rsidRPr="00E7305D" w:rsidRDefault="0099696C" w:rsidP="00E5473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rPr>
            </w:pPr>
          </w:p>
        </w:tc>
        <w:tc>
          <w:tcPr>
            <w:tcW w:w="1276" w:type="dxa"/>
            <w:vMerge/>
          </w:tcPr>
          <w:p w:rsidR="0099696C" w:rsidRPr="00E7305D" w:rsidRDefault="0099696C" w:rsidP="00E54737">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Прием детей, осмотр, самостоятельная деятельность, утренняя гимнастика, игры</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7.00 – 8.35</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spacing w:after="0" w:line="240" w:lineRule="auto"/>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276" w:type="dxa"/>
            <w:vAlign w:val="center"/>
          </w:tcPr>
          <w:p w:rsidR="0099696C" w:rsidRPr="00E7305D" w:rsidRDefault="0099696C" w:rsidP="00E54737">
            <w:pPr>
              <w:spacing w:after="0" w:line="240" w:lineRule="auto"/>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Подготовка к завтраку</w:t>
            </w:r>
            <w:r w:rsidRPr="00E7305D">
              <w:rPr>
                <w:rFonts w:ascii="Times New Roman" w:eastAsia="Times New Roman" w:hAnsi="Times New Roman" w:cs="Times New Roman"/>
                <w:b/>
                <w:sz w:val="24"/>
                <w:szCs w:val="24"/>
              </w:rPr>
              <w:t>, завтрак</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8.35 – 9.00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Непрерывная образовательная деятельность (НОД)</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9.00 – 9.20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Совместная деятельность, развлечения, изо, самостоятельная деятельность, игры</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9.20 – 10.00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Второй завтрак</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10.00 – 10.15</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rPr>
          <w:trHeight w:val="210"/>
        </w:trPr>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Подготовка к прогулке, прогулка. Наблюдения, подвижные игры, экспериментирование, самостоятельная деятельность, игры</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10.15 – 12.10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r w:rsidRPr="00E7305D">
              <w:rPr>
                <w:rFonts w:ascii="Times New Roman" w:eastAsia="Times New Roman" w:hAnsi="Times New Roman" w:cs="Times New Roman"/>
                <w:sz w:val="24"/>
                <w:szCs w:val="24"/>
              </w:rPr>
              <w:t xml:space="preserve"> в любую погоду</w:t>
            </w: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 xml:space="preserve">Возвращение с прогулки, самостоятельная деятельность </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12.10 – 12.25</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 xml:space="preserve">Подготовка к обеду, </w:t>
            </w:r>
            <w:r w:rsidRPr="00E7305D">
              <w:rPr>
                <w:rFonts w:ascii="Times New Roman" w:eastAsia="Times New Roman" w:hAnsi="Times New Roman" w:cs="Times New Roman"/>
                <w:b/>
                <w:sz w:val="24"/>
                <w:szCs w:val="24"/>
              </w:rPr>
              <w:t>обед</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r w:rsidRPr="00E7305D">
              <w:rPr>
                <w:rFonts w:ascii="Times New Roman" w:eastAsia="Times New Roman" w:hAnsi="Times New Roman" w:cs="Times New Roman"/>
                <w:b/>
                <w:sz w:val="24"/>
                <w:szCs w:val="24"/>
              </w:rPr>
              <w:t>12.25 – 12.55</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rPr>
          <w:trHeight w:val="360"/>
        </w:trPr>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Подготовка к дневному сну</w:t>
            </w:r>
            <w:r w:rsidRPr="00E7305D">
              <w:rPr>
                <w:rFonts w:ascii="Times New Roman" w:eastAsia="Times New Roman" w:hAnsi="Times New Roman" w:cs="Times New Roman"/>
                <w:b/>
                <w:sz w:val="24"/>
                <w:szCs w:val="24"/>
              </w:rPr>
              <w:t>, сон</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r w:rsidRPr="00E7305D">
              <w:rPr>
                <w:rFonts w:ascii="Times New Roman" w:eastAsia="Times New Roman" w:hAnsi="Times New Roman" w:cs="Times New Roman"/>
                <w:b/>
                <w:sz w:val="24"/>
                <w:szCs w:val="24"/>
              </w:rPr>
              <w:t>12.55 – 15.30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Постепенный подъем, самостоятельная деятельность, игры</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15.30 – 16.00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 xml:space="preserve">Подготовка к полднику, </w:t>
            </w:r>
            <w:r w:rsidRPr="00E7305D">
              <w:rPr>
                <w:rFonts w:ascii="Times New Roman" w:eastAsia="Times New Roman" w:hAnsi="Times New Roman" w:cs="Times New Roman"/>
                <w:sz w:val="24"/>
                <w:szCs w:val="24"/>
              </w:rPr>
              <w:br/>
            </w:r>
            <w:r w:rsidRPr="00E7305D">
              <w:rPr>
                <w:rFonts w:ascii="Times New Roman" w:eastAsia="Times New Roman" w:hAnsi="Times New Roman" w:cs="Times New Roman"/>
                <w:b/>
                <w:sz w:val="24"/>
                <w:szCs w:val="24"/>
              </w:rPr>
              <w:t>горячий полдник</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r w:rsidRPr="00E7305D">
              <w:rPr>
                <w:rFonts w:ascii="Times New Roman" w:eastAsia="Times New Roman" w:hAnsi="Times New Roman" w:cs="Times New Roman"/>
                <w:b/>
                <w:sz w:val="24"/>
                <w:szCs w:val="24"/>
              </w:rPr>
              <w:t>16.00 – 16.20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rPr>
          <w:trHeight w:val="270"/>
        </w:trPr>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 xml:space="preserve">Совместная деятельность, самостоятельная деятельность, игры </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16.20 – 17.00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r>
      <w:tr w:rsidR="0099696C" w:rsidRPr="00E7305D" w:rsidTr="00E54737">
        <w:trPr>
          <w:trHeight w:val="315"/>
        </w:trPr>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 xml:space="preserve">Подготовка к прогулке, прогулка </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17.00 – 18.30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r w:rsidRPr="00E7305D">
              <w:rPr>
                <w:rFonts w:ascii="Times New Roman" w:eastAsia="Times New Roman" w:hAnsi="Times New Roman" w:cs="Times New Roman"/>
                <w:sz w:val="24"/>
                <w:szCs w:val="24"/>
              </w:rPr>
              <w:t xml:space="preserve"> в любую погоду</w:t>
            </w: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Игры, уход детей домой</w:t>
            </w:r>
          </w:p>
        </w:tc>
        <w:tc>
          <w:tcPr>
            <w:tcW w:w="2268" w:type="dxa"/>
            <w:shd w:val="clear" w:color="auto" w:fill="auto"/>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18.30 – 19.00</w:t>
            </w:r>
          </w:p>
        </w:tc>
        <w:tc>
          <w:tcPr>
            <w:tcW w:w="992" w:type="dxa"/>
          </w:tcPr>
          <w:p w:rsidR="0099696C" w:rsidRPr="00E7305D" w:rsidRDefault="0099696C" w:rsidP="00E54737">
            <w:pPr>
              <w:spacing w:after="0" w:line="240" w:lineRule="auto"/>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134" w:type="dxa"/>
          </w:tcPr>
          <w:p w:rsidR="0099696C" w:rsidRPr="00E7305D" w:rsidRDefault="0099696C" w:rsidP="00E54737">
            <w:pPr>
              <w:spacing w:after="0" w:line="240" w:lineRule="auto"/>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sym w:font="Symbol" w:char="F0B7"/>
            </w:r>
          </w:p>
        </w:tc>
      </w:tr>
      <w:tr w:rsidR="0099696C" w:rsidRPr="00E7305D" w:rsidTr="00E54737">
        <w:tc>
          <w:tcPr>
            <w:tcW w:w="6238" w:type="dxa"/>
            <w:gridSpan w:val="2"/>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r w:rsidRPr="00E7305D">
              <w:rPr>
                <w:rFonts w:ascii="Times New Roman" w:eastAsia="Times New Roman" w:hAnsi="Times New Roman" w:cs="Times New Roman"/>
                <w:b/>
                <w:sz w:val="24"/>
                <w:szCs w:val="24"/>
              </w:rPr>
              <w:t xml:space="preserve">Дома </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rPr>
            </w:pPr>
          </w:p>
        </w:tc>
      </w:tr>
      <w:tr w:rsidR="0099696C" w:rsidRPr="00E7305D" w:rsidTr="00E54737">
        <w:tc>
          <w:tcPr>
            <w:tcW w:w="3970"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Прогулка, игры, возвращение домой, ужин</w:t>
            </w:r>
          </w:p>
        </w:tc>
        <w:tc>
          <w:tcPr>
            <w:tcW w:w="2268" w:type="dxa"/>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19.00 – 20.00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lastRenderedPageBreak/>
              <w:t>Спокойные игры, гигиенические процедуры</w:t>
            </w:r>
          </w:p>
        </w:tc>
        <w:tc>
          <w:tcPr>
            <w:tcW w:w="2268" w:type="dxa"/>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20.00 – 20.45</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r w:rsidR="0099696C" w:rsidRPr="00E7305D" w:rsidTr="00E54737">
        <w:tc>
          <w:tcPr>
            <w:tcW w:w="3970" w:type="dxa"/>
            <w:shd w:val="clear" w:color="auto" w:fill="auto"/>
          </w:tcPr>
          <w:p w:rsidR="0099696C" w:rsidRPr="00E7305D" w:rsidRDefault="0099696C" w:rsidP="00E54737">
            <w:pPr>
              <w:widowControl w:val="0"/>
              <w:autoSpaceDE w:val="0"/>
              <w:autoSpaceDN w:val="0"/>
              <w:adjustRightInd w:val="0"/>
              <w:spacing w:after="0" w:line="240" w:lineRule="auto"/>
              <w:ind w:right="99"/>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Ночной сон</w:t>
            </w:r>
          </w:p>
        </w:tc>
        <w:tc>
          <w:tcPr>
            <w:tcW w:w="2268" w:type="dxa"/>
            <w:shd w:val="clear" w:color="auto" w:fill="auto"/>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r w:rsidRPr="00E7305D">
              <w:rPr>
                <w:rFonts w:ascii="Times New Roman" w:eastAsia="Times New Roman" w:hAnsi="Times New Roman" w:cs="Times New Roman"/>
                <w:sz w:val="24"/>
                <w:szCs w:val="24"/>
              </w:rPr>
              <w:t>20.45 – 6.30 (7.30)</w:t>
            </w:r>
          </w:p>
        </w:tc>
        <w:tc>
          <w:tcPr>
            <w:tcW w:w="992"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134"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c>
          <w:tcPr>
            <w:tcW w:w="1276" w:type="dxa"/>
            <w:vAlign w:val="center"/>
          </w:tcPr>
          <w:p w:rsidR="0099696C" w:rsidRPr="00E7305D" w:rsidRDefault="0099696C" w:rsidP="00E54737">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rPr>
            </w:pPr>
          </w:p>
        </w:tc>
      </w:tr>
    </w:tbl>
    <w:p w:rsidR="0099696C" w:rsidRPr="005E6B65" w:rsidRDefault="0099696C" w:rsidP="0099696C">
      <w:pPr>
        <w:spacing w:after="0" w:line="240" w:lineRule="auto"/>
        <w:ind w:firstLine="709"/>
        <w:jc w:val="center"/>
        <w:rPr>
          <w:rFonts w:ascii="Times New Roman" w:eastAsia="Times New Roman" w:hAnsi="Times New Roman" w:cs="Times New Roman"/>
          <w:b/>
          <w:bCs/>
          <w:sz w:val="24"/>
          <w:szCs w:val="24"/>
        </w:rPr>
      </w:pPr>
    </w:p>
    <w:p w:rsidR="0099696C" w:rsidRDefault="0099696C" w:rsidP="0099696C">
      <w:pPr>
        <w:spacing w:after="0" w:line="240" w:lineRule="auto"/>
        <w:ind w:firstLine="284"/>
        <w:jc w:val="both"/>
        <w:rPr>
          <w:rFonts w:ascii="Times New Roman" w:eastAsia="Times New Roman" w:hAnsi="Times New Roman" w:cs="Times New Roman"/>
          <w:sz w:val="24"/>
          <w:szCs w:val="24"/>
        </w:rPr>
      </w:pPr>
    </w:p>
    <w:p w:rsidR="0099696C" w:rsidRPr="005E6B65" w:rsidRDefault="0099696C" w:rsidP="0099696C">
      <w:pPr>
        <w:spacing w:after="0" w:line="240" w:lineRule="auto"/>
        <w:ind w:firstLine="709"/>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Организация двигательного режима.</w:t>
      </w:r>
    </w:p>
    <w:p w:rsidR="0099696C" w:rsidRPr="005E6B65" w:rsidRDefault="0099696C" w:rsidP="0099696C">
      <w:pPr>
        <w:spacing w:after="0" w:line="240" w:lineRule="auto"/>
        <w:ind w:firstLine="709"/>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99696C" w:rsidRPr="005E6B65" w:rsidTr="00E54737">
        <w:trPr>
          <w:gridAfter w:val="1"/>
          <w:wAfter w:w="4394" w:type="dxa"/>
        </w:trPr>
        <w:tc>
          <w:tcPr>
            <w:tcW w:w="5070" w:type="dxa"/>
            <w:shd w:val="clear" w:color="auto" w:fill="auto"/>
          </w:tcPr>
          <w:p w:rsidR="0099696C" w:rsidRPr="005E6B65" w:rsidRDefault="0099696C" w:rsidP="00E54737">
            <w:pPr>
              <w:spacing w:after="0" w:line="240" w:lineRule="auto"/>
              <w:ind w:firstLine="709"/>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Формы организации</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Организованная деятельность</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8 час.</w:t>
            </w:r>
            <w:r>
              <w:rPr>
                <w:rFonts w:ascii="Times New Roman" w:eastAsia="Times New Roman" w:hAnsi="Times New Roman" w:cs="Times New Roman"/>
                <w:sz w:val="24"/>
                <w:szCs w:val="24"/>
              </w:rPr>
              <w:t xml:space="preserve"> </w:t>
            </w:r>
            <w:r w:rsidRPr="005E6B65">
              <w:rPr>
                <w:rFonts w:ascii="Times New Roman" w:eastAsia="Times New Roman" w:hAnsi="Times New Roman" w:cs="Times New Roman"/>
                <w:sz w:val="24"/>
                <w:szCs w:val="24"/>
              </w:rPr>
              <w:t>В неделю</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Утренняя гимнастика</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6-8 минут</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Упражнения после дневного сна</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5-10 минут</w:t>
            </w:r>
          </w:p>
        </w:tc>
      </w:tr>
      <w:tr w:rsidR="0099696C" w:rsidRPr="005E6B65" w:rsidTr="00E54737">
        <w:tc>
          <w:tcPr>
            <w:tcW w:w="9464" w:type="dxa"/>
            <w:gridSpan w:val="2"/>
            <w:shd w:val="clear" w:color="auto" w:fill="auto"/>
          </w:tcPr>
          <w:p w:rsidR="0099696C" w:rsidRPr="005E6B65" w:rsidRDefault="0099696C" w:rsidP="00E54737">
            <w:pPr>
              <w:spacing w:after="0" w:line="240" w:lineRule="auto"/>
              <w:jc w:val="center"/>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Не менее 2-4 раз в день</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Подвижные игры</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10-15 минут</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Спортивные игры</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Целенаправленное обучение педагогом не реже 1 раза в неделю</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Ежедневно с подгруппами</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Физкультурные упражнения на прогулке</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10-12 минут</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1-2 раза в месяц</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Спортивные развлечения</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30 минут</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2-4 раза в год</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Спортивные праздники</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40 минут</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Не реже 1 раза в квартал</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День здоровья</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1 раз в месяц</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Неделя здоровья</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Не реже 1 раза в квартал</w:t>
            </w:r>
          </w:p>
        </w:tc>
      </w:tr>
      <w:tr w:rsidR="0099696C" w:rsidRPr="005E6B65" w:rsidTr="00E54737">
        <w:tc>
          <w:tcPr>
            <w:tcW w:w="5070"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Самостоятельная двигательная деятельность</w:t>
            </w:r>
          </w:p>
        </w:tc>
        <w:tc>
          <w:tcPr>
            <w:tcW w:w="4394" w:type="dxa"/>
            <w:shd w:val="clear" w:color="auto" w:fill="auto"/>
          </w:tcPr>
          <w:p w:rsidR="0099696C" w:rsidRPr="005E6B65" w:rsidRDefault="0099696C" w:rsidP="00E5473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4 раза в неделю</w:t>
            </w:r>
          </w:p>
        </w:tc>
      </w:tr>
    </w:tbl>
    <w:p w:rsidR="0099696C" w:rsidRPr="005E6B65" w:rsidRDefault="0099696C" w:rsidP="0099696C">
      <w:pPr>
        <w:spacing w:after="0" w:line="240" w:lineRule="auto"/>
        <w:ind w:firstLine="709"/>
        <w:jc w:val="both"/>
        <w:rPr>
          <w:rFonts w:ascii="Times New Roman" w:eastAsia="Times New Roman" w:hAnsi="Times New Roman" w:cs="Times New Roman"/>
          <w:b/>
          <w:sz w:val="24"/>
          <w:szCs w:val="24"/>
        </w:rPr>
      </w:pPr>
    </w:p>
    <w:p w:rsidR="0099696C" w:rsidRPr="005E6B65" w:rsidRDefault="0099696C" w:rsidP="0099696C">
      <w:pPr>
        <w:spacing w:after="0" w:line="240" w:lineRule="auto"/>
        <w:jc w:val="center"/>
        <w:rPr>
          <w:rFonts w:ascii="Times New Roman" w:eastAsia="Times New Roman" w:hAnsi="Times New Roman" w:cs="Times New Roman"/>
          <w:b/>
          <w:bCs/>
          <w:sz w:val="24"/>
          <w:szCs w:val="24"/>
        </w:rPr>
      </w:pPr>
    </w:p>
    <w:p w:rsidR="0099696C" w:rsidRDefault="001F0090" w:rsidP="009969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w:t>
      </w:r>
      <w:r w:rsidR="0099696C" w:rsidRPr="005E6B65">
        <w:rPr>
          <w:rFonts w:ascii="Times New Roman" w:eastAsia="Times New Roman" w:hAnsi="Times New Roman" w:cs="Times New Roman"/>
          <w:b/>
          <w:sz w:val="24"/>
          <w:szCs w:val="24"/>
        </w:rPr>
        <w:t>Скорректир</w:t>
      </w:r>
      <w:r w:rsidR="0099696C">
        <w:rPr>
          <w:rFonts w:ascii="Times New Roman" w:eastAsia="Times New Roman" w:hAnsi="Times New Roman" w:cs="Times New Roman"/>
          <w:b/>
          <w:sz w:val="24"/>
          <w:szCs w:val="24"/>
        </w:rPr>
        <w:t>ованные режимы пребывания детей</w:t>
      </w:r>
    </w:p>
    <w:p w:rsidR="0099696C" w:rsidRPr="005E6B65" w:rsidRDefault="0099696C" w:rsidP="009969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E6B65">
        <w:rPr>
          <w:rFonts w:ascii="Times New Roman" w:eastAsia="Times New Roman" w:hAnsi="Times New Roman" w:cs="Times New Roman"/>
          <w:sz w:val="24"/>
          <w:szCs w:val="24"/>
        </w:rPr>
        <w:t>в соответствии с медицинскими показаниями</w:t>
      </w:r>
      <w:r>
        <w:rPr>
          <w:rFonts w:ascii="Times New Roman" w:eastAsia="Times New Roman" w:hAnsi="Times New Roman" w:cs="Times New Roman"/>
          <w:sz w:val="24"/>
          <w:szCs w:val="24"/>
        </w:rPr>
        <w:t>)</w:t>
      </w:r>
    </w:p>
    <w:p w:rsidR="0099696C" w:rsidRPr="005E6B65" w:rsidRDefault="0099696C" w:rsidP="0099696C">
      <w:pPr>
        <w:spacing w:after="0" w:line="240" w:lineRule="auto"/>
        <w:jc w:val="both"/>
        <w:rPr>
          <w:rFonts w:ascii="Times New Roman" w:eastAsia="Times New Roman" w:hAnsi="Times New Roman" w:cs="Times New Roman"/>
          <w:sz w:val="24"/>
          <w:szCs w:val="24"/>
        </w:rPr>
      </w:pPr>
    </w:p>
    <w:p w:rsidR="0099696C" w:rsidRPr="005E6B65" w:rsidRDefault="0099696C" w:rsidP="0099696C">
      <w:pPr>
        <w:spacing w:after="0" w:line="240" w:lineRule="auto"/>
        <w:rPr>
          <w:rFonts w:ascii="Times New Roman" w:eastAsia="Times New Roman" w:hAnsi="Times New Roman" w:cs="Times New Roman"/>
          <w:sz w:val="24"/>
          <w:szCs w:val="24"/>
        </w:rPr>
      </w:pPr>
      <w:r w:rsidRPr="00396A2A">
        <w:rPr>
          <w:rFonts w:ascii="Times New Roman" w:eastAsia="Times New Roman" w:hAnsi="Times New Roman" w:cs="Times New Roman"/>
          <w:b/>
          <w:sz w:val="24"/>
          <w:szCs w:val="24"/>
        </w:rPr>
        <w:t>Щадящий режим</w:t>
      </w:r>
      <w:r w:rsidRPr="005E6B65">
        <w:rPr>
          <w:rFonts w:ascii="Times New Roman" w:eastAsia="Times New Roman" w:hAnsi="Times New Roman" w:cs="Times New Roman"/>
          <w:sz w:val="24"/>
          <w:szCs w:val="24"/>
        </w:rPr>
        <w:t xml:space="preserve"> (после болезни)</w:t>
      </w:r>
    </w:p>
    <w:p w:rsidR="0099696C" w:rsidRPr="005E6B65" w:rsidRDefault="0099696C" w:rsidP="0099696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Рекомендации:</w:t>
      </w:r>
    </w:p>
    <w:p w:rsidR="0099696C" w:rsidRPr="005E6B65" w:rsidRDefault="0099696C" w:rsidP="0099696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всем детям после болезни на одну-две недели сокращение прогулки на 15 минут;</w:t>
      </w:r>
    </w:p>
    <w:p w:rsidR="0099696C" w:rsidRPr="005E6B65" w:rsidRDefault="0099696C" w:rsidP="0099696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освобождение от физкультуры на улице (на 1-2 недели);</w:t>
      </w:r>
    </w:p>
    <w:p w:rsidR="0099696C" w:rsidRPr="005E6B65" w:rsidRDefault="0099696C" w:rsidP="0099696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снижение нагрузок при проведении физических упражнений (в соответствии с медицинскими рекомендациями, подписанными врачом ГБДОУ).</w:t>
      </w:r>
    </w:p>
    <w:p w:rsidR="0099696C" w:rsidRDefault="0099696C" w:rsidP="0099696C">
      <w:pPr>
        <w:spacing w:after="0" w:line="240" w:lineRule="auto"/>
        <w:jc w:val="both"/>
        <w:rPr>
          <w:rFonts w:ascii="Times New Roman" w:eastAsia="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23"/>
        <w:gridCol w:w="4078"/>
        <w:gridCol w:w="2474"/>
      </w:tblGrid>
      <w:tr w:rsidR="00005294" w:rsidTr="00005294">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№п/п</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Виды деятельности в режиме дня</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Ограничения</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Ответственный</w:t>
            </w:r>
          </w:p>
        </w:tc>
      </w:tr>
      <w:tr w:rsidR="00005294" w:rsidTr="00005294">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Приход в детский сад</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 возможности с 8.00-8.30</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родители</w:t>
            </w:r>
          </w:p>
        </w:tc>
      </w:tr>
      <w:tr w:rsidR="00005294" w:rsidTr="00005294">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Утренняя гимнастика</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Снижение нагрузок по бегу, прыжкам на 50%</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воспитатели</w:t>
            </w:r>
          </w:p>
        </w:tc>
      </w:tr>
      <w:tr w:rsidR="00005294" w:rsidTr="00005294">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2523" w:type="dxa"/>
            <w:tcBorders>
              <w:top w:val="single" w:sz="4" w:space="0" w:color="auto"/>
              <w:left w:val="single" w:sz="4" w:space="0" w:color="auto"/>
              <w:bottom w:val="single" w:sz="4" w:space="0" w:color="auto"/>
              <w:right w:val="single" w:sz="4" w:space="0" w:color="auto"/>
            </w:tcBorders>
            <w:hideMark/>
          </w:tcPr>
          <w:p w:rsidR="00005294" w:rsidRPr="005E6B65" w:rsidRDefault="00005294" w:rsidP="00C72AE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Гигиенические, закаливающие и общеукрепляющие процедуры:</w:t>
            </w:r>
          </w:p>
          <w:p w:rsidR="00005294" w:rsidRPr="005E6B65" w:rsidRDefault="00005294" w:rsidP="00C72AE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-умывание;</w:t>
            </w:r>
          </w:p>
          <w:p w:rsidR="00005294" w:rsidRPr="005E6B65" w:rsidRDefault="00005294" w:rsidP="00C72AE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-полоскание полости рта после еды;</w:t>
            </w:r>
          </w:p>
          <w:p w:rsidR="00005294" w:rsidRPr="005E6B65" w:rsidRDefault="00005294" w:rsidP="00C72AE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-воздушные ванны с бодрящей </w:t>
            </w:r>
            <w:r w:rsidRPr="005E6B65">
              <w:rPr>
                <w:rFonts w:ascii="Times New Roman" w:eastAsia="Times New Roman" w:hAnsi="Times New Roman" w:cs="Times New Roman"/>
                <w:sz w:val="24"/>
                <w:szCs w:val="24"/>
              </w:rPr>
              <w:lastRenderedPageBreak/>
              <w:t>гимнастикой;</w:t>
            </w:r>
          </w:p>
          <w:p w:rsidR="00005294" w:rsidRPr="005E6B65" w:rsidRDefault="00005294" w:rsidP="00C72AE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обливание стоп</w:t>
            </w:r>
          </w:p>
        </w:tc>
        <w:tc>
          <w:tcPr>
            <w:tcW w:w="4078" w:type="dxa"/>
            <w:tcBorders>
              <w:top w:val="single" w:sz="4" w:space="0" w:color="auto"/>
              <w:left w:val="single" w:sz="4" w:space="0" w:color="auto"/>
              <w:bottom w:val="single" w:sz="4" w:space="0" w:color="auto"/>
              <w:right w:val="single" w:sz="4" w:space="0" w:color="auto"/>
            </w:tcBorders>
            <w:hideMark/>
          </w:tcPr>
          <w:p w:rsidR="00005294" w:rsidRPr="005E6B65" w:rsidRDefault="00005294" w:rsidP="00C72A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E6B65">
              <w:rPr>
                <w:rFonts w:ascii="Times New Roman" w:eastAsia="Times New Roman" w:hAnsi="Times New Roman" w:cs="Times New Roman"/>
                <w:sz w:val="24"/>
                <w:szCs w:val="24"/>
              </w:rPr>
              <w:t>t/в.=16-20 гр., тщательное вытирание рук, лица.</w:t>
            </w:r>
          </w:p>
          <w:p w:rsidR="00005294" w:rsidRDefault="00005294" w:rsidP="00C72AEC">
            <w:pPr>
              <w:spacing w:after="0" w:line="240" w:lineRule="auto"/>
              <w:jc w:val="both"/>
              <w:rPr>
                <w:rFonts w:ascii="Times New Roman" w:eastAsia="Times New Roman" w:hAnsi="Times New Roman" w:cs="Times New Roman"/>
                <w:sz w:val="24"/>
                <w:szCs w:val="24"/>
              </w:rPr>
            </w:pPr>
          </w:p>
          <w:p w:rsidR="00005294" w:rsidRPr="005E6B65" w:rsidRDefault="00005294" w:rsidP="00C72A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B65">
              <w:rPr>
                <w:rFonts w:ascii="Times New Roman" w:eastAsia="Times New Roman" w:hAnsi="Times New Roman" w:cs="Times New Roman"/>
                <w:sz w:val="24"/>
                <w:szCs w:val="24"/>
              </w:rPr>
              <w:t>t/в=20-22гр., наливается перед полосканием.</w:t>
            </w:r>
          </w:p>
          <w:p w:rsidR="00005294" w:rsidRPr="005E6B65" w:rsidRDefault="00005294" w:rsidP="00C72AE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снимается пижама, надевается сухая футболка;</w:t>
            </w:r>
          </w:p>
          <w:p w:rsidR="00005294" w:rsidRPr="005E6B65" w:rsidRDefault="00005294" w:rsidP="00C72AEC">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в течение недели не проводится обливание стоп.</w:t>
            </w:r>
          </w:p>
        </w:tc>
        <w:tc>
          <w:tcPr>
            <w:tcW w:w="2474" w:type="dxa"/>
            <w:tcBorders>
              <w:top w:val="single" w:sz="4" w:space="0" w:color="auto"/>
              <w:left w:val="single" w:sz="4" w:space="0" w:color="auto"/>
              <w:bottom w:val="single" w:sz="4" w:space="0" w:color="auto"/>
              <w:right w:val="single" w:sz="4" w:space="0" w:color="auto"/>
            </w:tcBorders>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пом. воспитателя, воспитатель;</w:t>
            </w:r>
          </w:p>
          <w:p w:rsidR="00005294" w:rsidRDefault="00005294">
            <w:pPr>
              <w:spacing w:after="0" w:line="240" w:lineRule="auto"/>
              <w:jc w:val="both"/>
              <w:rPr>
                <w:rFonts w:ascii="Times New Roman" w:eastAsia="Times New Roman" w:hAnsi="Times New Roman"/>
                <w:sz w:val="24"/>
                <w:szCs w:val="24"/>
              </w:rPr>
            </w:pPr>
          </w:p>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руководитель физ. воспитания</w:t>
            </w:r>
          </w:p>
        </w:tc>
      </w:tr>
      <w:tr w:rsidR="00005294" w:rsidTr="00005294">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Питание:</w:t>
            </w:r>
            <w:r w:rsidR="0017453C">
              <w:rPr>
                <w:rFonts w:ascii="Times New Roman" w:eastAsia="Times New Roman" w:hAnsi="Times New Roman"/>
                <w:sz w:val="24"/>
                <w:szCs w:val="24"/>
              </w:rPr>
              <w:t xml:space="preserve"> </w:t>
            </w:r>
            <w:r>
              <w:rPr>
                <w:rFonts w:ascii="Times New Roman" w:eastAsia="Times New Roman" w:hAnsi="Times New Roman"/>
                <w:sz w:val="24"/>
                <w:szCs w:val="24"/>
              </w:rPr>
              <w:t>1-ый завтрак,</w:t>
            </w:r>
            <w:r w:rsidR="0017453C">
              <w:rPr>
                <w:rFonts w:ascii="Times New Roman" w:eastAsia="Times New Roman" w:hAnsi="Times New Roman"/>
                <w:sz w:val="24"/>
                <w:szCs w:val="24"/>
              </w:rPr>
              <w:t xml:space="preserve"> </w:t>
            </w:r>
            <w:r>
              <w:rPr>
                <w:rFonts w:ascii="Times New Roman" w:eastAsia="Times New Roman" w:hAnsi="Times New Roman"/>
                <w:sz w:val="24"/>
                <w:szCs w:val="24"/>
              </w:rPr>
              <w:t>2-ой  завтрак, обед, полдник</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-первыми садятся за стол;</w:t>
            </w:r>
          </w:p>
          <w:p w:rsidR="00005294" w:rsidRDefault="00005294">
            <w:pPr>
              <w:spacing w:after="0" w:line="240" w:lineRule="auto"/>
              <w:jc w:val="both"/>
              <w:rPr>
                <w:rFonts w:ascii="Times New Roman" w:eastAsia="Times New Roman" w:hAnsi="Times New Roman"/>
                <w:sz w:val="24"/>
                <w:szCs w:val="24"/>
              </w:rPr>
            </w:pPr>
          </w:p>
        </w:tc>
        <w:tc>
          <w:tcPr>
            <w:tcW w:w="2474" w:type="dxa"/>
            <w:tcBorders>
              <w:top w:val="single" w:sz="4" w:space="0" w:color="auto"/>
              <w:left w:val="single" w:sz="4" w:space="0" w:color="auto"/>
              <w:bottom w:val="single" w:sz="4" w:space="0" w:color="auto"/>
              <w:right w:val="single" w:sz="4" w:space="0" w:color="auto"/>
            </w:tcBorders>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пом. воспитателя, воспитатель;</w:t>
            </w:r>
          </w:p>
          <w:p w:rsidR="00005294" w:rsidRDefault="00005294">
            <w:pPr>
              <w:spacing w:after="0" w:line="240" w:lineRule="auto"/>
              <w:jc w:val="both"/>
              <w:rPr>
                <w:rFonts w:ascii="Times New Roman" w:eastAsia="Times New Roman" w:hAnsi="Times New Roman"/>
                <w:sz w:val="24"/>
                <w:szCs w:val="24"/>
              </w:rPr>
            </w:pPr>
          </w:p>
        </w:tc>
      </w:tr>
      <w:tr w:rsidR="00005294" w:rsidTr="00005294">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Сборы на прогулку</w:t>
            </w:r>
          </w:p>
          <w:p w:rsidR="00005294" w:rsidRDefault="0017453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005294">
              <w:rPr>
                <w:rFonts w:ascii="Times New Roman" w:eastAsia="Times New Roman" w:hAnsi="Times New Roman"/>
                <w:sz w:val="24"/>
                <w:szCs w:val="24"/>
              </w:rPr>
              <w:t>утреннюю, вечернюю);</w:t>
            </w:r>
          </w:p>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выход на прогулку.</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-одевание в последнюю очередь;</w:t>
            </w:r>
          </w:p>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-выход последними, возвращение первыми.</w:t>
            </w:r>
          </w:p>
        </w:tc>
        <w:tc>
          <w:tcPr>
            <w:tcW w:w="2474" w:type="dxa"/>
            <w:tcBorders>
              <w:top w:val="single" w:sz="4" w:space="0" w:color="auto"/>
              <w:left w:val="single" w:sz="4" w:space="0" w:color="auto"/>
              <w:bottom w:val="single" w:sz="4" w:space="0" w:color="auto"/>
              <w:right w:val="single" w:sz="4" w:space="0" w:color="auto"/>
            </w:tcBorders>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пом. воспитателя, воспитатель;</w:t>
            </w:r>
          </w:p>
          <w:p w:rsidR="00005294" w:rsidRDefault="00005294">
            <w:pPr>
              <w:spacing w:after="0" w:line="240" w:lineRule="auto"/>
              <w:jc w:val="both"/>
              <w:rPr>
                <w:rFonts w:ascii="Times New Roman" w:eastAsia="Times New Roman" w:hAnsi="Times New Roman"/>
                <w:sz w:val="24"/>
                <w:szCs w:val="24"/>
              </w:rPr>
            </w:pPr>
          </w:p>
        </w:tc>
      </w:tr>
      <w:tr w:rsidR="00005294" w:rsidTr="00005294">
        <w:trPr>
          <w:trHeight w:val="944"/>
        </w:trPr>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прогулка</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-вовлечение в умеренную двигательную деятельность.</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005294" w:rsidTr="00005294">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Возвращение с прогулки</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-возвращение первыми (под присмотром взрослого);</w:t>
            </w:r>
          </w:p>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-снимается влажная майка, заменяется на сухую</w:t>
            </w:r>
          </w:p>
        </w:tc>
        <w:tc>
          <w:tcPr>
            <w:tcW w:w="2474" w:type="dxa"/>
            <w:tcBorders>
              <w:top w:val="single" w:sz="4" w:space="0" w:color="auto"/>
              <w:left w:val="single" w:sz="4" w:space="0" w:color="auto"/>
              <w:bottom w:val="single" w:sz="4" w:space="0" w:color="auto"/>
              <w:right w:val="single" w:sz="4" w:space="0" w:color="auto"/>
            </w:tcBorders>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пом. воспитателя, воспитатель;</w:t>
            </w:r>
          </w:p>
          <w:p w:rsidR="00005294" w:rsidRDefault="00005294">
            <w:pPr>
              <w:spacing w:after="0" w:line="240" w:lineRule="auto"/>
              <w:jc w:val="both"/>
              <w:rPr>
                <w:rFonts w:ascii="Times New Roman" w:eastAsia="Times New Roman" w:hAnsi="Times New Roman"/>
                <w:sz w:val="24"/>
                <w:szCs w:val="24"/>
              </w:rPr>
            </w:pPr>
          </w:p>
        </w:tc>
      </w:tr>
      <w:tr w:rsidR="00005294" w:rsidTr="00005294">
        <w:trPr>
          <w:trHeight w:val="180"/>
        </w:trPr>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Физкультурные занятия</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-отмена или снижение нагрузки по бегу и прыжкам на 50%</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воспитатель;</w:t>
            </w:r>
          </w:p>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руководитель физ. воспитания</w:t>
            </w:r>
          </w:p>
        </w:tc>
      </w:tr>
      <w:tr w:rsidR="00005294" w:rsidTr="00005294">
        <w:trPr>
          <w:trHeight w:val="120"/>
        </w:trPr>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Занятия статического, интеллектуального плана</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-вовлечение в активную интеллектуальную деятельность в первой половине дня</w:t>
            </w:r>
          </w:p>
        </w:tc>
        <w:tc>
          <w:tcPr>
            <w:tcW w:w="2474" w:type="dxa"/>
            <w:tcBorders>
              <w:top w:val="single" w:sz="4" w:space="0" w:color="auto"/>
              <w:left w:val="single" w:sz="4" w:space="0" w:color="auto"/>
              <w:bottom w:val="single" w:sz="4" w:space="0" w:color="auto"/>
              <w:right w:val="single" w:sz="4" w:space="0" w:color="auto"/>
            </w:tcBorders>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воспитатель, логопед</w:t>
            </w:r>
          </w:p>
          <w:p w:rsidR="00005294" w:rsidRDefault="00005294">
            <w:pPr>
              <w:spacing w:after="0" w:line="240" w:lineRule="auto"/>
              <w:jc w:val="both"/>
              <w:rPr>
                <w:rFonts w:ascii="Times New Roman" w:eastAsia="Times New Roman" w:hAnsi="Times New Roman"/>
                <w:sz w:val="24"/>
                <w:szCs w:val="24"/>
              </w:rPr>
            </w:pPr>
          </w:p>
          <w:p w:rsidR="00005294" w:rsidRDefault="00005294">
            <w:pPr>
              <w:spacing w:after="0" w:line="240" w:lineRule="auto"/>
              <w:jc w:val="both"/>
              <w:rPr>
                <w:rFonts w:ascii="Times New Roman" w:eastAsia="Times New Roman" w:hAnsi="Times New Roman"/>
                <w:sz w:val="24"/>
                <w:szCs w:val="24"/>
              </w:rPr>
            </w:pPr>
          </w:p>
        </w:tc>
      </w:tr>
      <w:tr w:rsidR="00005294" w:rsidTr="00005294">
        <w:trPr>
          <w:trHeight w:val="124"/>
        </w:trPr>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Дневной сон</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-укладывание первыми;</w:t>
            </w:r>
          </w:p>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-подъём по мере просыпания</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005294" w:rsidTr="00005294">
        <w:trPr>
          <w:trHeight w:val="762"/>
        </w:trPr>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Совместная деятельность с воспитателем</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-учёт настроения ребёнка и его желание</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005294" w:rsidTr="00005294">
        <w:trPr>
          <w:trHeight w:val="165"/>
        </w:trPr>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Самостоятельная деятельность</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-предлагать места для игр и др. деятельности, удалённые от окон и дверей</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005294" w:rsidTr="00005294">
        <w:trPr>
          <w:trHeight w:val="135"/>
        </w:trPr>
        <w:tc>
          <w:tcPr>
            <w:tcW w:w="675"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2523"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Уход детей домой</w:t>
            </w:r>
          </w:p>
        </w:tc>
        <w:tc>
          <w:tcPr>
            <w:tcW w:w="4078"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 возможности до 18.00</w:t>
            </w:r>
          </w:p>
        </w:tc>
        <w:tc>
          <w:tcPr>
            <w:tcW w:w="2474" w:type="dxa"/>
            <w:tcBorders>
              <w:top w:val="single" w:sz="4" w:space="0" w:color="auto"/>
              <w:left w:val="single" w:sz="4" w:space="0" w:color="auto"/>
              <w:bottom w:val="single" w:sz="4" w:space="0" w:color="auto"/>
              <w:right w:val="single" w:sz="4" w:space="0" w:color="auto"/>
            </w:tcBorders>
            <w:hideMark/>
          </w:tcPr>
          <w:p w:rsidR="00005294" w:rsidRDefault="000052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родители</w:t>
            </w:r>
          </w:p>
        </w:tc>
      </w:tr>
    </w:tbl>
    <w:p w:rsidR="00005294" w:rsidRPr="005E6B65" w:rsidRDefault="00005294" w:rsidP="0099696C">
      <w:pPr>
        <w:spacing w:after="0" w:line="240" w:lineRule="auto"/>
        <w:jc w:val="both"/>
        <w:rPr>
          <w:rFonts w:ascii="Times New Roman" w:eastAsia="Times New Roman" w:hAnsi="Times New Roman" w:cs="Times New Roman"/>
          <w:sz w:val="24"/>
          <w:szCs w:val="24"/>
        </w:rPr>
      </w:pPr>
    </w:p>
    <w:p w:rsidR="0099696C" w:rsidRPr="005E6B65" w:rsidRDefault="0099696C" w:rsidP="0099696C">
      <w:pPr>
        <w:spacing w:after="0" w:line="240" w:lineRule="auto"/>
        <w:jc w:val="both"/>
        <w:rPr>
          <w:rFonts w:ascii="Times New Roman" w:eastAsia="Times New Roman" w:hAnsi="Times New Roman" w:cs="Times New Roman"/>
          <w:b/>
          <w:sz w:val="24"/>
          <w:szCs w:val="24"/>
        </w:rPr>
      </w:pPr>
    </w:p>
    <w:p w:rsidR="00341183" w:rsidRPr="005E6B65" w:rsidRDefault="00341183" w:rsidP="0099696C">
      <w:pPr>
        <w:spacing w:after="0" w:line="240" w:lineRule="auto"/>
        <w:jc w:val="both"/>
        <w:rPr>
          <w:rFonts w:ascii="Times New Roman" w:eastAsia="Times New Roman" w:hAnsi="Times New Roman" w:cs="Times New Roman"/>
          <w:sz w:val="24"/>
          <w:szCs w:val="24"/>
        </w:rPr>
      </w:pPr>
    </w:p>
    <w:p w:rsidR="0099696C" w:rsidRDefault="0099696C" w:rsidP="0099696C">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3.2. Учебный план непрерывной образовательной деятельности </w:t>
      </w:r>
      <w:r w:rsidR="00D431F8">
        <w:rPr>
          <w:rFonts w:ascii="Times New Roman" w:hAnsi="Times New Roman" w:cs="Times New Roman"/>
          <w:b/>
          <w:bCs/>
          <w:color w:val="000000"/>
          <w:sz w:val="24"/>
          <w:szCs w:val="24"/>
        </w:rPr>
        <w:t xml:space="preserve">в </w:t>
      </w:r>
      <w:r w:rsidR="00E166A0">
        <w:rPr>
          <w:rFonts w:ascii="Times New Roman" w:hAnsi="Times New Roman" w:cs="Times New Roman"/>
          <w:b/>
          <w:bCs/>
          <w:color w:val="000000"/>
          <w:sz w:val="24"/>
          <w:szCs w:val="24"/>
        </w:rPr>
        <w:t>г</w:t>
      </w:r>
      <w:r>
        <w:rPr>
          <w:rFonts w:ascii="Times New Roman" w:hAnsi="Times New Roman" w:cs="Times New Roman"/>
          <w:b/>
          <w:bCs/>
          <w:color w:val="000000"/>
          <w:sz w:val="24"/>
          <w:szCs w:val="24"/>
        </w:rPr>
        <w:t xml:space="preserve">руппе </w:t>
      </w:r>
      <w:r w:rsidR="00816BC7">
        <w:rPr>
          <w:rFonts w:ascii="Times New Roman" w:hAnsi="Times New Roman" w:cs="Times New Roman"/>
          <w:b/>
          <w:bCs/>
          <w:color w:val="000000"/>
          <w:sz w:val="24"/>
          <w:szCs w:val="24"/>
        </w:rPr>
        <w:t>№ 1</w:t>
      </w:r>
      <w:r w:rsidR="00E166A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w:t>
      </w:r>
      <w:r w:rsidR="00816BC7">
        <w:rPr>
          <w:rFonts w:ascii="Times New Roman" w:hAnsi="Times New Roman" w:cs="Times New Roman"/>
          <w:b/>
          <w:bCs/>
          <w:color w:val="000000"/>
          <w:sz w:val="24"/>
          <w:szCs w:val="24"/>
        </w:rPr>
        <w:t>бщеразвивающей</w:t>
      </w:r>
      <w:r>
        <w:rPr>
          <w:rFonts w:ascii="Times New Roman" w:hAnsi="Times New Roman" w:cs="Times New Roman"/>
          <w:b/>
          <w:bCs/>
          <w:color w:val="000000"/>
          <w:sz w:val="24"/>
          <w:szCs w:val="24"/>
        </w:rPr>
        <w:t xml:space="preserve"> направленности на 201</w:t>
      </w:r>
      <w:r w:rsidR="00816BC7">
        <w:rPr>
          <w:rFonts w:ascii="Times New Roman" w:hAnsi="Times New Roman" w:cs="Times New Roman"/>
          <w:b/>
          <w:bCs/>
          <w:color w:val="000000"/>
          <w:sz w:val="24"/>
          <w:szCs w:val="24"/>
        </w:rPr>
        <w:t>7</w:t>
      </w:r>
      <w:r>
        <w:rPr>
          <w:rFonts w:ascii="Times New Roman" w:hAnsi="Times New Roman" w:cs="Times New Roman"/>
          <w:b/>
          <w:bCs/>
          <w:color w:val="000000"/>
          <w:sz w:val="24"/>
          <w:szCs w:val="24"/>
        </w:rPr>
        <w:t>\1</w:t>
      </w:r>
      <w:r w:rsidR="00816BC7">
        <w:rPr>
          <w:rFonts w:ascii="Times New Roman" w:hAnsi="Times New Roman" w:cs="Times New Roman"/>
          <w:b/>
          <w:bCs/>
          <w:color w:val="000000"/>
          <w:sz w:val="24"/>
          <w:szCs w:val="24"/>
        </w:rPr>
        <w:t>8</w:t>
      </w:r>
      <w:r>
        <w:rPr>
          <w:rFonts w:ascii="Times New Roman" w:hAnsi="Times New Roman" w:cs="Times New Roman"/>
          <w:b/>
          <w:bCs/>
          <w:color w:val="000000"/>
          <w:sz w:val="24"/>
          <w:szCs w:val="24"/>
        </w:rPr>
        <w:t xml:space="preserve"> уч.</w:t>
      </w:r>
      <w:r w:rsidR="00E166A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год.</w:t>
      </w:r>
    </w:p>
    <w:p w:rsidR="00450BE2" w:rsidRDefault="00450BE2" w:rsidP="0099696C">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p>
    <w:p w:rsidR="00450BE2" w:rsidRDefault="00450BE2" w:rsidP="00450BE2">
      <w:pPr>
        <w:widowControl w:val="0"/>
        <w:overflowPunct w:val="0"/>
        <w:autoSpaceDE w:val="0"/>
        <w:autoSpaceDN w:val="0"/>
        <w:adjustRightInd w:val="0"/>
        <w:spacing w:after="0" w:line="240" w:lineRule="auto"/>
        <w:ind w:firstLine="709"/>
        <w:rPr>
          <w:rFonts w:ascii="Times New Roman" w:hAnsi="Times New Roman" w:cs="Times New Roman"/>
          <w:color w:val="000000"/>
          <w:sz w:val="24"/>
          <w:szCs w:val="24"/>
        </w:rPr>
      </w:pPr>
      <w:r w:rsidRPr="008E373E">
        <w:rPr>
          <w:rFonts w:ascii="Times New Roman" w:hAnsi="Times New Roman" w:cs="Times New Roman"/>
          <w:color w:val="000000"/>
          <w:sz w:val="24"/>
          <w:szCs w:val="24"/>
        </w:rPr>
        <w:t xml:space="preserve">Продолжительность учебной недели – 5 дней (понедельник – пятница) </w:t>
      </w:r>
    </w:p>
    <w:p w:rsidR="00450BE2" w:rsidRDefault="00450BE2" w:rsidP="00450BE2">
      <w:pPr>
        <w:widowControl w:val="0"/>
        <w:overflowPunct w:val="0"/>
        <w:autoSpaceDE w:val="0"/>
        <w:autoSpaceDN w:val="0"/>
        <w:adjustRightInd w:val="0"/>
        <w:spacing w:after="0" w:line="240" w:lineRule="auto"/>
        <w:ind w:firstLine="709"/>
        <w:rPr>
          <w:rFonts w:ascii="Times New Roman" w:hAnsi="Times New Roman" w:cs="Times New Roman"/>
          <w:color w:val="000000"/>
          <w:sz w:val="24"/>
          <w:szCs w:val="24"/>
        </w:rPr>
      </w:pPr>
      <w:r w:rsidRPr="008E373E">
        <w:rPr>
          <w:rFonts w:ascii="Times New Roman" w:hAnsi="Times New Roman" w:cs="Times New Roman"/>
          <w:color w:val="000000"/>
          <w:sz w:val="24"/>
          <w:szCs w:val="24"/>
        </w:rPr>
        <w:t xml:space="preserve">Продолжительность учебного года – </w:t>
      </w:r>
      <w:r>
        <w:rPr>
          <w:rFonts w:ascii="Times New Roman" w:hAnsi="Times New Roman" w:cs="Times New Roman"/>
          <w:color w:val="000000"/>
          <w:sz w:val="24"/>
          <w:szCs w:val="24"/>
        </w:rPr>
        <w:t>с 1 сентября по 31 августа</w:t>
      </w:r>
      <w:r w:rsidRPr="008E373E">
        <w:rPr>
          <w:rFonts w:ascii="Times New Roman" w:hAnsi="Times New Roman" w:cs="Times New Roman"/>
          <w:color w:val="000000"/>
          <w:sz w:val="24"/>
          <w:szCs w:val="24"/>
        </w:rPr>
        <w:t>.</w:t>
      </w:r>
    </w:p>
    <w:p w:rsidR="00450BE2" w:rsidRDefault="00450BE2" w:rsidP="00450BE2">
      <w:pPr>
        <w:widowControl w:val="0"/>
        <w:overflowPunct w:val="0"/>
        <w:autoSpaceDE w:val="0"/>
        <w:autoSpaceDN w:val="0"/>
        <w:adjustRightInd w:val="0"/>
        <w:spacing w:after="0" w:line="239" w:lineRule="auto"/>
        <w:ind w:firstLine="709"/>
        <w:jc w:val="both"/>
        <w:rPr>
          <w:rFonts w:ascii="Times New Roman" w:hAnsi="Times New Roman" w:cs="Times New Roman"/>
          <w:color w:val="000000"/>
          <w:sz w:val="24"/>
          <w:szCs w:val="24"/>
        </w:rPr>
      </w:pPr>
    </w:p>
    <w:p w:rsidR="00450BE2" w:rsidRDefault="00450BE2" w:rsidP="00450BE2">
      <w:pPr>
        <w:widowControl w:val="0"/>
        <w:overflowPunct w:val="0"/>
        <w:autoSpaceDE w:val="0"/>
        <w:autoSpaceDN w:val="0"/>
        <w:adjustRightInd w:val="0"/>
        <w:spacing w:after="0" w:line="239"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реализуется:</w:t>
      </w:r>
    </w:p>
    <w:p w:rsidR="00450BE2" w:rsidRDefault="00450BE2" w:rsidP="004A410E">
      <w:pPr>
        <w:pStyle w:val="a9"/>
        <w:widowControl w:val="0"/>
        <w:numPr>
          <w:ilvl w:val="0"/>
          <w:numId w:val="2"/>
        </w:numPr>
        <w:overflowPunct w:val="0"/>
        <w:autoSpaceDE w:val="0"/>
        <w:autoSpaceDN w:val="0"/>
        <w:adjustRightInd w:val="0"/>
        <w:spacing w:after="0" w:line="239" w:lineRule="auto"/>
        <w:ind w:left="0" w:firstLine="709"/>
        <w:contextualSpacing/>
        <w:jc w:val="both"/>
        <w:rPr>
          <w:rFonts w:ascii="Times New Roman" w:hAnsi="Times New Roman" w:cs="Times New Roman"/>
          <w:color w:val="000000"/>
          <w:sz w:val="24"/>
          <w:szCs w:val="24"/>
        </w:rPr>
      </w:pPr>
      <w:r w:rsidRPr="00ED407A">
        <w:rPr>
          <w:rFonts w:ascii="Times New Roman" w:hAnsi="Times New Roman" w:cs="Times New Roman"/>
          <w:color w:val="000000"/>
          <w:sz w:val="24"/>
          <w:szCs w:val="24"/>
        </w:rPr>
        <w:t>в форме непрерывной образовательной деятельности (НОД или занятие)</w:t>
      </w:r>
      <w:r>
        <w:rPr>
          <w:rFonts w:ascii="Times New Roman" w:hAnsi="Times New Roman" w:cs="Times New Roman"/>
          <w:color w:val="000000"/>
          <w:sz w:val="24"/>
          <w:szCs w:val="24"/>
        </w:rPr>
        <w:t>, для которой выделено в режиме дня специально отведенное время по расписанию;</w:t>
      </w:r>
      <w:r w:rsidRPr="00ED407A">
        <w:rPr>
          <w:rFonts w:ascii="Times New Roman" w:hAnsi="Times New Roman" w:cs="Times New Roman"/>
          <w:color w:val="000000"/>
          <w:sz w:val="24"/>
          <w:szCs w:val="24"/>
        </w:rPr>
        <w:t xml:space="preserve"> </w:t>
      </w:r>
    </w:p>
    <w:p w:rsidR="00450BE2" w:rsidRPr="00ED407A" w:rsidRDefault="00450BE2" w:rsidP="004A410E">
      <w:pPr>
        <w:pStyle w:val="a9"/>
        <w:widowControl w:val="0"/>
        <w:numPr>
          <w:ilvl w:val="0"/>
          <w:numId w:val="2"/>
        </w:numPr>
        <w:overflowPunct w:val="0"/>
        <w:autoSpaceDE w:val="0"/>
        <w:autoSpaceDN w:val="0"/>
        <w:adjustRightInd w:val="0"/>
        <w:spacing w:after="0" w:line="239" w:lineRule="auto"/>
        <w:ind w:left="0" w:firstLine="709"/>
        <w:contextualSpacing/>
        <w:jc w:val="both"/>
        <w:rPr>
          <w:rFonts w:ascii="Times New Roman" w:hAnsi="Times New Roman" w:cs="Times New Roman"/>
          <w:color w:val="000000"/>
          <w:sz w:val="24"/>
          <w:szCs w:val="24"/>
        </w:rPr>
      </w:pPr>
      <w:r w:rsidRPr="00ED407A">
        <w:rPr>
          <w:rFonts w:ascii="Times New Roman" w:hAnsi="Times New Roman" w:cs="Times New Roman"/>
          <w:color w:val="000000"/>
          <w:sz w:val="24"/>
          <w:szCs w:val="24"/>
        </w:rPr>
        <w:t>в форме образовательной деятельности в режимных моментах</w:t>
      </w:r>
      <w:r>
        <w:rPr>
          <w:rFonts w:ascii="Times New Roman" w:hAnsi="Times New Roman" w:cs="Times New Roman"/>
          <w:color w:val="000000"/>
          <w:sz w:val="24"/>
          <w:szCs w:val="24"/>
        </w:rPr>
        <w:t xml:space="preserve"> (ОДвРМ)</w:t>
      </w:r>
      <w:r w:rsidRPr="00ED407A">
        <w:rPr>
          <w:rFonts w:ascii="Times New Roman" w:hAnsi="Times New Roman" w:cs="Times New Roman"/>
          <w:color w:val="000000"/>
          <w:sz w:val="24"/>
          <w:szCs w:val="24"/>
        </w:rPr>
        <w:t xml:space="preserve"> в течение дня </w:t>
      </w:r>
      <w:r>
        <w:rPr>
          <w:rFonts w:ascii="Times New Roman" w:hAnsi="Times New Roman" w:cs="Times New Roman"/>
          <w:color w:val="000000"/>
          <w:sz w:val="24"/>
          <w:szCs w:val="24"/>
        </w:rPr>
        <w:t>(</w:t>
      </w:r>
      <w:r w:rsidRPr="00ED407A">
        <w:rPr>
          <w:rFonts w:ascii="Times New Roman" w:hAnsi="Times New Roman" w:cs="Times New Roman"/>
          <w:color w:val="000000"/>
          <w:sz w:val="24"/>
          <w:szCs w:val="24"/>
        </w:rPr>
        <w:t>в игровой и совместной деятельности</w:t>
      </w:r>
      <w:r>
        <w:rPr>
          <w:rFonts w:ascii="Times New Roman" w:hAnsi="Times New Roman" w:cs="Times New Roman"/>
          <w:color w:val="000000"/>
          <w:sz w:val="24"/>
          <w:szCs w:val="24"/>
        </w:rPr>
        <w:t xml:space="preserve">, </w:t>
      </w:r>
      <w:r w:rsidRPr="00ED407A">
        <w:rPr>
          <w:rFonts w:ascii="Times New Roman" w:hAnsi="Times New Roman" w:cs="Times New Roman"/>
          <w:color w:val="000000"/>
          <w:sz w:val="24"/>
          <w:szCs w:val="24"/>
        </w:rPr>
        <w:t xml:space="preserve">на прогулке, </w:t>
      </w:r>
      <w:r>
        <w:rPr>
          <w:rFonts w:ascii="Times New Roman" w:hAnsi="Times New Roman" w:cs="Times New Roman"/>
          <w:color w:val="000000"/>
          <w:sz w:val="24"/>
          <w:szCs w:val="24"/>
        </w:rPr>
        <w:t>в утренний и вечерний отрезок времени и пр.).</w:t>
      </w:r>
    </w:p>
    <w:p w:rsidR="00450BE2" w:rsidRDefault="00450BE2" w:rsidP="00450BE2">
      <w:pPr>
        <w:widowControl w:val="0"/>
        <w:overflowPunct w:val="0"/>
        <w:autoSpaceDE w:val="0"/>
        <w:autoSpaceDN w:val="0"/>
        <w:adjustRightInd w:val="0"/>
        <w:spacing w:after="0" w:line="240" w:lineRule="auto"/>
        <w:ind w:firstLine="709"/>
        <w:jc w:val="both"/>
        <w:rPr>
          <w:rFonts w:ascii="Times New Roman" w:hAnsi="Times New Roman" w:cs="Times New Roman"/>
          <w:b/>
          <w:color w:val="000000"/>
          <w:sz w:val="24"/>
          <w:szCs w:val="24"/>
        </w:rPr>
      </w:pPr>
    </w:p>
    <w:p w:rsidR="00450BE2" w:rsidRDefault="00450BE2" w:rsidP="00450BE2">
      <w:pPr>
        <w:widowControl w:val="0"/>
        <w:overflowPunct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ED407A">
        <w:rPr>
          <w:rFonts w:ascii="Times New Roman" w:hAnsi="Times New Roman" w:cs="Times New Roman"/>
          <w:b/>
          <w:color w:val="000000"/>
          <w:sz w:val="24"/>
          <w:szCs w:val="24"/>
        </w:rPr>
        <w:t xml:space="preserve">Формы реализации </w:t>
      </w:r>
      <w:r>
        <w:rPr>
          <w:rFonts w:ascii="Times New Roman" w:hAnsi="Times New Roman" w:cs="Times New Roman"/>
          <w:b/>
          <w:color w:val="000000"/>
          <w:sz w:val="24"/>
          <w:szCs w:val="24"/>
        </w:rPr>
        <w:t>Программы</w:t>
      </w:r>
      <w:r w:rsidRPr="00F4608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по </w:t>
      </w:r>
      <w:r w:rsidRPr="00ED407A">
        <w:rPr>
          <w:rFonts w:ascii="Times New Roman" w:hAnsi="Times New Roman" w:cs="Times New Roman"/>
          <w:b/>
          <w:color w:val="000000"/>
          <w:sz w:val="24"/>
          <w:szCs w:val="24"/>
        </w:rPr>
        <w:t>образовательны</w:t>
      </w:r>
      <w:r>
        <w:rPr>
          <w:rFonts w:ascii="Times New Roman" w:hAnsi="Times New Roman" w:cs="Times New Roman"/>
          <w:b/>
          <w:color w:val="000000"/>
          <w:sz w:val="24"/>
          <w:szCs w:val="24"/>
        </w:rPr>
        <w:t>м</w:t>
      </w:r>
      <w:r w:rsidRPr="00ED407A">
        <w:rPr>
          <w:rFonts w:ascii="Times New Roman" w:hAnsi="Times New Roman" w:cs="Times New Roman"/>
          <w:b/>
          <w:color w:val="000000"/>
          <w:sz w:val="24"/>
          <w:szCs w:val="24"/>
        </w:rPr>
        <w:t xml:space="preserve"> област</w:t>
      </w:r>
      <w:r>
        <w:rPr>
          <w:rFonts w:ascii="Times New Roman" w:hAnsi="Times New Roman" w:cs="Times New Roman"/>
          <w:b/>
          <w:color w:val="000000"/>
          <w:sz w:val="24"/>
          <w:szCs w:val="24"/>
        </w:rPr>
        <w:t>ям.</w:t>
      </w:r>
    </w:p>
    <w:p w:rsidR="00450BE2" w:rsidRDefault="00450BE2" w:rsidP="004A410E">
      <w:pPr>
        <w:pStyle w:val="a9"/>
        <w:widowControl w:val="0"/>
        <w:numPr>
          <w:ilvl w:val="0"/>
          <w:numId w:val="3"/>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194D2D">
        <w:rPr>
          <w:rFonts w:ascii="Times New Roman" w:hAnsi="Times New Roman" w:cs="Times New Roman"/>
          <w:color w:val="000000"/>
          <w:sz w:val="24"/>
          <w:szCs w:val="24"/>
        </w:rPr>
        <w:t xml:space="preserve">Образовательная область «Социально-коммуникативное развитие» реализуется в </w:t>
      </w:r>
      <w:r>
        <w:rPr>
          <w:rFonts w:ascii="Times New Roman" w:hAnsi="Times New Roman" w:cs="Times New Roman"/>
          <w:color w:val="000000"/>
          <w:sz w:val="24"/>
          <w:szCs w:val="24"/>
        </w:rPr>
        <w:t xml:space="preserve">форме ОДвРМ ежедневно </w:t>
      </w:r>
      <w:r w:rsidRPr="00DC10B8">
        <w:rPr>
          <w:rFonts w:ascii="Times New Roman" w:hAnsi="Times New Roman" w:cs="Times New Roman"/>
          <w:color w:val="000000"/>
          <w:sz w:val="24"/>
          <w:szCs w:val="24"/>
        </w:rPr>
        <w:t>(отражает</w:t>
      </w:r>
      <w:r>
        <w:rPr>
          <w:rFonts w:ascii="Times New Roman" w:hAnsi="Times New Roman" w:cs="Times New Roman"/>
          <w:color w:val="000000"/>
          <w:sz w:val="24"/>
          <w:szCs w:val="24"/>
        </w:rPr>
        <w:t>ся в календарном плане-графике) в течение всего учебного года с 1 сентября по 31 августа.</w:t>
      </w:r>
    </w:p>
    <w:p w:rsidR="00450BE2" w:rsidRPr="00194D2D" w:rsidRDefault="00450BE2" w:rsidP="004A410E">
      <w:pPr>
        <w:pStyle w:val="a9"/>
        <w:widowControl w:val="0"/>
        <w:numPr>
          <w:ilvl w:val="0"/>
          <w:numId w:val="3"/>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194D2D">
        <w:rPr>
          <w:rFonts w:ascii="Times New Roman" w:hAnsi="Times New Roman" w:cs="Times New Roman"/>
          <w:color w:val="000000"/>
          <w:sz w:val="24"/>
          <w:szCs w:val="24"/>
        </w:rPr>
        <w:lastRenderedPageBreak/>
        <w:t>Образовательная область «Познавательное развитие» реализуется в форме НОД</w:t>
      </w:r>
      <w:r>
        <w:rPr>
          <w:rFonts w:ascii="Times New Roman" w:hAnsi="Times New Roman" w:cs="Times New Roman"/>
          <w:color w:val="000000"/>
          <w:sz w:val="24"/>
          <w:szCs w:val="24"/>
        </w:rPr>
        <w:t>. Тематическое содержание реализуется в рамках познавательной темы «Окружающий мир», в которую входят сенсорное, познавательное. С 4 лет в образовательной области «Познавательное развитие» выделяется отдельно познавательная тема «Математика». Математика проводится в форме НОД 1 раз в неделю, НОД проводится в течение учебного года кроме летнего периода с 1 сентября по 31 мая.</w:t>
      </w:r>
    </w:p>
    <w:p w:rsidR="00450BE2" w:rsidRDefault="00450BE2" w:rsidP="004A410E">
      <w:pPr>
        <w:pStyle w:val="a9"/>
        <w:widowControl w:val="0"/>
        <w:numPr>
          <w:ilvl w:val="0"/>
          <w:numId w:val="3"/>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103D05">
        <w:rPr>
          <w:rFonts w:ascii="Times New Roman" w:hAnsi="Times New Roman" w:cs="Times New Roman"/>
          <w:color w:val="000000"/>
          <w:sz w:val="24"/>
          <w:szCs w:val="24"/>
        </w:rPr>
        <w:t>Образовательная область «</w:t>
      </w:r>
      <w:r>
        <w:rPr>
          <w:rFonts w:ascii="Times New Roman" w:hAnsi="Times New Roman" w:cs="Times New Roman"/>
          <w:color w:val="000000"/>
          <w:sz w:val="24"/>
          <w:szCs w:val="24"/>
        </w:rPr>
        <w:t>Речевое</w:t>
      </w:r>
      <w:r w:rsidRPr="00103D05">
        <w:rPr>
          <w:rFonts w:ascii="Times New Roman" w:hAnsi="Times New Roman" w:cs="Times New Roman"/>
          <w:color w:val="000000"/>
          <w:sz w:val="24"/>
          <w:szCs w:val="24"/>
        </w:rPr>
        <w:t xml:space="preserve"> развитие» реализуется в форме НОД</w:t>
      </w:r>
      <w:r>
        <w:rPr>
          <w:rFonts w:ascii="Times New Roman" w:hAnsi="Times New Roman" w:cs="Times New Roman"/>
          <w:color w:val="000000"/>
          <w:sz w:val="24"/>
          <w:szCs w:val="24"/>
        </w:rPr>
        <w:t xml:space="preserve"> (по расписанию НОД) с 1 сентября по 31 мая. И ежедневно в форме </w:t>
      </w:r>
      <w:r w:rsidRPr="00103D05">
        <w:rPr>
          <w:rFonts w:ascii="Times New Roman" w:hAnsi="Times New Roman" w:cs="Times New Roman"/>
          <w:color w:val="000000"/>
          <w:sz w:val="24"/>
          <w:szCs w:val="24"/>
        </w:rPr>
        <w:t>ОДвРМ</w:t>
      </w:r>
      <w:r>
        <w:rPr>
          <w:rFonts w:ascii="Times New Roman" w:hAnsi="Times New Roman" w:cs="Times New Roman"/>
          <w:color w:val="000000"/>
          <w:sz w:val="24"/>
          <w:szCs w:val="24"/>
        </w:rPr>
        <w:t xml:space="preserve"> – чтение художественной литературы, индивидуальная работа по развитию всех компонентов речи: звуковой культуре речи, развитию связной речи, грамматического строя </w:t>
      </w:r>
      <w:r w:rsidRPr="00103D05">
        <w:rPr>
          <w:rFonts w:ascii="Times New Roman" w:hAnsi="Times New Roman" w:cs="Times New Roman"/>
          <w:color w:val="000000"/>
          <w:sz w:val="24"/>
          <w:szCs w:val="24"/>
        </w:rPr>
        <w:t>(отражается в календарном плане-графике)</w:t>
      </w:r>
      <w:r w:rsidRPr="00FE40C3">
        <w:t xml:space="preserve"> </w:t>
      </w:r>
      <w:r w:rsidRPr="00FE40C3">
        <w:rPr>
          <w:rFonts w:ascii="Times New Roman" w:hAnsi="Times New Roman" w:cs="Times New Roman"/>
          <w:color w:val="000000"/>
          <w:sz w:val="24"/>
          <w:szCs w:val="24"/>
        </w:rPr>
        <w:t>в течение всего учебного года с 1 сентября по 31 августа.</w:t>
      </w:r>
    </w:p>
    <w:p w:rsidR="00450BE2" w:rsidRDefault="00450BE2" w:rsidP="004A410E">
      <w:pPr>
        <w:pStyle w:val="a9"/>
        <w:widowControl w:val="0"/>
        <w:numPr>
          <w:ilvl w:val="0"/>
          <w:numId w:val="3"/>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103D05">
        <w:rPr>
          <w:rFonts w:ascii="Times New Roman" w:hAnsi="Times New Roman" w:cs="Times New Roman"/>
          <w:color w:val="000000"/>
          <w:sz w:val="24"/>
          <w:szCs w:val="24"/>
        </w:rPr>
        <w:t xml:space="preserve">бразовательная область «Художественно-эстетическое развитие» реализуется в форме НОД </w:t>
      </w:r>
      <w:r>
        <w:rPr>
          <w:rFonts w:ascii="Times New Roman" w:hAnsi="Times New Roman" w:cs="Times New Roman"/>
          <w:color w:val="000000"/>
          <w:sz w:val="24"/>
          <w:szCs w:val="24"/>
        </w:rPr>
        <w:t xml:space="preserve">и в форме ОДвРМ. В форме НОД проводится рисование и лепка (керамика). Аппликация и художественный труд проводится в форме ОДвРМ. </w:t>
      </w:r>
      <w:r>
        <w:rPr>
          <w:rFonts w:ascii="Times New Roman" w:hAnsi="Times New Roman" w:cs="Times New Roman"/>
          <w:color w:val="000000"/>
          <w:sz w:val="24"/>
          <w:szCs w:val="24"/>
        </w:rPr>
        <w:br/>
        <w:t xml:space="preserve">НОД художественно-изобразительного цикла проводится </w:t>
      </w:r>
      <w:r w:rsidRPr="00FE40C3">
        <w:rPr>
          <w:rFonts w:ascii="Times New Roman" w:hAnsi="Times New Roman" w:cs="Times New Roman"/>
          <w:color w:val="000000"/>
          <w:sz w:val="24"/>
          <w:szCs w:val="24"/>
        </w:rPr>
        <w:t xml:space="preserve">с 1 сентября по 31 мая. </w:t>
      </w:r>
      <w:r>
        <w:rPr>
          <w:rFonts w:ascii="Times New Roman" w:hAnsi="Times New Roman" w:cs="Times New Roman"/>
          <w:color w:val="000000"/>
          <w:sz w:val="24"/>
          <w:szCs w:val="24"/>
        </w:rPr>
        <w:t xml:space="preserve">НОД музыкального цикла проводится </w:t>
      </w:r>
      <w:r w:rsidRPr="00FE40C3">
        <w:rPr>
          <w:rFonts w:ascii="Times New Roman" w:hAnsi="Times New Roman" w:cs="Times New Roman"/>
          <w:color w:val="000000"/>
          <w:sz w:val="24"/>
          <w:szCs w:val="24"/>
        </w:rPr>
        <w:t xml:space="preserve">в течение всего учебного года с 1 сентября по 31 августа. </w:t>
      </w:r>
      <w:r>
        <w:rPr>
          <w:rFonts w:ascii="Times New Roman" w:hAnsi="Times New Roman" w:cs="Times New Roman"/>
          <w:color w:val="000000"/>
          <w:sz w:val="24"/>
          <w:szCs w:val="24"/>
        </w:rPr>
        <w:br/>
      </w:r>
      <w:r w:rsidRPr="00FE40C3">
        <w:rPr>
          <w:rFonts w:ascii="Times New Roman" w:hAnsi="Times New Roman" w:cs="Times New Roman"/>
          <w:color w:val="000000"/>
          <w:sz w:val="24"/>
          <w:szCs w:val="24"/>
        </w:rPr>
        <w:t xml:space="preserve">Образовательная область «Художественно-эстетическое развитие» </w:t>
      </w:r>
      <w:r>
        <w:rPr>
          <w:rFonts w:ascii="Times New Roman" w:hAnsi="Times New Roman" w:cs="Times New Roman"/>
          <w:color w:val="000000"/>
          <w:sz w:val="24"/>
          <w:szCs w:val="24"/>
        </w:rPr>
        <w:t>также может реализовываться</w:t>
      </w:r>
      <w:r w:rsidRPr="00103D05">
        <w:rPr>
          <w:rFonts w:ascii="Times New Roman" w:hAnsi="Times New Roman" w:cs="Times New Roman"/>
          <w:color w:val="000000"/>
          <w:sz w:val="24"/>
          <w:szCs w:val="24"/>
        </w:rPr>
        <w:t xml:space="preserve"> </w:t>
      </w:r>
      <w:r w:rsidRPr="00FE40C3">
        <w:rPr>
          <w:rFonts w:ascii="Times New Roman" w:hAnsi="Times New Roman" w:cs="Times New Roman"/>
          <w:color w:val="000000"/>
          <w:sz w:val="24"/>
          <w:szCs w:val="24"/>
        </w:rPr>
        <w:t>в течение всего учебного года с 1 сентября по 31 августа</w:t>
      </w:r>
      <w:r w:rsidRPr="00103D05">
        <w:rPr>
          <w:rFonts w:ascii="Times New Roman" w:hAnsi="Times New Roman" w:cs="Times New Roman"/>
          <w:color w:val="000000"/>
          <w:sz w:val="24"/>
          <w:szCs w:val="24"/>
        </w:rPr>
        <w:t xml:space="preserve"> в форме ОДвРМ</w:t>
      </w:r>
      <w:r>
        <w:rPr>
          <w:rFonts w:ascii="Times New Roman" w:hAnsi="Times New Roman" w:cs="Times New Roman"/>
          <w:color w:val="000000"/>
          <w:sz w:val="24"/>
          <w:szCs w:val="24"/>
        </w:rPr>
        <w:t xml:space="preserve"> (отражается в календарном плане-графике), а также в форме праздников и досугов в соответствии с тематическим планом</w:t>
      </w:r>
      <w:r w:rsidRPr="00103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50BE2" w:rsidRPr="00103D05" w:rsidRDefault="00450BE2" w:rsidP="004A410E">
      <w:pPr>
        <w:pStyle w:val="a9"/>
        <w:numPr>
          <w:ilvl w:val="0"/>
          <w:numId w:val="3"/>
        </w:numPr>
        <w:spacing w:after="0" w:line="240" w:lineRule="auto"/>
        <w:ind w:left="0" w:firstLine="709"/>
        <w:contextualSpacing/>
        <w:jc w:val="both"/>
        <w:rPr>
          <w:rFonts w:ascii="Times New Roman" w:hAnsi="Times New Roman" w:cs="Times New Roman"/>
          <w:color w:val="000000"/>
          <w:sz w:val="24"/>
          <w:szCs w:val="24"/>
        </w:rPr>
      </w:pPr>
      <w:r w:rsidRPr="00103D05">
        <w:rPr>
          <w:rFonts w:ascii="Times New Roman" w:hAnsi="Times New Roman" w:cs="Times New Roman"/>
          <w:color w:val="000000"/>
          <w:sz w:val="24"/>
          <w:szCs w:val="24"/>
        </w:rPr>
        <w:t>Образовательная область «</w:t>
      </w:r>
      <w:r>
        <w:rPr>
          <w:rFonts w:ascii="Times New Roman" w:hAnsi="Times New Roman" w:cs="Times New Roman"/>
          <w:color w:val="000000"/>
          <w:sz w:val="24"/>
          <w:szCs w:val="24"/>
        </w:rPr>
        <w:t>Физическое</w:t>
      </w:r>
      <w:r w:rsidRPr="00103D05">
        <w:rPr>
          <w:rFonts w:ascii="Times New Roman" w:hAnsi="Times New Roman" w:cs="Times New Roman"/>
          <w:color w:val="000000"/>
          <w:sz w:val="24"/>
          <w:szCs w:val="24"/>
        </w:rPr>
        <w:t xml:space="preserve"> развитие» реализуется </w:t>
      </w:r>
      <w:r w:rsidRPr="00FE40C3">
        <w:rPr>
          <w:rFonts w:ascii="Times New Roman" w:hAnsi="Times New Roman" w:cs="Times New Roman"/>
          <w:color w:val="000000"/>
          <w:sz w:val="24"/>
          <w:szCs w:val="24"/>
        </w:rPr>
        <w:t xml:space="preserve">с 1 сентября по 31 августа </w:t>
      </w:r>
      <w:r w:rsidRPr="00103D05">
        <w:rPr>
          <w:rFonts w:ascii="Times New Roman" w:hAnsi="Times New Roman" w:cs="Times New Roman"/>
          <w:color w:val="000000"/>
          <w:sz w:val="24"/>
          <w:szCs w:val="24"/>
        </w:rPr>
        <w:t xml:space="preserve">в форме НОД (по расписанию НОД) и </w:t>
      </w:r>
      <w:r>
        <w:rPr>
          <w:rFonts w:ascii="Times New Roman" w:hAnsi="Times New Roman" w:cs="Times New Roman"/>
          <w:color w:val="000000"/>
          <w:sz w:val="24"/>
          <w:szCs w:val="24"/>
        </w:rPr>
        <w:t xml:space="preserve">ежедневно </w:t>
      </w:r>
      <w:r w:rsidRPr="00103D05">
        <w:rPr>
          <w:rFonts w:ascii="Times New Roman" w:hAnsi="Times New Roman" w:cs="Times New Roman"/>
          <w:color w:val="000000"/>
          <w:sz w:val="24"/>
          <w:szCs w:val="24"/>
        </w:rPr>
        <w:t>в форме ОДвРМ</w:t>
      </w:r>
      <w:r>
        <w:rPr>
          <w:rFonts w:ascii="Times New Roman" w:hAnsi="Times New Roman" w:cs="Times New Roman"/>
          <w:color w:val="000000"/>
          <w:sz w:val="24"/>
          <w:szCs w:val="24"/>
        </w:rPr>
        <w:t xml:space="preserve"> – подвижные игры на прогулке</w:t>
      </w:r>
      <w:r w:rsidRPr="00103D05">
        <w:rPr>
          <w:rFonts w:ascii="Times New Roman" w:hAnsi="Times New Roman" w:cs="Times New Roman"/>
          <w:color w:val="000000"/>
          <w:sz w:val="24"/>
          <w:szCs w:val="24"/>
        </w:rPr>
        <w:t xml:space="preserve"> (отражается в календарном плане-графике)</w:t>
      </w:r>
      <w:r>
        <w:rPr>
          <w:rFonts w:ascii="Times New Roman" w:hAnsi="Times New Roman" w:cs="Times New Roman"/>
          <w:color w:val="000000"/>
          <w:sz w:val="24"/>
          <w:szCs w:val="24"/>
        </w:rPr>
        <w:t>,</w:t>
      </w:r>
      <w:r w:rsidRPr="00103D05">
        <w:rPr>
          <w:rFonts w:ascii="Times New Roman" w:hAnsi="Times New Roman" w:cs="Times New Roman"/>
          <w:color w:val="000000"/>
          <w:sz w:val="24"/>
          <w:szCs w:val="24"/>
        </w:rPr>
        <w:t xml:space="preserve"> а также в форме праздников и досугов в соответствии с тематическим планом.</w:t>
      </w:r>
    </w:p>
    <w:p w:rsidR="00450BE2" w:rsidRDefault="00450BE2" w:rsidP="00450BE2">
      <w:pPr>
        <w:widowControl w:val="0"/>
        <w:overflowPunct w:val="0"/>
        <w:autoSpaceDE w:val="0"/>
        <w:autoSpaceDN w:val="0"/>
        <w:adjustRightInd w:val="0"/>
        <w:spacing w:after="0" w:line="240" w:lineRule="auto"/>
        <w:ind w:firstLine="709"/>
        <w:rPr>
          <w:rFonts w:ascii="Times New Roman" w:hAnsi="Times New Roman" w:cs="Times New Roman"/>
          <w:color w:val="000000"/>
          <w:sz w:val="24"/>
          <w:szCs w:val="24"/>
        </w:rPr>
      </w:pPr>
    </w:p>
    <w:p w:rsidR="00450BE2" w:rsidRDefault="00450BE2" w:rsidP="00450BE2">
      <w:pPr>
        <w:widowControl w:val="0"/>
        <w:overflowPunct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F4608F">
        <w:rPr>
          <w:rFonts w:ascii="Times New Roman" w:hAnsi="Times New Roman" w:cs="Times New Roman"/>
          <w:b/>
          <w:color w:val="000000"/>
          <w:sz w:val="24"/>
          <w:szCs w:val="24"/>
        </w:rPr>
        <w:t>Длительность непрерывной образовательной деятельности (НОД)</w:t>
      </w:r>
      <w:r>
        <w:rPr>
          <w:rFonts w:ascii="Times New Roman" w:hAnsi="Times New Roman" w:cs="Times New Roman"/>
          <w:b/>
          <w:color w:val="000000"/>
          <w:sz w:val="24"/>
          <w:szCs w:val="24"/>
        </w:rPr>
        <w:br/>
      </w:r>
    </w:p>
    <w:tbl>
      <w:tblPr>
        <w:tblStyle w:val="aa"/>
        <w:tblW w:w="9606" w:type="dxa"/>
        <w:tblLayout w:type="fixed"/>
        <w:tblLook w:val="04A0" w:firstRow="1" w:lastRow="0" w:firstColumn="1" w:lastColumn="0" w:noHBand="0" w:noVBand="1"/>
      </w:tblPr>
      <w:tblGrid>
        <w:gridCol w:w="1668"/>
        <w:gridCol w:w="2409"/>
        <w:gridCol w:w="1985"/>
        <w:gridCol w:w="3544"/>
      </w:tblGrid>
      <w:tr w:rsidR="00450BE2" w:rsidRPr="00DF338F" w:rsidTr="00A7710F">
        <w:tc>
          <w:tcPr>
            <w:tcW w:w="1668" w:type="dxa"/>
            <w:vMerge w:val="restart"/>
            <w:vAlign w:val="center"/>
          </w:tcPr>
          <w:p w:rsidR="00450BE2" w:rsidRPr="00DF338F" w:rsidRDefault="00450BE2" w:rsidP="00C72AEC">
            <w:pPr>
              <w:widowControl w:val="0"/>
              <w:overflowPunct w:val="0"/>
              <w:autoSpaceDE w:val="0"/>
              <w:autoSpaceDN w:val="0"/>
              <w:adjustRightInd w:val="0"/>
              <w:spacing w:line="239" w:lineRule="auto"/>
              <w:ind w:right="317"/>
              <w:jc w:val="center"/>
              <w:rPr>
                <w:rFonts w:ascii="Times New Roman" w:hAnsi="Times New Roman" w:cs="Times New Roman"/>
                <w:color w:val="000000"/>
              </w:rPr>
            </w:pPr>
            <w:r w:rsidRPr="00DF338F">
              <w:rPr>
                <w:rFonts w:ascii="Times New Roman" w:hAnsi="Times New Roman" w:cs="Times New Roman"/>
                <w:color w:val="000000"/>
              </w:rPr>
              <w:t xml:space="preserve">Возраст </w:t>
            </w:r>
          </w:p>
        </w:tc>
        <w:tc>
          <w:tcPr>
            <w:tcW w:w="7938" w:type="dxa"/>
            <w:gridSpan w:val="3"/>
            <w:vAlign w:val="center"/>
          </w:tcPr>
          <w:p w:rsidR="00450BE2" w:rsidRPr="00DF338F" w:rsidRDefault="00450BE2" w:rsidP="00C72AEC">
            <w:pPr>
              <w:widowControl w:val="0"/>
              <w:overflowPunct w:val="0"/>
              <w:autoSpaceDE w:val="0"/>
              <w:autoSpaceDN w:val="0"/>
              <w:adjustRightInd w:val="0"/>
              <w:spacing w:line="239" w:lineRule="auto"/>
              <w:ind w:right="317"/>
              <w:jc w:val="center"/>
              <w:rPr>
                <w:rFonts w:ascii="Times New Roman" w:hAnsi="Times New Roman" w:cs="Times New Roman"/>
                <w:color w:val="000000"/>
              </w:rPr>
            </w:pPr>
            <w:r w:rsidRPr="00DF338F">
              <w:rPr>
                <w:rFonts w:ascii="Times New Roman" w:hAnsi="Times New Roman" w:cs="Times New Roman"/>
                <w:color w:val="000000"/>
              </w:rPr>
              <w:t>Продолжительность НОД</w:t>
            </w:r>
            <w:r>
              <w:rPr>
                <w:rFonts w:ascii="Times New Roman" w:hAnsi="Times New Roman" w:cs="Times New Roman"/>
                <w:color w:val="000000"/>
              </w:rPr>
              <w:t>: занятий/мин</w:t>
            </w:r>
          </w:p>
        </w:tc>
      </w:tr>
      <w:tr w:rsidR="00450BE2" w:rsidRPr="00DF338F" w:rsidTr="00A7710F">
        <w:tc>
          <w:tcPr>
            <w:tcW w:w="1668" w:type="dxa"/>
            <w:vMerge/>
          </w:tcPr>
          <w:p w:rsidR="00450BE2" w:rsidRPr="00DF338F" w:rsidRDefault="00450BE2" w:rsidP="00C72AEC">
            <w:pPr>
              <w:widowControl w:val="0"/>
              <w:overflowPunct w:val="0"/>
              <w:autoSpaceDE w:val="0"/>
              <w:autoSpaceDN w:val="0"/>
              <w:adjustRightInd w:val="0"/>
              <w:spacing w:line="239" w:lineRule="auto"/>
              <w:ind w:right="317"/>
              <w:rPr>
                <w:rFonts w:ascii="Times New Roman" w:hAnsi="Times New Roman" w:cs="Times New Roman"/>
                <w:color w:val="000000"/>
              </w:rPr>
            </w:pPr>
          </w:p>
        </w:tc>
        <w:tc>
          <w:tcPr>
            <w:tcW w:w="2409" w:type="dxa"/>
            <w:tcBorders>
              <w:bottom w:val="nil"/>
            </w:tcBorders>
            <w:vAlign w:val="center"/>
          </w:tcPr>
          <w:p w:rsidR="00450BE2" w:rsidRPr="00DF338F" w:rsidRDefault="00450BE2" w:rsidP="00C72AEC">
            <w:pPr>
              <w:widowControl w:val="0"/>
              <w:overflowPunct w:val="0"/>
              <w:autoSpaceDE w:val="0"/>
              <w:autoSpaceDN w:val="0"/>
              <w:adjustRightInd w:val="0"/>
              <w:spacing w:line="239" w:lineRule="auto"/>
              <w:ind w:right="-108"/>
              <w:jc w:val="center"/>
              <w:rPr>
                <w:rFonts w:ascii="Times New Roman" w:hAnsi="Times New Roman" w:cs="Times New Roman"/>
                <w:color w:val="000000"/>
              </w:rPr>
            </w:pPr>
            <w:r w:rsidRPr="00DF338F">
              <w:rPr>
                <w:rFonts w:ascii="Times New Roman" w:hAnsi="Times New Roman" w:cs="Times New Roman"/>
                <w:color w:val="000000"/>
              </w:rPr>
              <w:t>1 занятия (НОД) мин.</w:t>
            </w:r>
          </w:p>
        </w:tc>
        <w:tc>
          <w:tcPr>
            <w:tcW w:w="1985" w:type="dxa"/>
            <w:vAlign w:val="center"/>
          </w:tcPr>
          <w:p w:rsidR="00450BE2" w:rsidRPr="00DF338F" w:rsidRDefault="00450BE2" w:rsidP="00C72AEC">
            <w:pPr>
              <w:widowControl w:val="0"/>
              <w:tabs>
                <w:tab w:val="left" w:pos="1343"/>
              </w:tabs>
              <w:overflowPunct w:val="0"/>
              <w:autoSpaceDE w:val="0"/>
              <w:autoSpaceDN w:val="0"/>
              <w:adjustRightInd w:val="0"/>
              <w:spacing w:line="239" w:lineRule="auto"/>
              <w:ind w:right="-108"/>
              <w:jc w:val="center"/>
              <w:rPr>
                <w:rFonts w:ascii="Times New Roman" w:hAnsi="Times New Roman" w:cs="Times New Roman"/>
                <w:color w:val="000000"/>
              </w:rPr>
            </w:pPr>
            <w:r w:rsidRPr="00DF338F">
              <w:rPr>
                <w:rFonts w:ascii="Times New Roman" w:hAnsi="Times New Roman" w:cs="Times New Roman"/>
                <w:color w:val="000000"/>
              </w:rPr>
              <w:t xml:space="preserve">В день </w:t>
            </w:r>
            <w:r>
              <w:rPr>
                <w:rFonts w:ascii="Times New Roman" w:hAnsi="Times New Roman" w:cs="Times New Roman"/>
                <w:color w:val="000000"/>
              </w:rPr>
              <w:t>всего</w:t>
            </w:r>
          </w:p>
        </w:tc>
        <w:tc>
          <w:tcPr>
            <w:tcW w:w="3544" w:type="dxa"/>
            <w:vAlign w:val="center"/>
          </w:tcPr>
          <w:p w:rsidR="00450BE2" w:rsidRPr="00DF338F" w:rsidRDefault="00450BE2" w:rsidP="00C72AEC">
            <w:pPr>
              <w:widowControl w:val="0"/>
              <w:overflowPunct w:val="0"/>
              <w:autoSpaceDE w:val="0"/>
              <w:autoSpaceDN w:val="0"/>
              <w:adjustRightInd w:val="0"/>
              <w:spacing w:line="239" w:lineRule="auto"/>
              <w:ind w:right="-108"/>
              <w:jc w:val="center"/>
              <w:rPr>
                <w:rFonts w:ascii="Times New Roman" w:hAnsi="Times New Roman" w:cs="Times New Roman"/>
                <w:color w:val="000000"/>
              </w:rPr>
            </w:pPr>
            <w:r w:rsidRPr="00DF338F">
              <w:rPr>
                <w:rFonts w:ascii="Times New Roman" w:hAnsi="Times New Roman" w:cs="Times New Roman"/>
                <w:color w:val="000000"/>
              </w:rPr>
              <w:t xml:space="preserve">В неделю </w:t>
            </w:r>
            <w:r>
              <w:rPr>
                <w:rFonts w:ascii="Times New Roman" w:hAnsi="Times New Roman" w:cs="Times New Roman"/>
                <w:color w:val="000000"/>
              </w:rPr>
              <w:t>всего</w:t>
            </w:r>
          </w:p>
        </w:tc>
      </w:tr>
      <w:tr w:rsidR="00450BE2" w:rsidRPr="00DF338F" w:rsidTr="00A7710F">
        <w:tc>
          <w:tcPr>
            <w:tcW w:w="1668" w:type="dxa"/>
          </w:tcPr>
          <w:p w:rsidR="00450BE2" w:rsidRPr="00DF338F" w:rsidRDefault="00A7710F" w:rsidP="00C72AEC">
            <w:pPr>
              <w:widowControl w:val="0"/>
              <w:overflowPunct w:val="0"/>
              <w:autoSpaceDE w:val="0"/>
              <w:autoSpaceDN w:val="0"/>
              <w:adjustRightInd w:val="0"/>
              <w:spacing w:line="239" w:lineRule="auto"/>
              <w:ind w:right="317"/>
              <w:rPr>
                <w:rFonts w:ascii="Times New Roman" w:hAnsi="Times New Roman" w:cs="Times New Roman"/>
                <w:color w:val="000000"/>
              </w:rPr>
            </w:pPr>
            <w:r>
              <w:rPr>
                <w:rFonts w:ascii="Times New Roman" w:hAnsi="Times New Roman" w:cs="Times New Roman"/>
                <w:color w:val="000000"/>
              </w:rPr>
              <w:t xml:space="preserve">  </w:t>
            </w:r>
            <w:r w:rsidR="00450BE2" w:rsidRPr="00DF338F">
              <w:rPr>
                <w:rFonts w:ascii="Times New Roman" w:hAnsi="Times New Roman" w:cs="Times New Roman"/>
                <w:color w:val="000000"/>
              </w:rPr>
              <w:t xml:space="preserve">4-5 лет </w:t>
            </w:r>
          </w:p>
        </w:tc>
        <w:tc>
          <w:tcPr>
            <w:tcW w:w="2409" w:type="dxa"/>
          </w:tcPr>
          <w:p w:rsidR="00450BE2" w:rsidRPr="00DF338F" w:rsidRDefault="00450BE2" w:rsidP="00C72AEC">
            <w:pPr>
              <w:widowControl w:val="0"/>
              <w:overflowPunct w:val="0"/>
              <w:autoSpaceDE w:val="0"/>
              <w:autoSpaceDN w:val="0"/>
              <w:adjustRightInd w:val="0"/>
              <w:spacing w:line="239" w:lineRule="auto"/>
              <w:ind w:right="317"/>
              <w:jc w:val="center"/>
              <w:rPr>
                <w:rFonts w:ascii="Times New Roman" w:hAnsi="Times New Roman" w:cs="Times New Roman"/>
                <w:color w:val="000000"/>
              </w:rPr>
            </w:pPr>
            <w:r w:rsidRPr="00DF338F">
              <w:rPr>
                <w:rFonts w:ascii="Times New Roman" w:hAnsi="Times New Roman" w:cs="Times New Roman"/>
                <w:color w:val="000000"/>
              </w:rPr>
              <w:t>20</w:t>
            </w:r>
          </w:p>
        </w:tc>
        <w:tc>
          <w:tcPr>
            <w:tcW w:w="1985" w:type="dxa"/>
          </w:tcPr>
          <w:p w:rsidR="00450BE2" w:rsidRPr="00DF338F" w:rsidRDefault="00450BE2" w:rsidP="00C72AEC">
            <w:pPr>
              <w:widowControl w:val="0"/>
              <w:overflowPunct w:val="0"/>
              <w:autoSpaceDE w:val="0"/>
              <w:autoSpaceDN w:val="0"/>
              <w:adjustRightInd w:val="0"/>
              <w:spacing w:line="239" w:lineRule="auto"/>
              <w:ind w:right="317"/>
              <w:jc w:val="center"/>
              <w:rPr>
                <w:rFonts w:ascii="Times New Roman" w:hAnsi="Times New Roman" w:cs="Times New Roman"/>
                <w:color w:val="000000"/>
              </w:rPr>
            </w:pPr>
            <w:r>
              <w:rPr>
                <w:rFonts w:ascii="Times New Roman" w:hAnsi="Times New Roman" w:cs="Times New Roman"/>
                <w:color w:val="000000"/>
              </w:rPr>
              <w:t>2/</w:t>
            </w:r>
            <w:r w:rsidRPr="00DF338F">
              <w:rPr>
                <w:rFonts w:ascii="Times New Roman" w:hAnsi="Times New Roman" w:cs="Times New Roman"/>
                <w:color w:val="000000"/>
              </w:rPr>
              <w:t>40</w:t>
            </w:r>
          </w:p>
        </w:tc>
        <w:tc>
          <w:tcPr>
            <w:tcW w:w="3544" w:type="dxa"/>
          </w:tcPr>
          <w:p w:rsidR="00450BE2" w:rsidRPr="00DF338F" w:rsidRDefault="00450BE2" w:rsidP="00C72AEC">
            <w:pPr>
              <w:widowControl w:val="0"/>
              <w:overflowPunct w:val="0"/>
              <w:autoSpaceDE w:val="0"/>
              <w:autoSpaceDN w:val="0"/>
              <w:adjustRightInd w:val="0"/>
              <w:spacing w:line="239" w:lineRule="auto"/>
              <w:ind w:right="317"/>
              <w:jc w:val="center"/>
              <w:rPr>
                <w:rFonts w:ascii="Times New Roman" w:hAnsi="Times New Roman" w:cs="Times New Roman"/>
                <w:color w:val="000000"/>
              </w:rPr>
            </w:pPr>
            <w:r>
              <w:rPr>
                <w:rFonts w:ascii="Times New Roman" w:hAnsi="Times New Roman" w:cs="Times New Roman"/>
                <w:color w:val="000000"/>
              </w:rPr>
              <w:t>10/</w:t>
            </w:r>
            <w:r w:rsidRPr="00DF338F">
              <w:rPr>
                <w:rFonts w:ascii="Times New Roman" w:hAnsi="Times New Roman" w:cs="Times New Roman"/>
                <w:color w:val="000000"/>
              </w:rPr>
              <w:t>200</w:t>
            </w:r>
          </w:p>
        </w:tc>
      </w:tr>
    </w:tbl>
    <w:p w:rsidR="00450BE2" w:rsidRDefault="00450BE2" w:rsidP="00450BE2">
      <w:pPr>
        <w:widowControl w:val="0"/>
        <w:overflowPunct w:val="0"/>
        <w:autoSpaceDE w:val="0"/>
        <w:autoSpaceDN w:val="0"/>
        <w:adjustRightInd w:val="0"/>
        <w:spacing w:after="0" w:line="239" w:lineRule="auto"/>
        <w:ind w:right="2360" w:firstLine="360"/>
        <w:rPr>
          <w:rFonts w:ascii="Times New Roman" w:hAnsi="Times New Roman" w:cs="Times New Roman"/>
          <w:color w:val="000000"/>
          <w:sz w:val="24"/>
          <w:szCs w:val="24"/>
        </w:rPr>
      </w:pPr>
    </w:p>
    <w:p w:rsidR="00450BE2" w:rsidRDefault="00450BE2" w:rsidP="00450BE2">
      <w:pPr>
        <w:widowControl w:val="0"/>
        <w:tabs>
          <w:tab w:val="left" w:pos="9639"/>
        </w:tabs>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Непрерывная образовательная деятельность осуществляется по расписанию НОД на учебный год. Между занятиями предусматривается перерыв длительностью 10 минут для самостоятельной деятельности детей и проведения динамических пауз. </w:t>
      </w:r>
    </w:p>
    <w:p w:rsidR="00450BE2" w:rsidRDefault="00450BE2" w:rsidP="00450BE2">
      <w:pPr>
        <w:widowControl w:val="0"/>
        <w:tabs>
          <w:tab w:val="left" w:pos="9639"/>
        </w:tabs>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Проводится не более двух НОД</w:t>
      </w:r>
      <w:r w:rsidRPr="0072209E">
        <w:rPr>
          <w:rFonts w:ascii="Times New Roman" w:hAnsi="Times New Roman" w:cs="Times New Roman"/>
          <w:color w:val="000000"/>
          <w:sz w:val="24"/>
          <w:szCs w:val="24"/>
        </w:rPr>
        <w:t xml:space="preserve"> в первую половину дня</w:t>
      </w:r>
      <w:r>
        <w:rPr>
          <w:rFonts w:ascii="Times New Roman" w:hAnsi="Times New Roman" w:cs="Times New Roman"/>
          <w:color w:val="000000"/>
          <w:sz w:val="24"/>
          <w:szCs w:val="24"/>
        </w:rPr>
        <w:t xml:space="preserve"> общей длительностью 30 и 40 минут соответственно</w:t>
      </w:r>
      <w:r w:rsidRPr="0072209E">
        <w:rPr>
          <w:rFonts w:ascii="Times New Roman" w:hAnsi="Times New Roman" w:cs="Times New Roman"/>
          <w:color w:val="000000"/>
          <w:sz w:val="24"/>
          <w:szCs w:val="24"/>
        </w:rPr>
        <w:t>.</w:t>
      </w:r>
    </w:p>
    <w:p w:rsidR="00C57961" w:rsidRDefault="00C57961" w:rsidP="00450BE2">
      <w:pPr>
        <w:widowControl w:val="0"/>
        <w:tabs>
          <w:tab w:val="left" w:pos="9639"/>
        </w:tabs>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p>
    <w:p w:rsidR="00D431F8" w:rsidRDefault="00D431F8" w:rsidP="00450BE2">
      <w:pPr>
        <w:widowControl w:val="0"/>
        <w:tabs>
          <w:tab w:val="left" w:pos="9639"/>
        </w:tabs>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p>
    <w:p w:rsidR="00D431F8" w:rsidRDefault="00D431F8" w:rsidP="00450BE2">
      <w:pPr>
        <w:widowControl w:val="0"/>
        <w:tabs>
          <w:tab w:val="left" w:pos="9639"/>
        </w:tabs>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p>
    <w:p w:rsidR="00450BE2" w:rsidRDefault="00450BE2" w:rsidP="00450BE2">
      <w:pPr>
        <w:widowControl w:val="0"/>
        <w:overflowPunct w:val="0"/>
        <w:autoSpaceDE w:val="0"/>
        <w:autoSpaceDN w:val="0"/>
        <w:adjustRightInd w:val="0"/>
        <w:spacing w:after="0" w:line="240" w:lineRule="auto"/>
        <w:ind w:firstLine="737"/>
        <w:jc w:val="center"/>
        <w:rPr>
          <w:rFonts w:ascii="Times New Roman" w:hAnsi="Times New Roman" w:cs="Times New Roman"/>
          <w:b/>
          <w:color w:val="000000"/>
          <w:sz w:val="24"/>
          <w:szCs w:val="24"/>
        </w:rPr>
      </w:pPr>
      <w:r w:rsidRPr="00104556">
        <w:rPr>
          <w:rFonts w:ascii="Times New Roman" w:hAnsi="Times New Roman" w:cs="Times New Roman"/>
          <w:b/>
          <w:color w:val="000000"/>
          <w:sz w:val="24"/>
          <w:szCs w:val="24"/>
        </w:rPr>
        <w:t xml:space="preserve">Количество НОД (занятий) в неделю/в год по образовательным областям </w:t>
      </w:r>
    </w:p>
    <w:p w:rsidR="008643BE" w:rsidRDefault="008643BE" w:rsidP="00450BE2">
      <w:pPr>
        <w:widowControl w:val="0"/>
        <w:overflowPunct w:val="0"/>
        <w:autoSpaceDE w:val="0"/>
        <w:autoSpaceDN w:val="0"/>
        <w:adjustRightInd w:val="0"/>
        <w:spacing w:after="0" w:line="240" w:lineRule="auto"/>
        <w:ind w:firstLine="737"/>
        <w:jc w:val="center"/>
        <w:rPr>
          <w:rFonts w:ascii="Times New Roman" w:hAnsi="Times New Roman" w:cs="Times New Roman"/>
          <w:b/>
          <w:color w:val="000000"/>
          <w:sz w:val="24"/>
          <w:szCs w:val="24"/>
        </w:rPr>
      </w:pPr>
    </w:p>
    <w:p w:rsidR="00450BE2" w:rsidRDefault="00450BE2" w:rsidP="00450BE2">
      <w:pPr>
        <w:widowControl w:val="0"/>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p>
    <w:tbl>
      <w:tblPr>
        <w:tblStyle w:val="aa"/>
        <w:tblpPr w:leftFromText="180" w:rightFromText="180" w:vertAnchor="text" w:horzAnchor="margin" w:tblpX="-34" w:tblpY="45"/>
        <w:tblW w:w="9640" w:type="dxa"/>
        <w:tblLayout w:type="fixed"/>
        <w:tblLook w:val="04A0" w:firstRow="1" w:lastRow="0" w:firstColumn="1" w:lastColumn="0" w:noHBand="0" w:noVBand="1"/>
      </w:tblPr>
      <w:tblGrid>
        <w:gridCol w:w="959"/>
        <w:gridCol w:w="1134"/>
        <w:gridCol w:w="1417"/>
        <w:gridCol w:w="1134"/>
        <w:gridCol w:w="851"/>
        <w:gridCol w:w="992"/>
        <w:gridCol w:w="851"/>
        <w:gridCol w:w="1275"/>
        <w:gridCol w:w="1027"/>
      </w:tblGrid>
      <w:tr w:rsidR="00450BE2" w:rsidRPr="00BE2DD2" w:rsidTr="001C0E8B">
        <w:trPr>
          <w:trHeight w:val="162"/>
        </w:trPr>
        <w:tc>
          <w:tcPr>
            <w:tcW w:w="959" w:type="dxa"/>
            <w:vMerge w:val="restart"/>
            <w:vAlign w:val="center"/>
          </w:tcPr>
          <w:p w:rsidR="00450BE2" w:rsidRPr="00BE2DD2" w:rsidRDefault="00450BE2" w:rsidP="00A7710F">
            <w:pPr>
              <w:widowControl w:val="0"/>
              <w:overflowPunct w:val="0"/>
              <w:autoSpaceDE w:val="0"/>
              <w:autoSpaceDN w:val="0"/>
              <w:adjustRightInd w:val="0"/>
              <w:spacing w:line="239" w:lineRule="auto"/>
              <w:ind w:left="-142" w:right="-56"/>
              <w:jc w:val="center"/>
              <w:rPr>
                <w:rFonts w:ascii="Times New Roman" w:hAnsi="Times New Roman" w:cs="Times New Roman"/>
                <w:sz w:val="20"/>
                <w:szCs w:val="20"/>
              </w:rPr>
            </w:pPr>
            <w:r w:rsidRPr="00BE2DD2">
              <w:rPr>
                <w:rFonts w:ascii="Times New Roman" w:hAnsi="Times New Roman" w:cs="Times New Roman"/>
                <w:sz w:val="20"/>
                <w:szCs w:val="20"/>
              </w:rPr>
              <w:t>№ группы, возраст</w:t>
            </w:r>
          </w:p>
        </w:tc>
        <w:tc>
          <w:tcPr>
            <w:tcW w:w="1134" w:type="dxa"/>
            <w:vMerge w:val="restart"/>
            <w:vAlign w:val="center"/>
          </w:tcPr>
          <w:p w:rsidR="00450BE2" w:rsidRPr="00BE2DD2" w:rsidRDefault="00450BE2" w:rsidP="00A7710F">
            <w:pPr>
              <w:widowControl w:val="0"/>
              <w:overflowPunct w:val="0"/>
              <w:autoSpaceDE w:val="0"/>
              <w:autoSpaceDN w:val="0"/>
              <w:adjustRightInd w:val="0"/>
              <w:spacing w:line="239" w:lineRule="auto"/>
              <w:ind w:left="-56" w:right="-113"/>
              <w:jc w:val="center"/>
              <w:rPr>
                <w:rFonts w:ascii="Times New Roman" w:hAnsi="Times New Roman" w:cs="Times New Roman"/>
                <w:sz w:val="20"/>
                <w:szCs w:val="20"/>
              </w:rPr>
            </w:pPr>
            <w:r w:rsidRPr="00BE2DD2">
              <w:rPr>
                <w:rFonts w:ascii="Times New Roman" w:hAnsi="Times New Roman" w:cs="Times New Roman"/>
                <w:sz w:val="20"/>
                <w:szCs w:val="20"/>
              </w:rPr>
              <w:t>Физическое развитие</w:t>
            </w:r>
            <w:r>
              <w:rPr>
                <w:rFonts w:ascii="Times New Roman" w:hAnsi="Times New Roman" w:cs="Times New Roman"/>
                <w:sz w:val="20"/>
                <w:szCs w:val="20"/>
              </w:rPr>
              <w:t xml:space="preserve"> (с 1 сентября по 31 августа)</w:t>
            </w:r>
          </w:p>
        </w:tc>
        <w:tc>
          <w:tcPr>
            <w:tcW w:w="2551" w:type="dxa"/>
            <w:gridSpan w:val="2"/>
            <w:vAlign w:val="center"/>
          </w:tcPr>
          <w:p w:rsidR="00450BE2" w:rsidRPr="00BE2DD2" w:rsidRDefault="00450BE2" w:rsidP="00A7710F">
            <w:pPr>
              <w:widowControl w:val="0"/>
              <w:overflowPunct w:val="0"/>
              <w:autoSpaceDE w:val="0"/>
              <w:autoSpaceDN w:val="0"/>
              <w:adjustRightInd w:val="0"/>
              <w:spacing w:line="239" w:lineRule="auto"/>
              <w:ind w:left="-99" w:right="-113"/>
              <w:jc w:val="center"/>
              <w:rPr>
                <w:rFonts w:ascii="Times New Roman" w:hAnsi="Times New Roman" w:cs="Times New Roman"/>
                <w:sz w:val="20"/>
                <w:szCs w:val="20"/>
              </w:rPr>
            </w:pPr>
            <w:r w:rsidRPr="00BE2DD2">
              <w:rPr>
                <w:rFonts w:ascii="Times New Roman" w:hAnsi="Times New Roman" w:cs="Times New Roman"/>
                <w:sz w:val="20"/>
                <w:szCs w:val="20"/>
              </w:rPr>
              <w:t>Познавательное развитие</w:t>
            </w:r>
          </w:p>
        </w:tc>
        <w:tc>
          <w:tcPr>
            <w:tcW w:w="851" w:type="dxa"/>
            <w:vMerge w:val="restart"/>
            <w:vAlign w:val="center"/>
          </w:tcPr>
          <w:p w:rsidR="00450BE2" w:rsidRPr="00BE2DD2" w:rsidRDefault="00450BE2" w:rsidP="00A7710F">
            <w:pPr>
              <w:widowControl w:val="0"/>
              <w:overflowPunct w:val="0"/>
              <w:autoSpaceDE w:val="0"/>
              <w:autoSpaceDN w:val="0"/>
              <w:adjustRightInd w:val="0"/>
              <w:spacing w:line="239" w:lineRule="auto"/>
              <w:ind w:left="-99" w:right="-113"/>
              <w:jc w:val="center"/>
              <w:rPr>
                <w:rFonts w:ascii="Times New Roman" w:hAnsi="Times New Roman" w:cs="Times New Roman"/>
                <w:sz w:val="20"/>
                <w:szCs w:val="20"/>
              </w:rPr>
            </w:pPr>
            <w:r w:rsidRPr="00BE2DD2">
              <w:rPr>
                <w:rFonts w:ascii="Times New Roman" w:hAnsi="Times New Roman" w:cs="Times New Roman"/>
                <w:sz w:val="20"/>
                <w:szCs w:val="20"/>
              </w:rPr>
              <w:t>Речевое развитие</w:t>
            </w:r>
          </w:p>
        </w:tc>
        <w:tc>
          <w:tcPr>
            <w:tcW w:w="3118" w:type="dxa"/>
            <w:gridSpan w:val="3"/>
            <w:vAlign w:val="center"/>
          </w:tcPr>
          <w:p w:rsidR="00450BE2" w:rsidRPr="00BE2DD2" w:rsidRDefault="00450BE2" w:rsidP="00A7710F">
            <w:pPr>
              <w:widowControl w:val="0"/>
              <w:overflowPunct w:val="0"/>
              <w:autoSpaceDE w:val="0"/>
              <w:autoSpaceDN w:val="0"/>
              <w:adjustRightInd w:val="0"/>
              <w:spacing w:line="239" w:lineRule="auto"/>
              <w:ind w:left="-96" w:right="-113"/>
              <w:jc w:val="center"/>
              <w:rPr>
                <w:rFonts w:ascii="Times New Roman" w:hAnsi="Times New Roman" w:cs="Times New Roman"/>
                <w:sz w:val="20"/>
                <w:szCs w:val="20"/>
              </w:rPr>
            </w:pPr>
            <w:r w:rsidRPr="00BE2DD2">
              <w:rPr>
                <w:rFonts w:ascii="Times New Roman" w:hAnsi="Times New Roman" w:cs="Times New Roman"/>
                <w:sz w:val="20"/>
                <w:szCs w:val="20"/>
              </w:rPr>
              <w:t>Художественно-эстетическое развитие</w:t>
            </w:r>
          </w:p>
        </w:tc>
        <w:tc>
          <w:tcPr>
            <w:tcW w:w="1027" w:type="dxa"/>
            <w:vMerge w:val="restart"/>
            <w:vAlign w:val="center"/>
          </w:tcPr>
          <w:p w:rsidR="00450BE2" w:rsidRPr="00BE2DD2" w:rsidRDefault="00450BE2" w:rsidP="00A7710F">
            <w:pPr>
              <w:widowControl w:val="0"/>
              <w:overflowPunct w:val="0"/>
              <w:autoSpaceDE w:val="0"/>
              <w:autoSpaceDN w:val="0"/>
              <w:adjustRightInd w:val="0"/>
              <w:spacing w:line="239" w:lineRule="auto"/>
              <w:ind w:left="-111" w:right="-113"/>
              <w:jc w:val="center"/>
              <w:rPr>
                <w:rFonts w:ascii="Times New Roman" w:hAnsi="Times New Roman" w:cs="Times New Roman"/>
                <w:sz w:val="20"/>
                <w:szCs w:val="20"/>
              </w:rPr>
            </w:pPr>
            <w:r w:rsidRPr="00BE2DD2">
              <w:rPr>
                <w:rFonts w:ascii="Times New Roman" w:hAnsi="Times New Roman" w:cs="Times New Roman"/>
                <w:sz w:val="20"/>
                <w:szCs w:val="20"/>
              </w:rPr>
              <w:t>Итого в неделю/в год</w:t>
            </w:r>
          </w:p>
        </w:tc>
      </w:tr>
      <w:tr w:rsidR="00414AEB" w:rsidRPr="00BE2DD2" w:rsidTr="001C0E8B">
        <w:trPr>
          <w:trHeight w:val="294"/>
        </w:trPr>
        <w:tc>
          <w:tcPr>
            <w:tcW w:w="959" w:type="dxa"/>
            <w:vMerge/>
            <w:vAlign w:val="center"/>
          </w:tcPr>
          <w:p w:rsidR="00450BE2" w:rsidRPr="00BE2DD2" w:rsidRDefault="00450BE2" w:rsidP="00A7710F">
            <w:pPr>
              <w:widowControl w:val="0"/>
              <w:overflowPunct w:val="0"/>
              <w:autoSpaceDE w:val="0"/>
              <w:autoSpaceDN w:val="0"/>
              <w:adjustRightInd w:val="0"/>
              <w:spacing w:line="239" w:lineRule="auto"/>
              <w:ind w:left="-142" w:right="-56"/>
              <w:jc w:val="center"/>
              <w:rPr>
                <w:rFonts w:ascii="Times New Roman" w:hAnsi="Times New Roman" w:cs="Times New Roman"/>
                <w:sz w:val="20"/>
                <w:szCs w:val="20"/>
              </w:rPr>
            </w:pPr>
          </w:p>
        </w:tc>
        <w:tc>
          <w:tcPr>
            <w:tcW w:w="1134" w:type="dxa"/>
            <w:vMerge/>
            <w:vAlign w:val="center"/>
          </w:tcPr>
          <w:p w:rsidR="00450BE2" w:rsidRPr="00BE2DD2" w:rsidRDefault="00450BE2" w:rsidP="00A7710F">
            <w:pPr>
              <w:widowControl w:val="0"/>
              <w:overflowPunct w:val="0"/>
              <w:autoSpaceDE w:val="0"/>
              <w:autoSpaceDN w:val="0"/>
              <w:adjustRightInd w:val="0"/>
              <w:spacing w:line="239" w:lineRule="auto"/>
              <w:ind w:left="-56" w:right="-113"/>
              <w:jc w:val="center"/>
              <w:rPr>
                <w:rFonts w:ascii="Times New Roman" w:hAnsi="Times New Roman" w:cs="Times New Roman"/>
                <w:sz w:val="20"/>
                <w:szCs w:val="20"/>
              </w:rPr>
            </w:pPr>
          </w:p>
        </w:tc>
        <w:tc>
          <w:tcPr>
            <w:tcW w:w="1417" w:type="dxa"/>
            <w:vAlign w:val="center"/>
          </w:tcPr>
          <w:p w:rsidR="00450BE2" w:rsidRPr="00BE2DD2" w:rsidRDefault="00450BE2" w:rsidP="00414AEB">
            <w:pPr>
              <w:widowControl w:val="0"/>
              <w:overflowPunct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Окружающий мир</w:t>
            </w:r>
          </w:p>
        </w:tc>
        <w:tc>
          <w:tcPr>
            <w:tcW w:w="1134" w:type="dxa"/>
            <w:vAlign w:val="center"/>
          </w:tcPr>
          <w:p w:rsidR="00450BE2" w:rsidRPr="00BE2DD2" w:rsidRDefault="00450BE2" w:rsidP="00F4719C">
            <w:pPr>
              <w:widowControl w:val="0"/>
              <w:overflowPunct w:val="0"/>
              <w:autoSpaceDE w:val="0"/>
              <w:autoSpaceDN w:val="0"/>
              <w:adjustRightInd w:val="0"/>
              <w:spacing w:line="239" w:lineRule="auto"/>
              <w:ind w:right="-113"/>
              <w:jc w:val="center"/>
              <w:rPr>
                <w:rFonts w:ascii="Times New Roman" w:hAnsi="Times New Roman" w:cs="Times New Roman"/>
                <w:sz w:val="20"/>
                <w:szCs w:val="20"/>
              </w:rPr>
            </w:pPr>
            <w:r>
              <w:rPr>
                <w:rFonts w:ascii="Times New Roman" w:hAnsi="Times New Roman" w:cs="Times New Roman"/>
                <w:sz w:val="20"/>
                <w:szCs w:val="20"/>
              </w:rPr>
              <w:t>математика</w:t>
            </w:r>
          </w:p>
        </w:tc>
        <w:tc>
          <w:tcPr>
            <w:tcW w:w="851" w:type="dxa"/>
            <w:vMerge/>
            <w:vAlign w:val="center"/>
          </w:tcPr>
          <w:p w:rsidR="00450BE2" w:rsidRPr="00BE2DD2" w:rsidRDefault="00450BE2" w:rsidP="00A7710F">
            <w:pPr>
              <w:widowControl w:val="0"/>
              <w:overflowPunct w:val="0"/>
              <w:autoSpaceDE w:val="0"/>
              <w:autoSpaceDN w:val="0"/>
              <w:adjustRightInd w:val="0"/>
              <w:spacing w:line="239" w:lineRule="auto"/>
              <w:ind w:left="-99" w:right="-113"/>
              <w:jc w:val="center"/>
              <w:rPr>
                <w:rFonts w:ascii="Times New Roman" w:hAnsi="Times New Roman" w:cs="Times New Roman"/>
                <w:sz w:val="20"/>
                <w:szCs w:val="20"/>
              </w:rPr>
            </w:pPr>
          </w:p>
        </w:tc>
        <w:tc>
          <w:tcPr>
            <w:tcW w:w="992" w:type="dxa"/>
            <w:vAlign w:val="center"/>
          </w:tcPr>
          <w:p w:rsidR="00450BE2" w:rsidRPr="00BE2DD2" w:rsidRDefault="00450BE2" w:rsidP="00A7710F">
            <w:pPr>
              <w:widowControl w:val="0"/>
              <w:overflowPunct w:val="0"/>
              <w:autoSpaceDE w:val="0"/>
              <w:autoSpaceDN w:val="0"/>
              <w:adjustRightInd w:val="0"/>
              <w:spacing w:line="239" w:lineRule="auto"/>
              <w:ind w:left="-99" w:right="-113"/>
              <w:jc w:val="center"/>
              <w:rPr>
                <w:rFonts w:ascii="Times New Roman" w:hAnsi="Times New Roman" w:cs="Times New Roman"/>
                <w:sz w:val="20"/>
                <w:szCs w:val="20"/>
              </w:rPr>
            </w:pPr>
            <w:r w:rsidRPr="00BE2DD2">
              <w:rPr>
                <w:rFonts w:ascii="Times New Roman" w:hAnsi="Times New Roman" w:cs="Times New Roman"/>
                <w:sz w:val="20"/>
                <w:szCs w:val="20"/>
              </w:rPr>
              <w:t>Рисование</w:t>
            </w:r>
          </w:p>
        </w:tc>
        <w:tc>
          <w:tcPr>
            <w:tcW w:w="851" w:type="dxa"/>
            <w:vAlign w:val="center"/>
          </w:tcPr>
          <w:p w:rsidR="00450BE2" w:rsidRPr="00BE2DD2" w:rsidRDefault="00450BE2" w:rsidP="00A7710F">
            <w:pPr>
              <w:widowControl w:val="0"/>
              <w:overflowPunct w:val="0"/>
              <w:autoSpaceDE w:val="0"/>
              <w:autoSpaceDN w:val="0"/>
              <w:adjustRightInd w:val="0"/>
              <w:spacing w:line="239" w:lineRule="auto"/>
              <w:ind w:left="-129" w:right="-113"/>
              <w:jc w:val="center"/>
              <w:rPr>
                <w:rFonts w:ascii="Times New Roman" w:hAnsi="Times New Roman" w:cs="Times New Roman"/>
                <w:sz w:val="20"/>
                <w:szCs w:val="20"/>
              </w:rPr>
            </w:pPr>
            <w:r w:rsidRPr="00BE2DD2">
              <w:rPr>
                <w:rFonts w:ascii="Times New Roman" w:hAnsi="Times New Roman" w:cs="Times New Roman"/>
                <w:sz w:val="20"/>
                <w:szCs w:val="20"/>
              </w:rPr>
              <w:t>Лепка</w:t>
            </w:r>
          </w:p>
        </w:tc>
        <w:tc>
          <w:tcPr>
            <w:tcW w:w="1275" w:type="dxa"/>
            <w:vAlign w:val="center"/>
          </w:tcPr>
          <w:p w:rsidR="00450BE2" w:rsidRPr="00BE2DD2" w:rsidRDefault="00450BE2" w:rsidP="00A7710F">
            <w:pPr>
              <w:widowControl w:val="0"/>
              <w:overflowPunct w:val="0"/>
              <w:autoSpaceDE w:val="0"/>
              <w:autoSpaceDN w:val="0"/>
              <w:adjustRightInd w:val="0"/>
              <w:spacing w:line="239" w:lineRule="auto"/>
              <w:ind w:left="-96" w:right="-113"/>
              <w:jc w:val="center"/>
              <w:rPr>
                <w:rFonts w:ascii="Times New Roman" w:hAnsi="Times New Roman" w:cs="Times New Roman"/>
                <w:sz w:val="20"/>
                <w:szCs w:val="20"/>
              </w:rPr>
            </w:pPr>
            <w:r w:rsidRPr="00BE2DD2">
              <w:rPr>
                <w:rFonts w:ascii="Times New Roman" w:hAnsi="Times New Roman" w:cs="Times New Roman"/>
                <w:sz w:val="20"/>
                <w:szCs w:val="20"/>
              </w:rPr>
              <w:t>Музыка</w:t>
            </w:r>
            <w:r>
              <w:rPr>
                <w:rFonts w:ascii="Times New Roman" w:hAnsi="Times New Roman" w:cs="Times New Roman"/>
                <w:sz w:val="20"/>
                <w:szCs w:val="20"/>
              </w:rPr>
              <w:t xml:space="preserve"> </w:t>
            </w:r>
            <w:r w:rsidRPr="00B42B80">
              <w:rPr>
                <w:rFonts w:ascii="Times New Roman" w:hAnsi="Times New Roman" w:cs="Times New Roman"/>
                <w:sz w:val="20"/>
                <w:szCs w:val="20"/>
              </w:rPr>
              <w:t>(с 1 сентября по 31 августа)</w:t>
            </w:r>
          </w:p>
        </w:tc>
        <w:tc>
          <w:tcPr>
            <w:tcW w:w="1027" w:type="dxa"/>
            <w:vMerge/>
            <w:vAlign w:val="center"/>
          </w:tcPr>
          <w:p w:rsidR="00450BE2" w:rsidRPr="00BE2DD2" w:rsidRDefault="00450BE2" w:rsidP="00A7710F">
            <w:pPr>
              <w:widowControl w:val="0"/>
              <w:overflowPunct w:val="0"/>
              <w:autoSpaceDE w:val="0"/>
              <w:autoSpaceDN w:val="0"/>
              <w:adjustRightInd w:val="0"/>
              <w:spacing w:line="239" w:lineRule="auto"/>
              <w:ind w:left="-111" w:right="-113"/>
              <w:jc w:val="center"/>
              <w:rPr>
                <w:rFonts w:ascii="Times New Roman" w:hAnsi="Times New Roman" w:cs="Times New Roman"/>
                <w:sz w:val="20"/>
                <w:szCs w:val="20"/>
              </w:rPr>
            </w:pPr>
          </w:p>
        </w:tc>
      </w:tr>
      <w:tr w:rsidR="00414AEB" w:rsidRPr="00BE2DD2" w:rsidTr="001C0E8B">
        <w:tc>
          <w:tcPr>
            <w:tcW w:w="959" w:type="dxa"/>
          </w:tcPr>
          <w:p w:rsidR="00414AEB" w:rsidRDefault="00A7710F" w:rsidP="00A7710F">
            <w:pPr>
              <w:widowControl w:val="0"/>
              <w:overflowPunct w:val="0"/>
              <w:autoSpaceDE w:val="0"/>
              <w:autoSpaceDN w:val="0"/>
              <w:adjustRightInd w:val="0"/>
              <w:spacing w:line="239" w:lineRule="auto"/>
              <w:ind w:right="-117"/>
              <w:rPr>
                <w:rFonts w:ascii="Times New Roman" w:hAnsi="Times New Roman" w:cs="Times New Roman"/>
                <w:sz w:val="20"/>
                <w:szCs w:val="20"/>
              </w:rPr>
            </w:pPr>
            <w:r>
              <w:rPr>
                <w:rFonts w:ascii="Times New Roman" w:hAnsi="Times New Roman" w:cs="Times New Roman"/>
                <w:sz w:val="20"/>
                <w:szCs w:val="20"/>
              </w:rPr>
              <w:t>Группа</w:t>
            </w:r>
          </w:p>
          <w:p w:rsidR="00414AEB" w:rsidRDefault="00A7710F" w:rsidP="00A7710F">
            <w:pPr>
              <w:widowControl w:val="0"/>
              <w:overflowPunct w:val="0"/>
              <w:autoSpaceDE w:val="0"/>
              <w:autoSpaceDN w:val="0"/>
              <w:adjustRightInd w:val="0"/>
              <w:spacing w:line="239" w:lineRule="auto"/>
              <w:ind w:right="-117"/>
              <w:rPr>
                <w:rFonts w:ascii="Times New Roman" w:hAnsi="Times New Roman" w:cs="Times New Roman"/>
                <w:sz w:val="20"/>
                <w:szCs w:val="20"/>
              </w:rPr>
            </w:pPr>
            <w:r>
              <w:rPr>
                <w:rFonts w:ascii="Times New Roman" w:hAnsi="Times New Roman" w:cs="Times New Roman"/>
                <w:sz w:val="20"/>
                <w:szCs w:val="20"/>
              </w:rPr>
              <w:t xml:space="preserve"> № 2</w:t>
            </w:r>
            <w:r w:rsidR="00450BE2" w:rsidRPr="00BE2DD2">
              <w:rPr>
                <w:rFonts w:ascii="Times New Roman" w:hAnsi="Times New Roman" w:cs="Times New Roman"/>
                <w:sz w:val="20"/>
                <w:szCs w:val="20"/>
              </w:rPr>
              <w:t xml:space="preserve"> </w:t>
            </w:r>
          </w:p>
          <w:p w:rsidR="00450BE2" w:rsidRPr="00BE2DD2" w:rsidRDefault="00450BE2" w:rsidP="00A7710F">
            <w:pPr>
              <w:widowControl w:val="0"/>
              <w:overflowPunct w:val="0"/>
              <w:autoSpaceDE w:val="0"/>
              <w:autoSpaceDN w:val="0"/>
              <w:adjustRightInd w:val="0"/>
              <w:spacing w:line="239" w:lineRule="auto"/>
              <w:ind w:right="-117"/>
              <w:rPr>
                <w:rFonts w:ascii="Times New Roman" w:hAnsi="Times New Roman" w:cs="Times New Roman"/>
                <w:sz w:val="20"/>
                <w:szCs w:val="20"/>
              </w:rPr>
            </w:pPr>
            <w:r w:rsidRPr="00BE2DD2">
              <w:rPr>
                <w:rFonts w:ascii="Times New Roman" w:hAnsi="Times New Roman" w:cs="Times New Roman"/>
                <w:sz w:val="20"/>
                <w:szCs w:val="20"/>
              </w:rPr>
              <w:t>(</w:t>
            </w:r>
            <w:r>
              <w:rPr>
                <w:rFonts w:ascii="Times New Roman" w:hAnsi="Times New Roman" w:cs="Times New Roman"/>
                <w:sz w:val="20"/>
                <w:szCs w:val="20"/>
              </w:rPr>
              <w:t>4</w:t>
            </w:r>
            <w:r w:rsidRPr="00BE2DD2">
              <w:rPr>
                <w:rFonts w:ascii="Times New Roman" w:hAnsi="Times New Roman" w:cs="Times New Roman"/>
                <w:sz w:val="20"/>
                <w:szCs w:val="20"/>
              </w:rPr>
              <w:t>-</w:t>
            </w:r>
            <w:r>
              <w:rPr>
                <w:rFonts w:ascii="Times New Roman" w:hAnsi="Times New Roman" w:cs="Times New Roman"/>
                <w:sz w:val="20"/>
                <w:szCs w:val="20"/>
              </w:rPr>
              <w:t>5</w:t>
            </w:r>
            <w:r w:rsidRPr="00BE2DD2">
              <w:rPr>
                <w:rFonts w:ascii="Times New Roman" w:hAnsi="Times New Roman" w:cs="Times New Roman"/>
                <w:sz w:val="20"/>
                <w:szCs w:val="20"/>
              </w:rPr>
              <w:t xml:space="preserve"> </w:t>
            </w:r>
            <w:r>
              <w:rPr>
                <w:rFonts w:ascii="Times New Roman" w:hAnsi="Times New Roman" w:cs="Times New Roman"/>
                <w:sz w:val="20"/>
                <w:szCs w:val="20"/>
              </w:rPr>
              <w:t>лет</w:t>
            </w:r>
            <w:r w:rsidRPr="00BE2DD2">
              <w:rPr>
                <w:rFonts w:ascii="Times New Roman" w:hAnsi="Times New Roman" w:cs="Times New Roman"/>
                <w:sz w:val="20"/>
                <w:szCs w:val="20"/>
              </w:rPr>
              <w:t>)</w:t>
            </w:r>
          </w:p>
        </w:tc>
        <w:tc>
          <w:tcPr>
            <w:tcW w:w="1134" w:type="dxa"/>
          </w:tcPr>
          <w:p w:rsidR="00450BE2" w:rsidRPr="00B42B80" w:rsidRDefault="00450BE2" w:rsidP="00A7710F">
            <w:pPr>
              <w:widowControl w:val="0"/>
              <w:overflowPunct w:val="0"/>
              <w:autoSpaceDE w:val="0"/>
              <w:autoSpaceDN w:val="0"/>
              <w:adjustRightInd w:val="0"/>
              <w:spacing w:line="239" w:lineRule="auto"/>
              <w:ind w:left="34" w:right="33"/>
              <w:jc w:val="center"/>
              <w:rPr>
                <w:rFonts w:ascii="Times New Roman" w:hAnsi="Times New Roman" w:cs="Times New Roman"/>
                <w:sz w:val="20"/>
                <w:szCs w:val="20"/>
              </w:rPr>
            </w:pPr>
            <w:r w:rsidRPr="00B86BA4">
              <w:rPr>
                <w:rFonts w:ascii="Times New Roman" w:hAnsi="Times New Roman" w:cs="Times New Roman"/>
                <w:sz w:val="20"/>
                <w:szCs w:val="20"/>
              </w:rPr>
              <w:t>3/144</w:t>
            </w:r>
          </w:p>
        </w:tc>
        <w:tc>
          <w:tcPr>
            <w:tcW w:w="1417" w:type="dxa"/>
            <w:vAlign w:val="center"/>
          </w:tcPr>
          <w:p w:rsidR="00450BE2" w:rsidRPr="00BE2DD2" w:rsidRDefault="00450BE2" w:rsidP="00A7710F">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Pr>
                <w:rFonts w:ascii="Times New Roman" w:hAnsi="Times New Roman" w:cs="Times New Roman"/>
                <w:sz w:val="20"/>
                <w:szCs w:val="20"/>
              </w:rPr>
              <w:t>1</w:t>
            </w:r>
            <w:r w:rsidRPr="00BE2DD2">
              <w:rPr>
                <w:rFonts w:ascii="Times New Roman" w:hAnsi="Times New Roman" w:cs="Times New Roman"/>
                <w:sz w:val="20"/>
                <w:szCs w:val="20"/>
              </w:rPr>
              <w:t>/</w:t>
            </w:r>
            <w:r>
              <w:rPr>
                <w:rFonts w:ascii="Times New Roman" w:hAnsi="Times New Roman" w:cs="Times New Roman"/>
                <w:sz w:val="20"/>
                <w:szCs w:val="20"/>
              </w:rPr>
              <w:t>36</w:t>
            </w:r>
          </w:p>
        </w:tc>
        <w:tc>
          <w:tcPr>
            <w:tcW w:w="1134" w:type="dxa"/>
          </w:tcPr>
          <w:p w:rsidR="00450BE2" w:rsidRPr="00BE2DD2" w:rsidRDefault="00450BE2" w:rsidP="00A7710F">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Pr>
                <w:rFonts w:ascii="Times New Roman" w:hAnsi="Times New Roman" w:cs="Times New Roman"/>
                <w:sz w:val="20"/>
                <w:szCs w:val="20"/>
              </w:rPr>
              <w:t>1/36</w:t>
            </w:r>
          </w:p>
        </w:tc>
        <w:tc>
          <w:tcPr>
            <w:tcW w:w="851" w:type="dxa"/>
            <w:vAlign w:val="center"/>
          </w:tcPr>
          <w:p w:rsidR="00450BE2" w:rsidRPr="00BE2DD2" w:rsidRDefault="00450BE2" w:rsidP="00A7710F">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BE2DD2">
              <w:rPr>
                <w:rFonts w:ascii="Times New Roman" w:hAnsi="Times New Roman" w:cs="Times New Roman"/>
                <w:sz w:val="20"/>
                <w:szCs w:val="20"/>
              </w:rPr>
              <w:t>1/36</w:t>
            </w:r>
          </w:p>
        </w:tc>
        <w:tc>
          <w:tcPr>
            <w:tcW w:w="992" w:type="dxa"/>
            <w:vAlign w:val="center"/>
          </w:tcPr>
          <w:p w:rsidR="00450BE2" w:rsidRPr="00BE2DD2" w:rsidRDefault="00450BE2" w:rsidP="00A7710F">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BE2DD2">
              <w:rPr>
                <w:rFonts w:ascii="Times New Roman" w:hAnsi="Times New Roman" w:cs="Times New Roman"/>
                <w:sz w:val="20"/>
                <w:szCs w:val="20"/>
              </w:rPr>
              <w:t>1/36</w:t>
            </w:r>
          </w:p>
        </w:tc>
        <w:tc>
          <w:tcPr>
            <w:tcW w:w="851" w:type="dxa"/>
            <w:vAlign w:val="center"/>
          </w:tcPr>
          <w:p w:rsidR="00450BE2" w:rsidRPr="00BE2DD2" w:rsidRDefault="00450BE2" w:rsidP="00A7710F">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BE2DD2">
              <w:rPr>
                <w:rFonts w:ascii="Times New Roman" w:hAnsi="Times New Roman" w:cs="Times New Roman"/>
                <w:sz w:val="20"/>
                <w:szCs w:val="20"/>
              </w:rPr>
              <w:t>1/36</w:t>
            </w:r>
          </w:p>
        </w:tc>
        <w:tc>
          <w:tcPr>
            <w:tcW w:w="1275" w:type="dxa"/>
            <w:vAlign w:val="center"/>
          </w:tcPr>
          <w:p w:rsidR="00450BE2" w:rsidRPr="00BE2DD2" w:rsidRDefault="00450BE2" w:rsidP="00A7710F">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BE2DD2">
              <w:rPr>
                <w:rFonts w:ascii="Times New Roman" w:hAnsi="Times New Roman" w:cs="Times New Roman"/>
                <w:sz w:val="20"/>
                <w:szCs w:val="20"/>
              </w:rPr>
              <w:t>2/</w:t>
            </w:r>
            <w:r>
              <w:rPr>
                <w:rFonts w:ascii="Times New Roman" w:hAnsi="Times New Roman" w:cs="Times New Roman"/>
                <w:sz w:val="20"/>
                <w:szCs w:val="20"/>
              </w:rPr>
              <w:t>96</w:t>
            </w:r>
          </w:p>
        </w:tc>
        <w:tc>
          <w:tcPr>
            <w:tcW w:w="1027" w:type="dxa"/>
            <w:vAlign w:val="center"/>
          </w:tcPr>
          <w:p w:rsidR="00450BE2" w:rsidRPr="00BE2DD2" w:rsidRDefault="00450BE2" w:rsidP="00A7710F">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BE2DD2">
              <w:rPr>
                <w:rFonts w:ascii="Times New Roman" w:hAnsi="Times New Roman" w:cs="Times New Roman"/>
                <w:sz w:val="20"/>
                <w:szCs w:val="20"/>
              </w:rPr>
              <w:t>10/</w:t>
            </w:r>
            <w:r>
              <w:rPr>
                <w:rFonts w:ascii="Times New Roman" w:hAnsi="Times New Roman" w:cs="Times New Roman"/>
                <w:sz w:val="20"/>
                <w:szCs w:val="20"/>
              </w:rPr>
              <w:t>420</w:t>
            </w:r>
          </w:p>
        </w:tc>
      </w:tr>
    </w:tbl>
    <w:p w:rsidR="00450BE2" w:rsidRPr="00486946" w:rsidRDefault="00450BE2" w:rsidP="00450BE2">
      <w:pPr>
        <w:spacing w:after="0" w:line="240" w:lineRule="auto"/>
        <w:rPr>
          <w:rFonts w:ascii="Times New Roman" w:hAnsi="Times New Roman" w:cs="Times New Roman"/>
          <w:sz w:val="24"/>
          <w:szCs w:val="24"/>
        </w:rPr>
      </w:pPr>
    </w:p>
    <w:p w:rsidR="0099696C" w:rsidRPr="005E6B65" w:rsidRDefault="0099696C" w:rsidP="0099696C">
      <w:pPr>
        <w:spacing w:after="0" w:line="360" w:lineRule="auto"/>
        <w:rPr>
          <w:rFonts w:ascii="Times New Roman" w:hAnsi="Times New Roman" w:cs="Times New Roman"/>
          <w:sz w:val="24"/>
          <w:szCs w:val="24"/>
        </w:rPr>
      </w:pPr>
    </w:p>
    <w:p w:rsidR="0099696C" w:rsidRDefault="0099696C" w:rsidP="0099696C">
      <w:pPr>
        <w:spacing w:after="0" w:line="360" w:lineRule="auto"/>
        <w:rPr>
          <w:rFonts w:ascii="Times New Roman" w:hAnsi="Times New Roman" w:cs="Times New Roman"/>
          <w:b/>
          <w:sz w:val="24"/>
          <w:szCs w:val="24"/>
        </w:rPr>
      </w:pPr>
    </w:p>
    <w:p w:rsidR="001504B2" w:rsidRPr="005E6B65" w:rsidRDefault="001504B2" w:rsidP="0099696C">
      <w:pPr>
        <w:spacing w:after="0" w:line="360" w:lineRule="auto"/>
        <w:rPr>
          <w:rFonts w:ascii="Times New Roman" w:hAnsi="Times New Roman" w:cs="Times New Roman"/>
          <w:b/>
          <w:sz w:val="24"/>
          <w:szCs w:val="24"/>
        </w:rPr>
        <w:sectPr w:rsidR="001504B2" w:rsidRPr="005E6B65" w:rsidSect="00E54737">
          <w:pgSz w:w="11906" w:h="16838"/>
          <w:pgMar w:top="1134" w:right="1134" w:bottom="1134" w:left="1134" w:header="709" w:footer="709" w:gutter="0"/>
          <w:cols w:space="708"/>
          <w:docGrid w:linePitch="360"/>
        </w:sectPr>
      </w:pPr>
    </w:p>
    <w:p w:rsidR="001504B2" w:rsidRDefault="001504B2" w:rsidP="004A410E">
      <w:pPr>
        <w:pStyle w:val="a9"/>
        <w:numPr>
          <w:ilvl w:val="1"/>
          <w:numId w:val="39"/>
        </w:numPr>
        <w:contextualSpacing/>
        <w:jc w:val="center"/>
        <w:rPr>
          <w:rFonts w:ascii="Times New Roman" w:hAnsi="Times New Roman"/>
          <w:sz w:val="24"/>
          <w:szCs w:val="24"/>
        </w:rPr>
      </w:pPr>
      <w:r>
        <w:rPr>
          <w:rFonts w:ascii="Times New Roman" w:hAnsi="Times New Roman"/>
          <w:b/>
          <w:sz w:val="24"/>
          <w:szCs w:val="24"/>
        </w:rPr>
        <w:lastRenderedPageBreak/>
        <w:t>Особенности организации развивающей предметно-пространственной среды</w:t>
      </w:r>
    </w:p>
    <w:p w:rsidR="001504B2" w:rsidRDefault="00816BC7" w:rsidP="001504B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Группа № 1</w:t>
      </w:r>
      <w:r w:rsidR="001504B2">
        <w:rPr>
          <w:rFonts w:ascii="Times New Roman" w:eastAsia="Times New Roman" w:hAnsi="Times New Roman"/>
          <w:b/>
          <w:bCs/>
          <w:sz w:val="24"/>
          <w:szCs w:val="24"/>
          <w:lang w:eastAsia="ar-SA"/>
        </w:rPr>
        <w:t xml:space="preserve"> от 4 до 5 лет</w:t>
      </w:r>
    </w:p>
    <w:p w:rsidR="001504B2" w:rsidRDefault="001504B2" w:rsidP="001504B2">
      <w:pPr>
        <w:suppressAutoHyphens/>
        <w:spacing w:after="0" w:line="240" w:lineRule="auto"/>
        <w:jc w:val="center"/>
        <w:rPr>
          <w:rFonts w:ascii="Times New Roman" w:eastAsia="Times New Roman" w:hAnsi="Times New Roman"/>
          <w:b/>
          <w:lang w:eastAsia="ar-SA"/>
        </w:rPr>
      </w:pPr>
    </w:p>
    <w:tbl>
      <w:tblPr>
        <w:tblW w:w="14790" w:type="dxa"/>
        <w:tblInd w:w="-3" w:type="dxa"/>
        <w:tblLayout w:type="fixed"/>
        <w:tblLook w:val="04A0" w:firstRow="1" w:lastRow="0" w:firstColumn="1" w:lastColumn="0" w:noHBand="0" w:noVBand="1"/>
      </w:tblPr>
      <w:tblGrid>
        <w:gridCol w:w="1813"/>
        <w:gridCol w:w="1560"/>
        <w:gridCol w:w="1701"/>
        <w:gridCol w:w="1417"/>
        <w:gridCol w:w="2552"/>
        <w:gridCol w:w="1842"/>
        <w:gridCol w:w="1843"/>
        <w:gridCol w:w="2062"/>
      </w:tblGrid>
      <w:tr w:rsidR="001504B2" w:rsidTr="00C72AEC">
        <w:trPr>
          <w:trHeight w:val="840"/>
        </w:trPr>
        <w:tc>
          <w:tcPr>
            <w:tcW w:w="1812" w:type="dxa"/>
            <w:tcBorders>
              <w:top w:val="single" w:sz="4" w:space="0" w:color="000000"/>
              <w:left w:val="single" w:sz="4" w:space="0" w:color="000000"/>
              <w:bottom w:val="single" w:sz="4" w:space="0" w:color="000000"/>
              <w:right w:val="nil"/>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xml:space="preserve">Центр </w:t>
            </w:r>
            <w:r>
              <w:rPr>
                <w:rFonts w:ascii="Times New Roman" w:eastAsia="Times New Roman" w:hAnsi="Times New Roman"/>
                <w:iCs/>
              </w:rPr>
              <w:t>сенсорики и математики</w:t>
            </w:r>
          </w:p>
        </w:tc>
        <w:tc>
          <w:tcPr>
            <w:tcW w:w="1560" w:type="dxa"/>
            <w:tcBorders>
              <w:top w:val="single" w:sz="4" w:space="0" w:color="000000"/>
              <w:left w:val="single" w:sz="4" w:space="0" w:color="000000"/>
              <w:bottom w:val="single" w:sz="4" w:space="0" w:color="000000"/>
              <w:right w:val="single" w:sz="4" w:space="0" w:color="000000"/>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Центр двигательной деятельности</w:t>
            </w:r>
          </w:p>
        </w:tc>
        <w:tc>
          <w:tcPr>
            <w:tcW w:w="1701" w:type="dxa"/>
            <w:tcBorders>
              <w:top w:val="single" w:sz="4" w:space="0" w:color="000000"/>
              <w:left w:val="single" w:sz="4" w:space="0" w:color="000000"/>
              <w:bottom w:val="single" w:sz="4" w:space="0" w:color="000000"/>
              <w:right w:val="nil"/>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Центр сюжетной</w:t>
            </w:r>
          </w:p>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игры</w:t>
            </w:r>
          </w:p>
        </w:tc>
        <w:tc>
          <w:tcPr>
            <w:tcW w:w="1417" w:type="dxa"/>
            <w:tcBorders>
              <w:top w:val="single" w:sz="4" w:space="0" w:color="000000"/>
              <w:left w:val="single" w:sz="4" w:space="0" w:color="000000"/>
              <w:bottom w:val="single" w:sz="4" w:space="0" w:color="000000"/>
              <w:right w:val="nil"/>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xml:space="preserve">Центр </w:t>
            </w:r>
            <w:r>
              <w:rPr>
                <w:rFonts w:ascii="Times New Roman" w:eastAsia="Times New Roman" w:hAnsi="Times New Roman"/>
                <w:sz w:val="24"/>
                <w:szCs w:val="24"/>
                <w:lang w:eastAsia="ar-SA"/>
              </w:rPr>
              <w:t>конструи -рования</w:t>
            </w:r>
          </w:p>
        </w:tc>
        <w:tc>
          <w:tcPr>
            <w:tcW w:w="2552" w:type="dxa"/>
            <w:tcBorders>
              <w:top w:val="single" w:sz="4" w:space="0" w:color="000000"/>
              <w:left w:val="single" w:sz="4" w:space="0" w:color="000000"/>
              <w:bottom w:val="single" w:sz="4" w:space="0" w:color="000000"/>
              <w:right w:val="nil"/>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Центр познавательно-исследовательской деятельности</w:t>
            </w:r>
          </w:p>
        </w:tc>
        <w:tc>
          <w:tcPr>
            <w:tcW w:w="1842" w:type="dxa"/>
            <w:tcBorders>
              <w:top w:val="single" w:sz="4" w:space="0" w:color="000000"/>
              <w:left w:val="single" w:sz="4" w:space="0" w:color="000000"/>
              <w:bottom w:val="single" w:sz="4" w:space="0" w:color="000000"/>
              <w:right w:val="nil"/>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Центр музыкально-</w:t>
            </w:r>
            <w:r w:rsidRPr="009A1C5D">
              <w:rPr>
                <w:rFonts w:ascii="Times New Roman" w:eastAsia="Times New Roman" w:hAnsi="Times New Roman"/>
                <w:sz w:val="20"/>
                <w:szCs w:val="20"/>
                <w:lang w:eastAsia="ar-SA"/>
              </w:rPr>
              <w:t>театрализованных</w:t>
            </w:r>
            <w:r>
              <w:rPr>
                <w:rFonts w:ascii="Times New Roman" w:eastAsia="Times New Roman" w:hAnsi="Times New Roman"/>
                <w:lang w:eastAsia="ar-SA"/>
              </w:rPr>
              <w:t xml:space="preserve"> игр</w:t>
            </w:r>
          </w:p>
        </w:tc>
        <w:tc>
          <w:tcPr>
            <w:tcW w:w="1843" w:type="dxa"/>
            <w:tcBorders>
              <w:top w:val="single" w:sz="4" w:space="0" w:color="000000"/>
              <w:left w:val="single" w:sz="4" w:space="0" w:color="000000"/>
              <w:bottom w:val="single" w:sz="4" w:space="0" w:color="000000"/>
              <w:right w:val="nil"/>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xml:space="preserve">Центр изодеятельности  </w:t>
            </w:r>
          </w:p>
        </w:tc>
        <w:tc>
          <w:tcPr>
            <w:tcW w:w="2062" w:type="dxa"/>
            <w:tcBorders>
              <w:top w:val="single" w:sz="4" w:space="0" w:color="000000"/>
              <w:left w:val="single" w:sz="4" w:space="0" w:color="000000"/>
              <w:bottom w:val="single" w:sz="4" w:space="0" w:color="000000"/>
              <w:right w:val="single" w:sz="4" w:space="0" w:color="000000"/>
            </w:tcBorders>
            <w:hideMark/>
          </w:tcPr>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Центр</w:t>
            </w:r>
          </w:p>
          <w:p w:rsidR="001504B2" w:rsidRDefault="001504B2" w:rsidP="00C72AEC">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развития речи</w:t>
            </w:r>
          </w:p>
        </w:tc>
      </w:tr>
      <w:tr w:rsidR="001504B2" w:rsidTr="00C72AEC">
        <w:trPr>
          <w:trHeight w:val="840"/>
        </w:trPr>
        <w:tc>
          <w:tcPr>
            <w:tcW w:w="1812" w:type="dxa"/>
            <w:tcBorders>
              <w:top w:val="single" w:sz="4" w:space="0" w:color="000000"/>
              <w:left w:val="single" w:sz="4" w:space="0" w:color="000000"/>
              <w:bottom w:val="single" w:sz="4" w:space="0" w:color="000000"/>
              <w:right w:val="nil"/>
            </w:tcBorders>
          </w:tcPr>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Пособия по пристегиванию и шнуровке,</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крупные бусы для нанизывания,</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набор «Золушка»</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(горох, фасоль, кукуруза для перебирания и сортировки),</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настольные мозаики,</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магнитная доска, ковролиновое полотно,</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сенсорные модели,</w:t>
            </w:r>
          </w:p>
          <w:p w:rsidR="00D3549B"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набор геометрических фигур и тел,</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счетный материал на «липучках»,</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«Чудесный мешочек»,</w:t>
            </w:r>
          </w:p>
          <w:p w:rsidR="00D3549B" w:rsidRDefault="00D3549B"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настольные игры на закрепление знания формы предметов «Зайчик в гостях у Белочки», «Сладкие угощения», «</w:t>
            </w:r>
            <w:r w:rsidR="00D112F9">
              <w:rPr>
                <w:rFonts w:ascii="Times New Roman" w:eastAsia="Times New Roman" w:hAnsi="Times New Roman"/>
                <w:sz w:val="18"/>
                <w:szCs w:val="18"/>
              </w:rPr>
              <w:t>Лото «Формы», «Геометрическое домино» и т. п.,</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блоки Дьенеша, палочки Кюизенера,</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набор цветных палочек,</w:t>
            </w:r>
          </w:p>
          <w:p w:rsidR="001504B2" w:rsidRDefault="001504B2" w:rsidP="00C72AEC">
            <w:pPr>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матрешки,</w:t>
            </w:r>
          </w:p>
          <w:p w:rsidR="001504B2" w:rsidRDefault="001504B2" w:rsidP="00C72AEC">
            <w:pPr>
              <w:suppressAutoHyphens/>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 xml:space="preserve">набор для сериации по величине, </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серии картинок «Времена года»,</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серии картинок «Части суток»,</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серии картинок для установления последовательности действий,</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пазлы,</w:t>
            </w:r>
          </w:p>
          <w:p w:rsidR="001504B2" w:rsidRDefault="001504B2" w:rsidP="007C1F03">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rPr>
              <w:t xml:space="preserve"> кубики с предметными картинками</w:t>
            </w:r>
            <w:r w:rsidR="00610843">
              <w:rPr>
                <w:rFonts w:ascii="Times New Roman" w:eastAsia="Times New Roman" w:hAnsi="Times New Roman"/>
                <w:sz w:val="18"/>
                <w:szCs w:val="18"/>
              </w:rPr>
              <w:t>,</w:t>
            </w:r>
            <w:r w:rsidR="00C6412D">
              <w:rPr>
                <w:rFonts w:ascii="Times New Roman" w:eastAsia="Times New Roman" w:hAnsi="Times New Roman"/>
                <w:sz w:val="18"/>
                <w:szCs w:val="18"/>
              </w:rPr>
              <w:t xml:space="preserve"> </w:t>
            </w:r>
            <w:r w:rsidR="00610843">
              <w:rPr>
                <w:rFonts w:ascii="Times New Roman" w:eastAsia="Times New Roman" w:hAnsi="Times New Roman"/>
                <w:sz w:val="18"/>
                <w:szCs w:val="18"/>
              </w:rPr>
              <w:t xml:space="preserve">пособия </w:t>
            </w:r>
            <w:r w:rsidR="00C6412D">
              <w:rPr>
                <w:rFonts w:ascii="Times New Roman" w:eastAsia="Times New Roman" w:hAnsi="Times New Roman"/>
                <w:sz w:val="18"/>
                <w:szCs w:val="18"/>
              </w:rPr>
              <w:t xml:space="preserve">на нахождение </w:t>
            </w:r>
            <w:r w:rsidR="00610843">
              <w:rPr>
                <w:rFonts w:ascii="Times New Roman" w:eastAsia="Times New Roman" w:hAnsi="Times New Roman"/>
                <w:sz w:val="18"/>
                <w:szCs w:val="18"/>
              </w:rPr>
              <w:t>признак</w:t>
            </w:r>
            <w:r w:rsidR="00C6412D">
              <w:rPr>
                <w:rFonts w:ascii="Times New Roman" w:eastAsia="Times New Roman" w:hAnsi="Times New Roman"/>
                <w:sz w:val="18"/>
                <w:szCs w:val="18"/>
              </w:rPr>
              <w:t>ов</w:t>
            </w:r>
            <w:r w:rsidR="00610843">
              <w:rPr>
                <w:rFonts w:ascii="Times New Roman" w:eastAsia="Times New Roman" w:hAnsi="Times New Roman"/>
                <w:sz w:val="18"/>
                <w:szCs w:val="18"/>
              </w:rPr>
              <w:t xml:space="preserve"> сходства и различия,</w:t>
            </w:r>
            <w:r w:rsidR="00C6412D">
              <w:rPr>
                <w:rFonts w:ascii="Times New Roman" w:eastAsia="Times New Roman" w:hAnsi="Times New Roman"/>
                <w:sz w:val="18"/>
                <w:szCs w:val="18"/>
              </w:rPr>
              <w:t xml:space="preserve"> установление закономерности</w:t>
            </w:r>
            <w:r w:rsidR="00DD5266">
              <w:rPr>
                <w:rFonts w:ascii="Times New Roman" w:eastAsia="Times New Roman" w:hAnsi="Times New Roman"/>
                <w:sz w:val="18"/>
                <w:szCs w:val="18"/>
              </w:rPr>
              <w:t>; набор картинок, мнемотаблицы</w:t>
            </w:r>
            <w:r w:rsidR="004007FE">
              <w:rPr>
                <w:rFonts w:ascii="Times New Roman" w:eastAsia="Times New Roman" w:hAnsi="Times New Roman"/>
                <w:sz w:val="18"/>
                <w:szCs w:val="18"/>
              </w:rPr>
              <w:t xml:space="preserve">, настольная </w:t>
            </w:r>
            <w:r w:rsidR="007C1F03">
              <w:rPr>
                <w:rFonts w:ascii="Times New Roman" w:eastAsia="Times New Roman" w:hAnsi="Times New Roman"/>
                <w:sz w:val="18"/>
                <w:szCs w:val="18"/>
              </w:rPr>
              <w:t>игра «Магазин»</w:t>
            </w:r>
            <w:r w:rsidR="00DD5266">
              <w:rPr>
                <w:rFonts w:ascii="Times New Roman" w:eastAsia="Times New Roman" w:hAnsi="Times New Roman"/>
                <w:sz w:val="18"/>
                <w:szCs w:val="18"/>
              </w:rPr>
              <w:t xml:space="preserve"> для развития</w:t>
            </w:r>
            <w:r w:rsidR="00C6412D">
              <w:rPr>
                <w:rFonts w:ascii="Times New Roman" w:eastAsia="Times New Roman" w:hAnsi="Times New Roman"/>
                <w:sz w:val="18"/>
                <w:szCs w:val="18"/>
              </w:rPr>
              <w:t xml:space="preserve"> </w:t>
            </w:r>
            <w:r w:rsidR="00DD5266">
              <w:rPr>
                <w:rFonts w:ascii="Times New Roman" w:eastAsia="Times New Roman" w:hAnsi="Times New Roman"/>
                <w:sz w:val="18"/>
                <w:szCs w:val="18"/>
              </w:rPr>
              <w:t>памяти,</w:t>
            </w:r>
            <w:r w:rsidR="004007FE">
              <w:rPr>
                <w:rFonts w:ascii="Times New Roman" w:eastAsia="Times New Roman" w:hAnsi="Times New Roman"/>
                <w:sz w:val="18"/>
                <w:szCs w:val="18"/>
              </w:rPr>
              <w:t xml:space="preserve"> </w:t>
            </w:r>
            <w:r w:rsidR="00D3549B">
              <w:rPr>
                <w:rFonts w:ascii="Times New Roman" w:eastAsia="Times New Roman" w:hAnsi="Times New Roman"/>
                <w:sz w:val="18"/>
                <w:szCs w:val="18"/>
              </w:rPr>
              <w:t>набор миниплакатов для развития внимания</w:t>
            </w:r>
            <w:r w:rsidR="007C1F03">
              <w:rPr>
                <w:rFonts w:ascii="Times New Roman" w:eastAsia="Times New Roman" w:hAnsi="Times New Roman"/>
                <w:sz w:val="18"/>
                <w:szCs w:val="18"/>
              </w:rPr>
              <w:t xml:space="preserve">, простейшие схемы </w:t>
            </w:r>
            <w:r w:rsidR="0052659A">
              <w:rPr>
                <w:rFonts w:ascii="Times New Roman" w:eastAsia="Times New Roman" w:hAnsi="Times New Roman"/>
                <w:sz w:val="18"/>
                <w:szCs w:val="18"/>
              </w:rPr>
              <w:t xml:space="preserve">помещений </w:t>
            </w:r>
            <w:r w:rsidR="007C1F03">
              <w:rPr>
                <w:rFonts w:ascii="Times New Roman" w:eastAsia="Times New Roman" w:hAnsi="Times New Roman"/>
                <w:sz w:val="18"/>
                <w:szCs w:val="18"/>
              </w:rPr>
              <w:t>«Помоги Машеньке расставить мебель», «</w:t>
            </w:r>
            <w:r w:rsidR="0052659A">
              <w:rPr>
                <w:rFonts w:ascii="Times New Roman" w:eastAsia="Times New Roman" w:hAnsi="Times New Roman"/>
                <w:sz w:val="18"/>
                <w:szCs w:val="18"/>
              </w:rPr>
              <w:t>Куда села муха?» и т. п.</w:t>
            </w:r>
          </w:p>
        </w:tc>
        <w:tc>
          <w:tcPr>
            <w:tcW w:w="1560" w:type="dxa"/>
            <w:tcBorders>
              <w:top w:val="single" w:sz="4" w:space="0" w:color="000000"/>
              <w:left w:val="single" w:sz="4" w:space="0" w:color="000000"/>
              <w:bottom w:val="single" w:sz="4" w:space="0" w:color="000000"/>
              <w:right w:val="single" w:sz="4" w:space="0" w:color="000000"/>
            </w:tcBorders>
          </w:tcPr>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коврик</w:t>
            </w:r>
            <w:r w:rsidR="008E3264">
              <w:rPr>
                <w:rFonts w:ascii="Times New Roman" w:eastAsia="Times New Roman" w:hAnsi="Times New Roman"/>
                <w:sz w:val="18"/>
                <w:szCs w:val="18"/>
                <w:lang w:eastAsia="ar-SA"/>
              </w:rPr>
              <w:t>и</w:t>
            </w:r>
            <w:r>
              <w:rPr>
                <w:rFonts w:ascii="Times New Roman" w:eastAsia="Times New Roman" w:hAnsi="Times New Roman"/>
                <w:sz w:val="18"/>
                <w:szCs w:val="18"/>
                <w:lang w:eastAsia="ar-SA"/>
              </w:rPr>
              <w:t xml:space="preserve"> массажны</w:t>
            </w:r>
            <w:r w:rsidR="008E3264">
              <w:rPr>
                <w:rFonts w:ascii="Times New Roman" w:eastAsia="Times New Roman" w:hAnsi="Times New Roman"/>
                <w:sz w:val="18"/>
                <w:szCs w:val="18"/>
                <w:lang w:eastAsia="ar-SA"/>
              </w:rPr>
              <w:t>е</w:t>
            </w:r>
            <w:r>
              <w:rPr>
                <w:rFonts w:ascii="Times New Roman" w:eastAsia="Times New Roman" w:hAnsi="Times New Roman"/>
                <w:sz w:val="18"/>
                <w:szCs w:val="18"/>
                <w:lang w:eastAsia="ar-SA"/>
              </w:rPr>
              <w:t>,</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доска ребристая </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кегли, </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шары,</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подушечки для релаксации,</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мячи резиновые,</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мяч массажный,</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кубики,</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кольцеброс,</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мешочк</w:t>
            </w:r>
            <w:r w:rsidR="00D1399A">
              <w:rPr>
                <w:rFonts w:ascii="Times New Roman" w:eastAsia="Times New Roman" w:hAnsi="Times New Roman"/>
                <w:sz w:val="18"/>
                <w:szCs w:val="18"/>
                <w:lang w:eastAsia="ar-SA"/>
              </w:rPr>
              <w:t>и</w:t>
            </w:r>
            <w:r>
              <w:rPr>
                <w:rFonts w:ascii="Times New Roman" w:eastAsia="Times New Roman" w:hAnsi="Times New Roman"/>
                <w:sz w:val="18"/>
                <w:szCs w:val="18"/>
                <w:lang w:eastAsia="ar-SA"/>
              </w:rPr>
              <w:t xml:space="preserve"> с грузом малый,</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обруч малый</w:t>
            </w:r>
            <w:r w:rsidR="004C06F1">
              <w:rPr>
                <w:rFonts w:ascii="Times New Roman" w:eastAsia="Times New Roman" w:hAnsi="Times New Roman"/>
                <w:sz w:val="18"/>
                <w:szCs w:val="18"/>
                <w:lang w:eastAsia="ar-SA"/>
              </w:rPr>
              <w:t xml:space="preserve">, </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шапочки-маски для подвижных игр,</w:t>
            </w:r>
          </w:p>
          <w:p w:rsidR="001504B2" w:rsidRDefault="001504B2" w:rsidP="00C72AEC">
            <w:pPr>
              <w:suppressAutoHyphens/>
              <w:spacing w:after="0" w:line="240" w:lineRule="auto"/>
              <w:ind w:left="-2"/>
              <w:rPr>
                <w:rFonts w:ascii="Times New Roman" w:eastAsia="Times New Roman" w:hAnsi="Times New Roman"/>
                <w:sz w:val="18"/>
                <w:szCs w:val="18"/>
              </w:rPr>
            </w:pPr>
            <w:r>
              <w:rPr>
                <w:rFonts w:ascii="Times New Roman" w:eastAsia="Times New Roman" w:hAnsi="Times New Roman"/>
                <w:sz w:val="18"/>
                <w:szCs w:val="18"/>
              </w:rPr>
              <w:t xml:space="preserve">ленты цветные короткие, </w:t>
            </w:r>
            <w:r w:rsidR="00D1399A">
              <w:rPr>
                <w:rFonts w:ascii="Times New Roman" w:eastAsia="Times New Roman" w:hAnsi="Times New Roman"/>
                <w:sz w:val="18"/>
                <w:szCs w:val="18"/>
              </w:rPr>
              <w:t xml:space="preserve">кубики для ОРУ, </w:t>
            </w:r>
            <w:r>
              <w:rPr>
                <w:rFonts w:ascii="Times New Roman" w:eastAsia="Times New Roman" w:hAnsi="Times New Roman"/>
                <w:sz w:val="18"/>
                <w:szCs w:val="18"/>
              </w:rPr>
              <w:t xml:space="preserve">султанчики, </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скакалка,</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резинка и дорожка для перепрыгивания, </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шнур длинный,</w:t>
            </w:r>
          </w:p>
          <w:p w:rsidR="001504B2" w:rsidRDefault="001504B2"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корзина для метания, блоки для спрыгивания и развития равновесия</w:t>
            </w:r>
            <w:r w:rsidR="00FD5256">
              <w:rPr>
                <w:rFonts w:ascii="Times New Roman" w:eastAsia="Times New Roman" w:hAnsi="Times New Roman"/>
                <w:sz w:val="18"/>
                <w:szCs w:val="18"/>
                <w:lang w:eastAsia="ar-SA"/>
              </w:rPr>
              <w:t>,</w:t>
            </w:r>
          </w:p>
          <w:p w:rsidR="00FD5256" w:rsidRDefault="00FD5256" w:rsidP="00C72AEC">
            <w:pPr>
              <w:suppressAutoHyphens/>
              <w:spacing w:after="0" w:line="240" w:lineRule="auto"/>
              <w:ind w:left="-2"/>
              <w:rPr>
                <w:rFonts w:ascii="Times New Roman" w:eastAsia="Times New Roman" w:hAnsi="Times New Roman"/>
                <w:sz w:val="18"/>
                <w:szCs w:val="18"/>
                <w:lang w:eastAsia="ar-SA"/>
              </w:rPr>
            </w:pPr>
            <w:r>
              <w:rPr>
                <w:rFonts w:ascii="Times New Roman" w:eastAsia="Times New Roman" w:hAnsi="Times New Roman"/>
                <w:sz w:val="18"/>
                <w:szCs w:val="18"/>
                <w:lang w:eastAsia="ar-SA"/>
              </w:rPr>
              <w:t>бильбоке</w:t>
            </w:r>
            <w:r w:rsidR="00712F92">
              <w:rPr>
                <w:rFonts w:ascii="Times New Roman" w:eastAsia="Times New Roman" w:hAnsi="Times New Roman"/>
                <w:sz w:val="18"/>
                <w:szCs w:val="18"/>
                <w:lang w:eastAsia="ar-SA"/>
              </w:rPr>
              <w:t xml:space="preserve">; книжки – ширмы «Хорошие и вредные привычки», </w:t>
            </w:r>
            <w:r w:rsidR="00712F92">
              <w:rPr>
                <w:rFonts w:ascii="Times New Roman" w:eastAsia="Times New Roman" w:hAnsi="Times New Roman"/>
                <w:sz w:val="18"/>
                <w:szCs w:val="18"/>
                <w:lang w:eastAsia="ar-SA"/>
              </w:rPr>
              <w:lastRenderedPageBreak/>
              <w:t xml:space="preserve">«Полезные продукты», </w:t>
            </w:r>
            <w:r w:rsidR="00FA1FB8">
              <w:rPr>
                <w:rFonts w:ascii="Times New Roman" w:eastAsia="Times New Roman" w:hAnsi="Times New Roman"/>
                <w:sz w:val="18"/>
                <w:szCs w:val="18"/>
                <w:lang w:eastAsia="ar-SA"/>
              </w:rPr>
              <w:t xml:space="preserve"> плакат </w:t>
            </w:r>
            <w:r w:rsidR="0027422A">
              <w:rPr>
                <w:rFonts w:ascii="Times New Roman" w:eastAsia="Times New Roman" w:hAnsi="Times New Roman"/>
                <w:sz w:val="18"/>
                <w:szCs w:val="18"/>
                <w:lang w:eastAsia="ar-SA"/>
              </w:rPr>
              <w:t xml:space="preserve">офтальмологической гимнастики, </w:t>
            </w:r>
            <w:r w:rsidR="001A14A3">
              <w:rPr>
                <w:rFonts w:ascii="Times New Roman" w:eastAsia="Times New Roman" w:hAnsi="Times New Roman"/>
                <w:sz w:val="18"/>
                <w:szCs w:val="18"/>
                <w:lang w:eastAsia="ar-SA"/>
              </w:rPr>
              <w:t xml:space="preserve">настольно – печатная игра «Первая помощь», альбомы «Уроки Айболита», «Уроки Мойдодыра», книга </w:t>
            </w:r>
            <w:r w:rsidR="00C869CF">
              <w:rPr>
                <w:rFonts w:ascii="Times New Roman" w:eastAsia="Times New Roman" w:hAnsi="Times New Roman"/>
                <w:sz w:val="18"/>
                <w:szCs w:val="18"/>
                <w:lang w:eastAsia="ar-SA"/>
              </w:rPr>
              <w:t xml:space="preserve">Т. Рик </w:t>
            </w:r>
            <w:r w:rsidR="001A14A3">
              <w:rPr>
                <w:rFonts w:ascii="Times New Roman" w:eastAsia="Times New Roman" w:hAnsi="Times New Roman"/>
                <w:sz w:val="18"/>
                <w:szCs w:val="18"/>
                <w:lang w:eastAsia="ar-SA"/>
              </w:rPr>
              <w:t>«</w:t>
            </w:r>
            <w:r w:rsidR="00C869CF">
              <w:rPr>
                <w:rFonts w:ascii="Times New Roman" w:eastAsia="Times New Roman" w:hAnsi="Times New Roman"/>
                <w:sz w:val="18"/>
                <w:szCs w:val="18"/>
                <w:lang w:eastAsia="ar-SA"/>
              </w:rPr>
              <w:t xml:space="preserve">Здоровье и </w:t>
            </w:r>
            <w:r w:rsidR="001A14A3">
              <w:rPr>
                <w:rFonts w:ascii="Times New Roman" w:eastAsia="Times New Roman" w:hAnsi="Times New Roman"/>
                <w:sz w:val="18"/>
                <w:szCs w:val="18"/>
                <w:lang w:eastAsia="ar-SA"/>
              </w:rPr>
              <w:t>Микроб Грязнулькин»</w:t>
            </w:r>
            <w:r w:rsidR="00C869CF">
              <w:rPr>
                <w:rFonts w:ascii="Times New Roman" w:eastAsia="Times New Roman" w:hAnsi="Times New Roman"/>
                <w:sz w:val="18"/>
                <w:szCs w:val="18"/>
                <w:lang w:eastAsia="ar-SA"/>
              </w:rPr>
              <w:t>.</w:t>
            </w:r>
          </w:p>
          <w:p w:rsidR="001504B2" w:rsidRDefault="001504B2" w:rsidP="00C72AEC">
            <w:pPr>
              <w:suppressAutoHyphens/>
              <w:spacing w:after="0" w:line="240" w:lineRule="auto"/>
              <w:rPr>
                <w:rFonts w:ascii="Times New Roman" w:eastAsia="Times New Roman" w:hAnsi="Times New Roman"/>
                <w:lang w:eastAsia="ar-SA"/>
              </w:rPr>
            </w:pPr>
          </w:p>
        </w:tc>
        <w:tc>
          <w:tcPr>
            <w:tcW w:w="1701" w:type="dxa"/>
            <w:tcBorders>
              <w:top w:val="single" w:sz="4" w:space="0" w:color="000000"/>
              <w:left w:val="single" w:sz="4" w:space="0" w:color="000000"/>
              <w:bottom w:val="single" w:sz="4" w:space="0" w:color="000000"/>
              <w:right w:val="nil"/>
            </w:tcBorders>
          </w:tcPr>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Телефоны,</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рули,</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набор пластмассовых инструментов,</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машины крупные и средние,</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комплект постельных принадлежностей для кукол,</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куклы крупные,</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куклы средние, </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кукольные коляски, </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переноски,</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утюги, набор кукольной одежды, </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набор кухонной, столовой и чайной посуды, игровой набор для мытья посуды и купания, </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набор мебели для кукол, наборы постельного белья,</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кассовые аппараты,</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сумки, </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атрибуты для игр «Магазин», «Больница», «Семья»,</w:t>
            </w:r>
            <w:r w:rsidR="00732AFA">
              <w:rPr>
                <w:rFonts w:ascii="Times New Roman" w:eastAsia="Times New Roman" w:hAnsi="Times New Roman"/>
                <w:sz w:val="18"/>
                <w:szCs w:val="18"/>
              </w:rPr>
              <w:t xml:space="preserve"> «Моряки», «Кафе»,</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rPr>
              <w:lastRenderedPageBreak/>
              <w:t>«Детский сад», «Парикмахерская» «Гараж»,</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атрибуты для ряженья,</w:t>
            </w:r>
          </w:p>
          <w:p w:rsidR="001504B2" w:rsidRDefault="001504B2"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зеркало</w:t>
            </w:r>
            <w:r w:rsidR="00732AFA">
              <w:rPr>
                <w:rFonts w:ascii="Times New Roman" w:eastAsia="Times New Roman" w:hAnsi="Times New Roman"/>
                <w:sz w:val="18"/>
                <w:szCs w:val="18"/>
                <w:lang w:eastAsia="ar-SA"/>
              </w:rPr>
              <w:t>;</w:t>
            </w:r>
          </w:p>
          <w:p w:rsidR="00732AFA" w:rsidRDefault="00732AFA" w:rsidP="00C72AEC">
            <w:pPr>
              <w:suppressAutoHyphens/>
              <w:spacing w:after="0" w:line="240" w:lineRule="auto"/>
              <w:ind w:left="15"/>
              <w:rPr>
                <w:rFonts w:ascii="Times New Roman" w:eastAsia="Times New Roman" w:hAnsi="Times New Roman"/>
                <w:sz w:val="18"/>
                <w:szCs w:val="18"/>
                <w:lang w:eastAsia="ar-SA"/>
              </w:rPr>
            </w:pPr>
            <w:r>
              <w:rPr>
                <w:rFonts w:ascii="Times New Roman" w:eastAsia="Times New Roman" w:hAnsi="Times New Roman"/>
                <w:sz w:val="18"/>
                <w:szCs w:val="18"/>
                <w:lang w:eastAsia="ar-SA"/>
              </w:rPr>
              <w:t>набор «Интересные предметы».</w:t>
            </w:r>
          </w:p>
          <w:p w:rsidR="001504B2" w:rsidRDefault="001504B2" w:rsidP="00C72AEC">
            <w:pPr>
              <w:suppressAutoHyphens/>
              <w:spacing w:after="0" w:line="240" w:lineRule="auto"/>
              <w:rPr>
                <w:rFonts w:ascii="Times New Roman" w:eastAsia="Times New Roman" w:hAnsi="Times New Roman"/>
                <w:lang w:eastAsia="ar-SA"/>
              </w:rPr>
            </w:pPr>
          </w:p>
        </w:tc>
        <w:tc>
          <w:tcPr>
            <w:tcW w:w="1417" w:type="dxa"/>
            <w:tcBorders>
              <w:top w:val="single" w:sz="4" w:space="0" w:color="000000"/>
              <w:left w:val="single" w:sz="4" w:space="0" w:color="000000"/>
              <w:bottom w:val="single" w:sz="4" w:space="0" w:color="000000"/>
              <w:right w:val="nil"/>
            </w:tcBorders>
          </w:tcPr>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lastRenderedPageBreak/>
              <w:t>крупный напольный строитель, набор мелкого строительного материала, конструкторы типа «Лего» (настольные и напольные),</w:t>
            </w:r>
          </w:p>
          <w:p w:rsidR="00EE5DB5" w:rsidRPr="00BA4A2E" w:rsidRDefault="001504B2" w:rsidP="00EE5DB5">
            <w:pPr>
              <w:suppressAutoHyphens/>
              <w:spacing w:after="0" w:line="20" w:lineRule="atLeast"/>
              <w:jc w:val="both"/>
              <w:rPr>
                <w:rFonts w:ascii="Times New Roman" w:eastAsia="Times New Roman" w:hAnsi="Times New Roman"/>
                <w:sz w:val="24"/>
                <w:szCs w:val="24"/>
              </w:rPr>
            </w:pPr>
            <w:r>
              <w:rPr>
                <w:rFonts w:ascii="Times New Roman" w:eastAsia="Times New Roman" w:hAnsi="Times New Roman"/>
                <w:sz w:val="18"/>
                <w:szCs w:val="18"/>
              </w:rPr>
              <w:t>конструкторы с разным способом крепления деталей,</w:t>
            </w:r>
            <w:r w:rsidR="00EE5DB5" w:rsidRPr="00BA4A2E">
              <w:rPr>
                <w:rFonts w:ascii="Times New Roman" w:eastAsia="Times New Roman" w:hAnsi="Times New Roman"/>
                <w:sz w:val="24"/>
                <w:szCs w:val="24"/>
                <w:shd w:val="clear" w:color="auto" w:fill="FFFFFF"/>
                <w:lang w:eastAsia="ar-SA"/>
              </w:rPr>
              <w:t xml:space="preserve"> </w:t>
            </w:r>
          </w:p>
          <w:p w:rsidR="00EE5DB5" w:rsidRPr="00DF04E2" w:rsidRDefault="00DF04E2" w:rsidP="00EE5DB5">
            <w:pPr>
              <w:suppressAutoHyphens/>
              <w:spacing w:after="0" w:line="240" w:lineRule="auto"/>
              <w:rPr>
                <w:rFonts w:ascii="Times New Roman" w:eastAsia="Times New Roman" w:hAnsi="Times New Roman"/>
                <w:sz w:val="18"/>
                <w:szCs w:val="18"/>
              </w:rPr>
            </w:pPr>
            <w:r w:rsidRPr="00DF04E2">
              <w:rPr>
                <w:rFonts w:ascii="Times New Roman" w:eastAsia="Times New Roman" w:hAnsi="Times New Roman"/>
                <w:sz w:val="18"/>
                <w:szCs w:val="18"/>
              </w:rPr>
              <w:t>т</w:t>
            </w:r>
            <w:r w:rsidR="00EE5DB5" w:rsidRPr="00DF04E2">
              <w:rPr>
                <w:rFonts w:ascii="Times New Roman" w:eastAsia="Times New Roman" w:hAnsi="Times New Roman"/>
                <w:sz w:val="18"/>
                <w:szCs w:val="18"/>
              </w:rPr>
              <w:t>ематические строительные наборы (город, замок,</w:t>
            </w:r>
            <w:r>
              <w:rPr>
                <w:rFonts w:ascii="Times New Roman" w:eastAsia="Times New Roman" w:hAnsi="Times New Roman"/>
                <w:sz w:val="18"/>
                <w:szCs w:val="18"/>
              </w:rPr>
              <w:t xml:space="preserve"> </w:t>
            </w:r>
            <w:r w:rsidR="00EE5DB5" w:rsidRPr="00DF04E2">
              <w:rPr>
                <w:rFonts w:ascii="Times New Roman" w:eastAsia="Times New Roman" w:hAnsi="Times New Roman"/>
                <w:sz w:val="18"/>
                <w:szCs w:val="18"/>
              </w:rPr>
              <w:t>крепость</w:t>
            </w:r>
            <w:r w:rsidRPr="00DF04E2">
              <w:rPr>
                <w:rFonts w:ascii="Times New Roman" w:eastAsia="Times New Roman" w:hAnsi="Times New Roman"/>
                <w:sz w:val="18"/>
                <w:szCs w:val="18"/>
              </w:rPr>
              <w:t>, ферма,</w:t>
            </w:r>
            <w:r>
              <w:rPr>
                <w:rFonts w:ascii="Times New Roman" w:eastAsia="Times New Roman" w:hAnsi="Times New Roman"/>
                <w:sz w:val="18"/>
                <w:szCs w:val="18"/>
              </w:rPr>
              <w:t xml:space="preserve"> </w:t>
            </w:r>
            <w:r w:rsidR="00EE5DB5" w:rsidRPr="00DF04E2">
              <w:rPr>
                <w:rFonts w:ascii="Times New Roman" w:eastAsia="Times New Roman" w:hAnsi="Times New Roman"/>
                <w:sz w:val="18"/>
                <w:szCs w:val="18"/>
              </w:rPr>
              <w:t>зоопарк)</w:t>
            </w:r>
            <w:r w:rsidRPr="00DF04E2">
              <w:rPr>
                <w:rFonts w:ascii="Times New Roman" w:eastAsia="Times New Roman" w:hAnsi="Times New Roman"/>
                <w:sz w:val="18"/>
                <w:szCs w:val="18"/>
              </w:rPr>
              <w:t>;</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игрушечный транспорт средний и крупный, (грузовые, легковые машины, пожарная машина, машина «скорой помощи», поезд, лодка,</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самолет),</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lastRenderedPageBreak/>
              <w:t>небольшие игрушки для обыгрывания построек (фигурки людей и животных и т.п.)</w:t>
            </w:r>
            <w:r w:rsidR="00C21D3B">
              <w:rPr>
                <w:rFonts w:ascii="Times New Roman" w:eastAsia="Times New Roman" w:hAnsi="Times New Roman"/>
                <w:sz w:val="18"/>
                <w:szCs w:val="18"/>
              </w:rPr>
              <w:t>; материалы</w:t>
            </w:r>
          </w:p>
          <w:p w:rsidR="00C21D3B" w:rsidRPr="00516F18" w:rsidRDefault="00C21D3B" w:rsidP="00C21D3B">
            <w:pPr>
              <w:suppressAutoHyphens/>
              <w:spacing w:after="0" w:line="20" w:lineRule="atLeast"/>
              <w:jc w:val="both"/>
              <w:rPr>
                <w:rFonts w:ascii="Times New Roman" w:eastAsia="Times New Roman" w:hAnsi="Times New Roman"/>
                <w:sz w:val="18"/>
                <w:szCs w:val="18"/>
                <w:shd w:val="clear" w:color="auto" w:fill="FFFFFF"/>
                <w:lang w:eastAsia="ar-SA"/>
              </w:rPr>
            </w:pPr>
            <w:r w:rsidRPr="00516F18">
              <w:rPr>
                <w:rFonts w:ascii="Times New Roman" w:eastAsia="Times New Roman" w:hAnsi="Times New Roman"/>
                <w:sz w:val="18"/>
                <w:szCs w:val="18"/>
                <w:shd w:val="clear" w:color="auto" w:fill="FFFFFF"/>
                <w:lang w:eastAsia="ar-SA"/>
              </w:rPr>
              <w:t>для ручного труда:</w:t>
            </w:r>
          </w:p>
          <w:p w:rsidR="00C21D3B" w:rsidRPr="00516F18" w:rsidRDefault="00C21D3B" w:rsidP="00C21D3B">
            <w:pPr>
              <w:suppressAutoHyphens/>
              <w:spacing w:after="0" w:line="20" w:lineRule="atLeast"/>
              <w:jc w:val="both"/>
              <w:rPr>
                <w:rFonts w:ascii="Times New Roman" w:eastAsia="Times New Roman" w:hAnsi="Times New Roman"/>
                <w:sz w:val="18"/>
                <w:szCs w:val="18"/>
                <w:shd w:val="clear" w:color="auto" w:fill="FFFFFF"/>
                <w:lang w:eastAsia="ar-SA"/>
              </w:rPr>
            </w:pPr>
            <w:r w:rsidRPr="00516F18">
              <w:rPr>
                <w:rFonts w:ascii="Times New Roman" w:eastAsia="Times New Roman" w:hAnsi="Times New Roman"/>
                <w:sz w:val="18"/>
                <w:szCs w:val="18"/>
                <w:shd w:val="clear" w:color="auto" w:fill="FFFFFF"/>
                <w:lang w:eastAsia="ar-SA"/>
              </w:rPr>
              <w:t xml:space="preserve">бумага разных видов </w:t>
            </w:r>
          </w:p>
          <w:p w:rsidR="00C21D3B" w:rsidRPr="00516F18" w:rsidRDefault="00C21D3B" w:rsidP="00C21D3B">
            <w:pPr>
              <w:suppressAutoHyphens/>
              <w:spacing w:after="0" w:line="20" w:lineRule="atLeast"/>
              <w:jc w:val="both"/>
              <w:rPr>
                <w:rFonts w:ascii="Times New Roman" w:eastAsia="Times New Roman" w:hAnsi="Times New Roman"/>
                <w:sz w:val="18"/>
                <w:szCs w:val="18"/>
              </w:rPr>
            </w:pPr>
            <w:r w:rsidRPr="00516F18">
              <w:rPr>
                <w:rFonts w:ascii="Times New Roman" w:eastAsia="Times New Roman" w:hAnsi="Times New Roman"/>
                <w:sz w:val="18"/>
                <w:szCs w:val="18"/>
                <w:shd w:val="clear" w:color="auto" w:fill="FFFFFF"/>
                <w:lang w:eastAsia="ar-SA"/>
              </w:rPr>
              <w:t xml:space="preserve">вата, поролон, текстильные, природные материалы; </w:t>
            </w:r>
          </w:p>
          <w:p w:rsidR="00C21D3B" w:rsidRPr="00516F18" w:rsidRDefault="00C21D3B" w:rsidP="00C21D3B">
            <w:pPr>
              <w:suppressAutoHyphens/>
              <w:spacing w:after="0" w:line="240" w:lineRule="auto"/>
              <w:rPr>
                <w:rFonts w:ascii="Times New Roman" w:eastAsia="Times New Roman" w:hAnsi="Times New Roman"/>
                <w:sz w:val="18"/>
                <w:szCs w:val="18"/>
              </w:rPr>
            </w:pPr>
            <w:r w:rsidRPr="00516F18">
              <w:rPr>
                <w:rFonts w:ascii="Times New Roman" w:eastAsia="Times New Roman" w:hAnsi="Times New Roman"/>
                <w:sz w:val="18"/>
                <w:szCs w:val="18"/>
              </w:rPr>
              <w:t>Рисунки и простые схемы, алгоритмы выполнения построек</w:t>
            </w:r>
            <w:r w:rsidR="00516F18" w:rsidRPr="00516F18">
              <w:rPr>
                <w:rFonts w:ascii="Times New Roman" w:eastAsia="Times New Roman" w:hAnsi="Times New Roman"/>
                <w:sz w:val="18"/>
                <w:szCs w:val="18"/>
              </w:rPr>
              <w:t>;</w:t>
            </w:r>
          </w:p>
          <w:p w:rsidR="00516F18" w:rsidRPr="00516F18" w:rsidRDefault="00516F18" w:rsidP="00C21D3B">
            <w:pPr>
              <w:suppressAutoHyphens/>
              <w:spacing w:after="0" w:line="240" w:lineRule="auto"/>
              <w:rPr>
                <w:rFonts w:ascii="Times New Roman" w:eastAsia="Times New Roman" w:hAnsi="Times New Roman"/>
                <w:sz w:val="18"/>
                <w:szCs w:val="18"/>
              </w:rPr>
            </w:pPr>
            <w:r w:rsidRPr="00516F18">
              <w:rPr>
                <w:rFonts w:ascii="Times New Roman" w:eastAsia="Times New Roman" w:hAnsi="Times New Roman"/>
                <w:sz w:val="18"/>
                <w:szCs w:val="18"/>
              </w:rPr>
              <w:t>фотоальбом «Наши постройки».</w:t>
            </w:r>
          </w:p>
          <w:p w:rsidR="00C21D3B" w:rsidRDefault="00C21D3B" w:rsidP="00C72AEC">
            <w:pPr>
              <w:suppressAutoHyphens/>
              <w:spacing w:after="0" w:line="240" w:lineRule="auto"/>
              <w:rPr>
                <w:rFonts w:ascii="Times New Roman" w:eastAsia="Times New Roman" w:hAnsi="Times New Roman"/>
                <w:sz w:val="18"/>
                <w:szCs w:val="18"/>
              </w:rPr>
            </w:pPr>
          </w:p>
          <w:p w:rsidR="001504B2" w:rsidRDefault="001504B2" w:rsidP="00C72AEC">
            <w:pPr>
              <w:suppressAutoHyphens/>
              <w:spacing w:after="0" w:line="240" w:lineRule="auto"/>
              <w:rPr>
                <w:rFonts w:ascii="Times New Roman" w:eastAsia="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nil"/>
            </w:tcBorders>
          </w:tcPr>
          <w:p w:rsidR="001504B2" w:rsidRDefault="001504B2" w:rsidP="00C72AEC">
            <w:pPr>
              <w:suppressAutoHyphens/>
              <w:spacing w:after="0" w:line="240" w:lineRule="auto"/>
              <w:rPr>
                <w:rFonts w:ascii="Times New Roman" w:eastAsia="Times New Roman" w:hAnsi="Times New Roman"/>
                <w:sz w:val="18"/>
                <w:szCs w:val="18"/>
                <w:u w:val="single"/>
                <w:lang w:eastAsia="ar-SA"/>
              </w:rPr>
            </w:pPr>
            <w:r>
              <w:rPr>
                <w:rFonts w:ascii="Times New Roman" w:eastAsia="Times New Roman" w:hAnsi="Times New Roman"/>
                <w:sz w:val="18"/>
                <w:szCs w:val="18"/>
                <w:u w:val="single"/>
                <w:lang w:eastAsia="ar-SA"/>
              </w:rPr>
              <w:lastRenderedPageBreak/>
              <w:t>Уголок природы</w:t>
            </w:r>
          </w:p>
          <w:p w:rsidR="007A040C" w:rsidRPr="0004771A" w:rsidRDefault="0004771A" w:rsidP="0004771A">
            <w:pPr>
              <w:pStyle w:val="a9"/>
              <w:spacing w:after="0"/>
              <w:ind w:left="33"/>
              <w:rPr>
                <w:rFonts w:ascii="Times New Roman" w:hAnsi="Times New Roman" w:cs="Times New Roman"/>
                <w:sz w:val="16"/>
                <w:szCs w:val="16"/>
              </w:rPr>
            </w:pPr>
            <w:r w:rsidRPr="0004771A">
              <w:rPr>
                <w:rFonts w:ascii="Times New Roman" w:hAnsi="Times New Roman"/>
                <w:sz w:val="18"/>
                <w:szCs w:val="18"/>
                <w:lang w:eastAsia="ar-SA"/>
              </w:rPr>
              <w:t>Комнатные р</w:t>
            </w:r>
            <w:r w:rsidR="001504B2" w:rsidRPr="0004771A">
              <w:rPr>
                <w:rFonts w:ascii="Times New Roman" w:hAnsi="Times New Roman"/>
                <w:sz w:val="18"/>
                <w:szCs w:val="18"/>
                <w:lang w:eastAsia="ar-SA"/>
              </w:rPr>
              <w:t xml:space="preserve">астения </w:t>
            </w:r>
            <w:r w:rsidR="001504B2" w:rsidRPr="0004771A">
              <w:rPr>
                <w:rFonts w:ascii="Times New Roman" w:hAnsi="Times New Roman"/>
                <w:sz w:val="16"/>
                <w:szCs w:val="16"/>
                <w:lang w:eastAsia="ar-SA"/>
              </w:rPr>
              <w:t>(</w:t>
            </w:r>
            <w:r w:rsidR="00FE276B" w:rsidRPr="0004771A">
              <w:rPr>
                <w:rFonts w:ascii="Times New Roman" w:hAnsi="Times New Roman" w:cs="Times New Roman"/>
                <w:sz w:val="16"/>
                <w:szCs w:val="16"/>
              </w:rPr>
              <w:t>5-7</w:t>
            </w:r>
            <w:r w:rsidR="007A040C" w:rsidRPr="0004771A">
              <w:rPr>
                <w:rFonts w:ascii="Times New Roman" w:hAnsi="Times New Roman" w:cs="Times New Roman"/>
                <w:sz w:val="16"/>
                <w:szCs w:val="16"/>
              </w:rPr>
              <w:t>;</w:t>
            </w:r>
            <w:r w:rsidR="00FE276B" w:rsidRPr="0004771A">
              <w:rPr>
                <w:rFonts w:ascii="Times New Roman" w:hAnsi="Times New Roman" w:cs="Times New Roman"/>
                <w:sz w:val="16"/>
                <w:szCs w:val="16"/>
              </w:rPr>
              <w:t xml:space="preserve"> подбираются с учетом следующих требований</w:t>
            </w:r>
            <w:r w:rsidR="007A040C" w:rsidRPr="0004771A">
              <w:rPr>
                <w:rFonts w:ascii="Times New Roman" w:hAnsi="Times New Roman" w:cs="Times New Roman"/>
                <w:sz w:val="16"/>
                <w:szCs w:val="16"/>
              </w:rPr>
              <w:t>:</w:t>
            </w:r>
            <w:r w:rsidR="00FE276B" w:rsidRPr="0004771A">
              <w:rPr>
                <w:rFonts w:ascii="Times New Roman" w:hAnsi="Times New Roman" w:cs="Times New Roman"/>
                <w:sz w:val="16"/>
                <w:szCs w:val="16"/>
              </w:rPr>
              <w:t xml:space="preserve"> </w:t>
            </w:r>
          </w:p>
          <w:p w:rsidR="001662E1" w:rsidRPr="0004771A" w:rsidRDefault="00FE276B" w:rsidP="004A410E">
            <w:pPr>
              <w:pStyle w:val="a9"/>
              <w:numPr>
                <w:ilvl w:val="0"/>
                <w:numId w:val="41"/>
              </w:numPr>
              <w:spacing w:after="0"/>
              <w:ind w:left="175" w:hanging="142"/>
              <w:rPr>
                <w:rFonts w:ascii="Times New Roman" w:hAnsi="Times New Roman" w:cs="Times New Roman"/>
                <w:sz w:val="16"/>
                <w:szCs w:val="16"/>
              </w:rPr>
            </w:pPr>
            <w:r w:rsidRPr="0004771A">
              <w:rPr>
                <w:rFonts w:ascii="Times New Roman" w:hAnsi="Times New Roman" w:cs="Times New Roman"/>
                <w:sz w:val="16"/>
                <w:szCs w:val="16"/>
              </w:rPr>
              <w:t>Разнообразие</w:t>
            </w:r>
            <w:r w:rsidR="003E116B" w:rsidRPr="0004771A">
              <w:rPr>
                <w:rFonts w:ascii="Times New Roman" w:hAnsi="Times New Roman" w:cs="Times New Roman"/>
                <w:sz w:val="16"/>
                <w:szCs w:val="16"/>
              </w:rPr>
              <w:t xml:space="preserve"> </w:t>
            </w:r>
            <w:r w:rsidRPr="0004771A">
              <w:rPr>
                <w:rFonts w:ascii="Times New Roman" w:hAnsi="Times New Roman" w:cs="Times New Roman"/>
                <w:sz w:val="16"/>
                <w:szCs w:val="16"/>
              </w:rPr>
              <w:t>поверхности и размеров листьев</w:t>
            </w:r>
            <w:r w:rsidR="001662E1" w:rsidRPr="0004771A">
              <w:rPr>
                <w:rFonts w:ascii="Times New Roman" w:hAnsi="Times New Roman" w:cs="Times New Roman"/>
                <w:sz w:val="16"/>
                <w:szCs w:val="16"/>
              </w:rPr>
              <w:t>,</w:t>
            </w:r>
            <w:r w:rsidRPr="0004771A">
              <w:rPr>
                <w:rFonts w:ascii="Times New Roman" w:hAnsi="Times New Roman" w:cs="Times New Roman"/>
                <w:sz w:val="16"/>
                <w:szCs w:val="16"/>
              </w:rPr>
              <w:t xml:space="preserve"> </w:t>
            </w:r>
          </w:p>
          <w:p w:rsidR="00456B8A" w:rsidRPr="0004771A" w:rsidRDefault="00FE276B" w:rsidP="004A410E">
            <w:pPr>
              <w:pStyle w:val="a9"/>
              <w:numPr>
                <w:ilvl w:val="0"/>
                <w:numId w:val="40"/>
              </w:numPr>
              <w:spacing w:after="0"/>
              <w:ind w:left="175" w:hanging="142"/>
              <w:rPr>
                <w:rFonts w:ascii="Times New Roman" w:hAnsi="Times New Roman" w:cs="Times New Roman"/>
                <w:sz w:val="16"/>
                <w:szCs w:val="16"/>
              </w:rPr>
            </w:pPr>
            <w:r w:rsidRPr="0004771A">
              <w:rPr>
                <w:rFonts w:ascii="Times New Roman" w:hAnsi="Times New Roman" w:cs="Times New Roman"/>
                <w:sz w:val="16"/>
                <w:szCs w:val="16"/>
              </w:rPr>
              <w:t>способ</w:t>
            </w:r>
            <w:r w:rsidR="003E116B" w:rsidRPr="0004771A">
              <w:rPr>
                <w:rFonts w:ascii="Times New Roman" w:hAnsi="Times New Roman" w:cs="Times New Roman"/>
                <w:sz w:val="16"/>
                <w:szCs w:val="16"/>
              </w:rPr>
              <w:t>ов</w:t>
            </w:r>
            <w:r w:rsidRPr="0004771A">
              <w:rPr>
                <w:rFonts w:ascii="Times New Roman" w:hAnsi="Times New Roman" w:cs="Times New Roman"/>
                <w:sz w:val="16"/>
                <w:szCs w:val="16"/>
              </w:rPr>
              <w:t xml:space="preserve"> очищения листьев</w:t>
            </w:r>
            <w:r w:rsidR="00456B8A" w:rsidRPr="0004771A">
              <w:rPr>
                <w:rFonts w:ascii="Times New Roman" w:hAnsi="Times New Roman" w:cs="Times New Roman"/>
                <w:sz w:val="16"/>
                <w:szCs w:val="16"/>
              </w:rPr>
              <w:t>,</w:t>
            </w:r>
          </w:p>
          <w:p w:rsidR="00FE276B" w:rsidRPr="0004771A" w:rsidRDefault="00FE276B" w:rsidP="004A410E">
            <w:pPr>
              <w:pStyle w:val="a9"/>
              <w:numPr>
                <w:ilvl w:val="0"/>
                <w:numId w:val="40"/>
              </w:numPr>
              <w:spacing w:after="0"/>
              <w:ind w:left="175" w:hanging="142"/>
              <w:rPr>
                <w:rFonts w:ascii="Times New Roman" w:hAnsi="Times New Roman" w:cs="Times New Roman"/>
                <w:sz w:val="16"/>
                <w:szCs w:val="16"/>
              </w:rPr>
            </w:pPr>
            <w:r w:rsidRPr="0004771A">
              <w:rPr>
                <w:rFonts w:ascii="Times New Roman" w:hAnsi="Times New Roman" w:cs="Times New Roman"/>
                <w:sz w:val="16"/>
                <w:szCs w:val="16"/>
              </w:rPr>
              <w:t xml:space="preserve">величины и формы листьев и стеблей; </w:t>
            </w:r>
          </w:p>
          <w:p w:rsidR="00FE276B" w:rsidRPr="0004771A" w:rsidRDefault="00FE276B" w:rsidP="0004771A">
            <w:pPr>
              <w:spacing w:after="0"/>
              <w:rPr>
                <w:rFonts w:ascii="Times New Roman" w:hAnsi="Times New Roman" w:cs="Times New Roman"/>
                <w:sz w:val="16"/>
                <w:szCs w:val="16"/>
              </w:rPr>
            </w:pPr>
            <w:r w:rsidRPr="0004771A">
              <w:rPr>
                <w:rFonts w:ascii="Times New Roman" w:hAnsi="Times New Roman" w:cs="Times New Roman"/>
                <w:sz w:val="16"/>
                <w:szCs w:val="16"/>
              </w:rPr>
              <w:t>способов полива</w:t>
            </w:r>
            <w:r w:rsidR="0004771A" w:rsidRPr="0004771A">
              <w:rPr>
                <w:rFonts w:ascii="Times New Roman" w:hAnsi="Times New Roman" w:cs="Times New Roman"/>
                <w:sz w:val="16"/>
                <w:szCs w:val="16"/>
              </w:rPr>
              <w:t>).</w:t>
            </w:r>
            <w:r w:rsidRPr="0004771A">
              <w:rPr>
                <w:rFonts w:ascii="Times New Roman" w:hAnsi="Times New Roman" w:cs="Times New Roman"/>
                <w:sz w:val="16"/>
                <w:szCs w:val="16"/>
              </w:rPr>
              <w:t xml:space="preserve"> </w:t>
            </w:r>
          </w:p>
          <w:p w:rsidR="00FE276B" w:rsidRPr="00FF1167" w:rsidRDefault="00FE276B" w:rsidP="00FF1167">
            <w:pPr>
              <w:pStyle w:val="a9"/>
              <w:spacing w:after="0"/>
              <w:ind w:left="33"/>
              <w:rPr>
                <w:rFonts w:ascii="Times New Roman" w:hAnsi="Times New Roman" w:cs="Times New Roman"/>
                <w:sz w:val="18"/>
                <w:szCs w:val="18"/>
              </w:rPr>
            </w:pPr>
            <w:r w:rsidRPr="00FF1167">
              <w:rPr>
                <w:rFonts w:ascii="Times New Roman" w:hAnsi="Times New Roman" w:cs="Times New Roman"/>
                <w:sz w:val="18"/>
                <w:szCs w:val="18"/>
              </w:rPr>
              <w:t xml:space="preserve">Растения характерные для различных времен года </w:t>
            </w:r>
            <w:r w:rsidR="008B43EC" w:rsidRPr="00FF1167">
              <w:rPr>
                <w:rFonts w:ascii="Times New Roman" w:hAnsi="Times New Roman" w:cs="Times New Roman"/>
                <w:sz w:val="18"/>
                <w:szCs w:val="18"/>
              </w:rPr>
              <w:t>(</w:t>
            </w:r>
            <w:r w:rsidRPr="00FF1167">
              <w:rPr>
                <w:rFonts w:ascii="Times New Roman" w:hAnsi="Times New Roman" w:cs="Times New Roman"/>
                <w:sz w:val="18"/>
                <w:szCs w:val="18"/>
              </w:rPr>
              <w:t>осенью – пересаженные в горшки или срезанные в букеты астры, хризантемы,</w:t>
            </w:r>
            <w:r w:rsidR="002B04C9" w:rsidRPr="00FF1167">
              <w:rPr>
                <w:rFonts w:ascii="Times New Roman" w:hAnsi="Times New Roman" w:cs="Times New Roman"/>
                <w:sz w:val="18"/>
                <w:szCs w:val="18"/>
              </w:rPr>
              <w:t xml:space="preserve"> бархатцы</w:t>
            </w:r>
            <w:r w:rsidRPr="00FF1167">
              <w:rPr>
                <w:rFonts w:ascii="Times New Roman" w:hAnsi="Times New Roman" w:cs="Times New Roman"/>
                <w:sz w:val="18"/>
                <w:szCs w:val="18"/>
              </w:rPr>
              <w:t>; зимой – ветки хвойных деревьев</w:t>
            </w:r>
            <w:r w:rsidR="002B04C9" w:rsidRPr="00FF1167">
              <w:rPr>
                <w:rFonts w:ascii="Times New Roman" w:hAnsi="Times New Roman" w:cs="Times New Roman"/>
                <w:sz w:val="18"/>
                <w:szCs w:val="18"/>
              </w:rPr>
              <w:t>)</w:t>
            </w:r>
            <w:r w:rsidRPr="00FF1167">
              <w:rPr>
                <w:rFonts w:ascii="Times New Roman" w:hAnsi="Times New Roman" w:cs="Times New Roman"/>
                <w:sz w:val="18"/>
                <w:szCs w:val="18"/>
              </w:rPr>
              <w:t>, зимний огород </w:t>
            </w:r>
            <w:r w:rsidR="00E12608" w:rsidRPr="00FF1167">
              <w:rPr>
                <w:rFonts w:ascii="Times New Roman" w:hAnsi="Times New Roman" w:cs="Times New Roman"/>
                <w:sz w:val="18"/>
                <w:szCs w:val="18"/>
              </w:rPr>
              <w:t>(</w:t>
            </w:r>
            <w:r w:rsidRPr="00FF1167">
              <w:rPr>
                <w:rFonts w:ascii="Times New Roman" w:hAnsi="Times New Roman" w:cs="Times New Roman"/>
                <w:sz w:val="18"/>
                <w:szCs w:val="18"/>
              </w:rPr>
              <w:t>посадки лука, чеснока, укропа, петрушки, гороха, фасоли, бобов, овса, пшеницы и др.</w:t>
            </w:r>
            <w:r w:rsidR="00E12608" w:rsidRPr="00FF1167">
              <w:rPr>
                <w:rFonts w:ascii="Times New Roman" w:hAnsi="Times New Roman" w:cs="Times New Roman"/>
                <w:sz w:val="18"/>
                <w:szCs w:val="18"/>
              </w:rPr>
              <w:t>))</w:t>
            </w:r>
            <w:r w:rsidRPr="00FF1167">
              <w:rPr>
                <w:rFonts w:ascii="Times New Roman" w:hAnsi="Times New Roman" w:cs="Times New Roman"/>
                <w:sz w:val="18"/>
                <w:szCs w:val="18"/>
              </w:rPr>
              <w:t>;</w:t>
            </w:r>
            <w:r w:rsidR="00E12608" w:rsidRPr="00FF1167">
              <w:rPr>
                <w:rFonts w:ascii="Times New Roman" w:hAnsi="Times New Roman" w:cs="Times New Roman"/>
                <w:sz w:val="18"/>
                <w:szCs w:val="18"/>
              </w:rPr>
              <w:t xml:space="preserve"> </w:t>
            </w:r>
            <w:r w:rsidRPr="00FF1167">
              <w:rPr>
                <w:rFonts w:ascii="Times New Roman" w:hAnsi="Times New Roman" w:cs="Times New Roman"/>
                <w:sz w:val="18"/>
                <w:szCs w:val="18"/>
              </w:rPr>
              <w:t>весной – весенние первоцветы, посаженные в горшки, ветки лиственных деревьев);</w:t>
            </w:r>
            <w:r w:rsidR="00E12608" w:rsidRPr="00FF1167">
              <w:rPr>
                <w:rFonts w:ascii="Times New Roman" w:hAnsi="Times New Roman" w:cs="Times New Roman"/>
                <w:sz w:val="18"/>
                <w:szCs w:val="18"/>
              </w:rPr>
              <w:t xml:space="preserve"> </w:t>
            </w:r>
            <w:r w:rsidRPr="00FF1167">
              <w:rPr>
                <w:rFonts w:ascii="Times New Roman" w:hAnsi="Times New Roman" w:cs="Times New Roman"/>
                <w:sz w:val="18"/>
                <w:szCs w:val="18"/>
              </w:rPr>
              <w:t>летом – букеты летних садовых и луговых цветов, колосья хлебных злаков</w:t>
            </w:r>
            <w:r w:rsidR="002B07F0" w:rsidRPr="00FF1167">
              <w:rPr>
                <w:rFonts w:ascii="Times New Roman" w:hAnsi="Times New Roman" w:cs="Times New Roman"/>
                <w:sz w:val="18"/>
                <w:szCs w:val="18"/>
              </w:rPr>
              <w:t>)</w:t>
            </w:r>
            <w:r w:rsidRPr="00FF1167">
              <w:rPr>
                <w:rFonts w:ascii="Times New Roman" w:hAnsi="Times New Roman" w:cs="Times New Roman"/>
                <w:sz w:val="18"/>
                <w:szCs w:val="18"/>
              </w:rPr>
              <w:t>.</w:t>
            </w:r>
          </w:p>
          <w:p w:rsidR="001504B2" w:rsidRDefault="00FF1167" w:rsidP="00FF1167">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Л</w:t>
            </w:r>
            <w:r w:rsidR="001504B2">
              <w:rPr>
                <w:rFonts w:ascii="Times New Roman" w:eastAsia="Times New Roman" w:hAnsi="Times New Roman"/>
                <w:sz w:val="18"/>
                <w:szCs w:val="18"/>
              </w:rPr>
              <w:t>еечки, палочки для рыхления почвы,</w:t>
            </w:r>
          </w:p>
          <w:p w:rsidR="001504B2" w:rsidRDefault="001504B2" w:rsidP="00FF1167">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rPr>
              <w:t>таблички садовые, опрыскиватель,</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календарь природы,</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сюжетные картинки или </w:t>
            </w:r>
            <w:r>
              <w:rPr>
                <w:rFonts w:ascii="Times New Roman" w:eastAsia="Times New Roman" w:hAnsi="Times New Roman"/>
                <w:sz w:val="18"/>
                <w:szCs w:val="18"/>
              </w:rPr>
              <w:lastRenderedPageBreak/>
              <w:t xml:space="preserve">фотографии с изображением деятельности людей в разное время года, </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картинки для моделирования особенностей сезона, условий, необходимых для роста и развития растений, сенсорные модели</w:t>
            </w:r>
            <w:r w:rsidR="002623B5">
              <w:rPr>
                <w:rFonts w:ascii="Times New Roman" w:eastAsia="Times New Roman" w:hAnsi="Times New Roman"/>
                <w:sz w:val="18"/>
                <w:szCs w:val="18"/>
              </w:rPr>
              <w:t>, модели трудовых процессов, мимикрии.</w:t>
            </w:r>
          </w:p>
          <w:p w:rsidR="009E4CEB" w:rsidRDefault="009E4CEB"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Макеты экосистем</w:t>
            </w:r>
            <w:r w:rsidR="00593247">
              <w:rPr>
                <w:rFonts w:ascii="Times New Roman" w:eastAsia="Times New Roman" w:hAnsi="Times New Roman"/>
                <w:sz w:val="18"/>
                <w:szCs w:val="18"/>
              </w:rPr>
              <w:t xml:space="preserve">, </w:t>
            </w:r>
            <w:r w:rsidR="00593247" w:rsidRPr="00593247">
              <w:rPr>
                <w:rFonts w:ascii="Times New Roman" w:hAnsi="Times New Roman" w:cs="Times New Roman"/>
                <w:sz w:val="18"/>
                <w:szCs w:val="18"/>
              </w:rPr>
              <w:t>сезонные макеты</w:t>
            </w:r>
            <w:r w:rsidR="00593247">
              <w:rPr>
                <w:sz w:val="24"/>
                <w:szCs w:val="24"/>
              </w:rPr>
              <w:t>.</w:t>
            </w:r>
          </w:p>
          <w:p w:rsidR="003C792A" w:rsidRDefault="005B79C1" w:rsidP="00256D69">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Тематические альбомы «Птицы», «Рыбы», «Насекомые»; палочка для моделирования по понятиям</w:t>
            </w:r>
            <w:r w:rsidR="00256D69">
              <w:rPr>
                <w:rFonts w:ascii="Times New Roman" w:eastAsia="Times New Roman" w:hAnsi="Times New Roman"/>
                <w:sz w:val="18"/>
                <w:szCs w:val="18"/>
              </w:rPr>
              <w:t xml:space="preserve"> (рыбы, звери, птицы, насекомые)</w:t>
            </w:r>
            <w:r w:rsidR="003C792A">
              <w:rPr>
                <w:rFonts w:ascii="Times New Roman" w:eastAsia="Times New Roman" w:hAnsi="Times New Roman"/>
                <w:sz w:val="18"/>
                <w:szCs w:val="18"/>
              </w:rPr>
              <w:t>.</w:t>
            </w:r>
          </w:p>
          <w:p w:rsidR="00BD10BA" w:rsidRDefault="00BD10BA" w:rsidP="00256D69">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Игры – лото «На лесной полянке», «Что где растет?», «В зоопарке»</w:t>
            </w:r>
            <w:r w:rsidR="00350365">
              <w:rPr>
                <w:rFonts w:ascii="Times New Roman" w:eastAsia="Times New Roman" w:hAnsi="Times New Roman"/>
                <w:sz w:val="18"/>
                <w:szCs w:val="18"/>
              </w:rPr>
              <w:t xml:space="preserve"> и т. п.</w:t>
            </w:r>
          </w:p>
          <w:p w:rsidR="001504B2" w:rsidRDefault="003C792A" w:rsidP="00256D69">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u w:val="single"/>
              </w:rPr>
              <w:t xml:space="preserve">Уголок </w:t>
            </w:r>
            <w:r w:rsidR="001504B2">
              <w:rPr>
                <w:rFonts w:ascii="Times New Roman" w:eastAsia="Times New Roman" w:hAnsi="Times New Roman"/>
                <w:sz w:val="18"/>
                <w:szCs w:val="18"/>
                <w:u w:val="single"/>
              </w:rPr>
              <w:t xml:space="preserve">экспериментирования </w:t>
            </w:r>
            <w:r w:rsidRPr="003C792A">
              <w:rPr>
                <w:rFonts w:ascii="Times New Roman" w:eastAsia="Times New Roman" w:hAnsi="Times New Roman"/>
                <w:sz w:val="18"/>
                <w:szCs w:val="18"/>
              </w:rPr>
              <w:t>Н</w:t>
            </w:r>
            <w:r w:rsidR="001504B2">
              <w:rPr>
                <w:rFonts w:ascii="Times New Roman" w:eastAsia="Times New Roman" w:hAnsi="Times New Roman"/>
                <w:sz w:val="18"/>
                <w:szCs w:val="18"/>
                <w:lang w:eastAsia="ar-SA"/>
              </w:rPr>
              <w:t>абор для экспериментирования с водой: поддон, ковш, емкости одинакового и разного объема и разной формы, воронки, черпачки, набор «Тонет – плавает»</w:t>
            </w:r>
            <w:r w:rsidR="00AF6A7E">
              <w:rPr>
                <w:rFonts w:ascii="Times New Roman" w:eastAsia="Times New Roman" w:hAnsi="Times New Roman"/>
                <w:sz w:val="18"/>
                <w:szCs w:val="18"/>
                <w:lang w:eastAsia="ar-SA"/>
              </w:rPr>
              <w:t xml:space="preserve">, набор </w:t>
            </w:r>
            <w:r w:rsidR="00E11FA9">
              <w:rPr>
                <w:rFonts w:ascii="Times New Roman" w:eastAsia="Times New Roman" w:hAnsi="Times New Roman"/>
                <w:sz w:val="18"/>
                <w:szCs w:val="18"/>
                <w:lang w:eastAsia="ar-SA"/>
              </w:rPr>
              <w:t>«Как обнаружить воздух?» (полиэтиленовые пакеты, губки, соломинки</w:t>
            </w:r>
            <w:r w:rsidR="00572AF4">
              <w:rPr>
                <w:rFonts w:ascii="Times New Roman" w:eastAsia="Times New Roman" w:hAnsi="Times New Roman"/>
                <w:sz w:val="18"/>
                <w:szCs w:val="18"/>
                <w:lang w:eastAsia="ar-SA"/>
              </w:rPr>
              <w:t>).</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набор для экспериментирования с песком (формочки, совочки, катки, втыкалочки),</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природный материал: песок, цветной песок, вода, глина, камешки</w:t>
            </w:r>
            <w:r w:rsidR="00B23EF6">
              <w:rPr>
                <w:rFonts w:ascii="Times New Roman" w:eastAsia="Times New Roman" w:hAnsi="Times New Roman"/>
                <w:sz w:val="18"/>
                <w:szCs w:val="18"/>
              </w:rPr>
              <w:t>.</w:t>
            </w:r>
          </w:p>
          <w:p w:rsidR="00AF6A7E" w:rsidRDefault="00B23EF6"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Магниты и </w:t>
            </w:r>
            <w:r w:rsidR="00AF6A7E">
              <w:rPr>
                <w:rFonts w:ascii="Times New Roman" w:eastAsia="Times New Roman" w:hAnsi="Times New Roman"/>
                <w:sz w:val="18"/>
                <w:szCs w:val="18"/>
              </w:rPr>
              <w:t xml:space="preserve">металлические предметы. </w:t>
            </w:r>
          </w:p>
          <w:p w:rsidR="00B23EF6" w:rsidRDefault="00AF6A7E"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Увеличительные стекла.</w:t>
            </w:r>
          </w:p>
          <w:p w:rsidR="00B23EF6" w:rsidRPr="00AF6A7E" w:rsidRDefault="00B23EF6" w:rsidP="00B23EF6">
            <w:pPr>
              <w:tabs>
                <w:tab w:val="left" w:pos="1380"/>
              </w:tabs>
              <w:rPr>
                <w:rFonts w:ascii="Times New Roman" w:hAnsi="Times New Roman" w:cs="Times New Roman"/>
                <w:sz w:val="18"/>
                <w:szCs w:val="18"/>
              </w:rPr>
            </w:pPr>
            <w:r w:rsidRPr="00AF6A7E">
              <w:rPr>
                <w:rFonts w:ascii="Times New Roman" w:hAnsi="Times New Roman" w:cs="Times New Roman"/>
                <w:sz w:val="18"/>
                <w:szCs w:val="18"/>
              </w:rPr>
              <w:t>Зеркальце для игр с солнечным зайчиком.</w:t>
            </w:r>
          </w:p>
          <w:p w:rsidR="001504B2" w:rsidRDefault="001504B2" w:rsidP="00C72AEC">
            <w:pPr>
              <w:suppressAutoHyphens/>
              <w:spacing w:after="0" w:line="240" w:lineRule="auto"/>
              <w:rPr>
                <w:rFonts w:ascii="Times New Roman" w:eastAsia="Times New Roman" w:hAnsi="Times New Roman"/>
                <w:sz w:val="18"/>
                <w:szCs w:val="18"/>
                <w:u w:val="single"/>
              </w:rPr>
            </w:pPr>
            <w:r>
              <w:rPr>
                <w:rFonts w:ascii="Times New Roman" w:eastAsia="Times New Roman" w:hAnsi="Times New Roman"/>
                <w:sz w:val="18"/>
                <w:szCs w:val="18"/>
                <w:u w:val="single"/>
              </w:rPr>
              <w:lastRenderedPageBreak/>
              <w:t>Уголок краеведения</w:t>
            </w:r>
          </w:p>
          <w:p w:rsidR="001504B2" w:rsidRDefault="00E74102" w:rsidP="00C72AEC">
            <w:pPr>
              <w:suppressAutoHyphens/>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А</w:t>
            </w:r>
            <w:r w:rsidR="001504B2">
              <w:rPr>
                <w:rFonts w:ascii="Times New Roman" w:eastAsia="Times New Roman" w:hAnsi="Times New Roman"/>
                <w:sz w:val="18"/>
                <w:szCs w:val="18"/>
              </w:rPr>
              <w:t>льбом: «У нас веселая семья» («Наша семья», «Мой город», «Наш детский сад», «Праздники дома и в детском саду»),</w:t>
            </w:r>
          </w:p>
          <w:p w:rsidR="001504B2" w:rsidRDefault="00572AF4" w:rsidP="00C72AEC">
            <w:pPr>
              <w:suppressAutoHyphens/>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Альбом</w:t>
            </w:r>
            <w:r w:rsidR="001504B2">
              <w:rPr>
                <w:rFonts w:ascii="Times New Roman" w:eastAsia="Times New Roman" w:hAnsi="Times New Roman"/>
                <w:sz w:val="18"/>
                <w:szCs w:val="18"/>
              </w:rPr>
              <w:t xml:space="preserve">: «Наш город </w:t>
            </w:r>
            <w:r>
              <w:rPr>
                <w:rFonts w:ascii="Times New Roman" w:eastAsia="Times New Roman" w:hAnsi="Times New Roman"/>
                <w:sz w:val="18"/>
                <w:szCs w:val="18"/>
              </w:rPr>
              <w:t>Санкт – Петербург»</w:t>
            </w:r>
          </w:p>
          <w:p w:rsidR="009B5825" w:rsidRPr="009B5825" w:rsidRDefault="009B5825" w:rsidP="009B5825">
            <w:pPr>
              <w:rPr>
                <w:rFonts w:ascii="Times New Roman" w:hAnsi="Times New Roman" w:cs="Times New Roman"/>
                <w:sz w:val="18"/>
                <w:szCs w:val="18"/>
              </w:rPr>
            </w:pPr>
            <w:r w:rsidRPr="009B5825">
              <w:rPr>
                <w:rFonts w:ascii="Times New Roman" w:hAnsi="Times New Roman" w:cs="Times New Roman"/>
                <w:sz w:val="18"/>
                <w:szCs w:val="18"/>
              </w:rPr>
              <w:t>Художественная литература: стихи, рассказы, загадки, потешки; рассказы и стихотворения о родном городе, стране.</w:t>
            </w:r>
          </w:p>
          <w:p w:rsidR="009B5825" w:rsidRDefault="009B5825" w:rsidP="00C72AEC">
            <w:pPr>
              <w:suppressAutoHyphens/>
              <w:spacing w:after="0" w:line="240" w:lineRule="auto"/>
              <w:contextualSpacing/>
              <w:rPr>
                <w:rFonts w:ascii="Times New Roman" w:eastAsia="Times New Roman" w:hAnsi="Times New Roman"/>
                <w:sz w:val="18"/>
                <w:szCs w:val="18"/>
              </w:rPr>
            </w:pPr>
          </w:p>
          <w:p w:rsidR="001504B2" w:rsidRDefault="001504B2" w:rsidP="00C72AEC">
            <w:pPr>
              <w:suppressAutoHyphens/>
              <w:spacing w:after="0" w:line="240" w:lineRule="auto"/>
              <w:rPr>
                <w:rFonts w:ascii="Times New Roman" w:eastAsia="Times New Roman" w:hAnsi="Times New Roman"/>
                <w:sz w:val="18"/>
                <w:szCs w:val="18"/>
                <w:u w:val="single"/>
              </w:rPr>
            </w:pPr>
            <w:r>
              <w:rPr>
                <w:rFonts w:ascii="Times New Roman" w:eastAsia="Times New Roman" w:hAnsi="Times New Roman"/>
                <w:sz w:val="18"/>
                <w:szCs w:val="18"/>
                <w:u w:val="single"/>
              </w:rPr>
              <w:t xml:space="preserve">Уголок </w:t>
            </w:r>
            <w:r w:rsidR="003E2EB5">
              <w:rPr>
                <w:rFonts w:ascii="Times New Roman" w:eastAsia="Times New Roman" w:hAnsi="Times New Roman"/>
                <w:sz w:val="18"/>
                <w:szCs w:val="18"/>
                <w:u w:val="single"/>
              </w:rPr>
              <w:t>безопасности</w:t>
            </w:r>
          </w:p>
          <w:p w:rsidR="001504B2" w:rsidRDefault="001504B2" w:rsidP="00C72AEC">
            <w:pPr>
              <w:suppressAutoHyphens/>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коврик с изображением дорог, пешеходных переходов,</w:t>
            </w:r>
          </w:p>
          <w:p w:rsidR="001504B2" w:rsidRDefault="001504B2" w:rsidP="00C72AEC">
            <w:pPr>
              <w:suppressAutoHyphens/>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средний транспорт,</w:t>
            </w:r>
          </w:p>
          <w:p w:rsidR="001504B2" w:rsidRDefault="001504B2" w:rsidP="00CC262D">
            <w:pPr>
              <w:suppressAutoHyphens/>
              <w:spacing w:after="0" w:line="240" w:lineRule="auto"/>
              <w:contextualSpacing/>
              <w:rPr>
                <w:rFonts w:ascii="Times New Roman" w:eastAsia="Times New Roman" w:hAnsi="Times New Roman"/>
                <w:sz w:val="18"/>
                <w:szCs w:val="18"/>
              </w:rPr>
            </w:pPr>
            <w:r>
              <w:rPr>
                <w:rFonts w:ascii="Times New Roman" w:eastAsia="Times New Roman" w:hAnsi="Times New Roman"/>
                <w:sz w:val="18"/>
                <w:szCs w:val="18"/>
              </w:rPr>
              <w:t>небольшие игрушки (фигурки людей, животных)</w:t>
            </w:r>
            <w:r w:rsidR="00C72AEC">
              <w:rPr>
                <w:rFonts w:ascii="Times New Roman" w:eastAsia="Times New Roman" w:hAnsi="Times New Roman"/>
                <w:sz w:val="18"/>
                <w:szCs w:val="18"/>
              </w:rPr>
              <w:t>;</w:t>
            </w:r>
            <w:r>
              <w:rPr>
                <w:rFonts w:ascii="Times New Roman" w:eastAsia="Times New Roman" w:hAnsi="Times New Roman"/>
                <w:sz w:val="18"/>
                <w:szCs w:val="18"/>
              </w:rPr>
              <w:t xml:space="preserve"> настольная игра «Правила дорожного движения»</w:t>
            </w:r>
            <w:r w:rsidR="00265D51">
              <w:rPr>
                <w:rFonts w:ascii="Times New Roman" w:eastAsia="Times New Roman" w:hAnsi="Times New Roman"/>
                <w:sz w:val="18"/>
                <w:szCs w:val="18"/>
              </w:rPr>
              <w:t>, «По дороге в детский сад»</w:t>
            </w:r>
            <w:r w:rsidR="00C72AEC">
              <w:rPr>
                <w:rFonts w:ascii="Times New Roman" w:eastAsia="Times New Roman" w:hAnsi="Times New Roman"/>
                <w:sz w:val="18"/>
                <w:szCs w:val="18"/>
              </w:rPr>
              <w:t>; картинки и плакаты «На дороге» «Хорошо и плохо», «ПДД»</w:t>
            </w:r>
            <w:r w:rsidR="00CC262D">
              <w:rPr>
                <w:rFonts w:ascii="Times New Roman" w:eastAsia="Times New Roman" w:hAnsi="Times New Roman"/>
                <w:sz w:val="18"/>
                <w:szCs w:val="18"/>
              </w:rPr>
              <w:t>;</w:t>
            </w:r>
            <w:r w:rsidR="00136EE5">
              <w:rPr>
                <w:rFonts w:ascii="Times New Roman" w:eastAsia="Times New Roman" w:hAnsi="Times New Roman"/>
                <w:sz w:val="18"/>
                <w:szCs w:val="18"/>
              </w:rPr>
              <w:t xml:space="preserve"> тематический альбом «О1»</w:t>
            </w:r>
            <w:r w:rsidR="00B977CE">
              <w:rPr>
                <w:rFonts w:ascii="Times New Roman" w:eastAsia="Times New Roman" w:hAnsi="Times New Roman"/>
                <w:sz w:val="18"/>
                <w:szCs w:val="18"/>
              </w:rPr>
              <w:t>, миниплакаты «Как действовать при пожаре»;</w:t>
            </w:r>
          </w:p>
          <w:p w:rsidR="00CC262D" w:rsidRPr="00CC262D" w:rsidRDefault="00B977CE" w:rsidP="00CC262D">
            <w:pPr>
              <w:suppressAutoHyphens/>
              <w:spacing w:after="0" w:line="240" w:lineRule="auto"/>
              <w:rPr>
                <w:rFonts w:ascii="Times New Roman" w:hAnsi="Times New Roman"/>
                <w:sz w:val="18"/>
                <w:szCs w:val="18"/>
              </w:rPr>
            </w:pPr>
            <w:r>
              <w:rPr>
                <w:rFonts w:ascii="Times New Roman" w:hAnsi="Times New Roman"/>
                <w:sz w:val="18"/>
                <w:szCs w:val="18"/>
              </w:rPr>
              <w:t>к</w:t>
            </w:r>
            <w:r w:rsidR="00CC262D" w:rsidRPr="00CC262D">
              <w:rPr>
                <w:rFonts w:ascii="Times New Roman" w:hAnsi="Times New Roman"/>
                <w:sz w:val="18"/>
                <w:szCs w:val="18"/>
              </w:rPr>
              <w:t>артинки с изображением опасных предметов</w:t>
            </w:r>
            <w:r w:rsidR="009C5108">
              <w:rPr>
                <w:rFonts w:ascii="Times New Roman" w:hAnsi="Times New Roman"/>
                <w:sz w:val="18"/>
                <w:szCs w:val="18"/>
              </w:rPr>
              <w:t>;</w:t>
            </w:r>
          </w:p>
          <w:p w:rsidR="00CC262D" w:rsidRPr="00CC262D" w:rsidRDefault="009C5108" w:rsidP="00CC262D">
            <w:pPr>
              <w:suppressAutoHyphens/>
              <w:spacing w:after="0" w:line="240" w:lineRule="auto"/>
              <w:rPr>
                <w:rFonts w:ascii="Times New Roman" w:hAnsi="Times New Roman"/>
                <w:sz w:val="18"/>
                <w:szCs w:val="18"/>
              </w:rPr>
            </w:pPr>
            <w:r>
              <w:rPr>
                <w:rFonts w:ascii="Times New Roman" w:hAnsi="Times New Roman"/>
                <w:sz w:val="18"/>
                <w:szCs w:val="18"/>
              </w:rPr>
              <w:t>с</w:t>
            </w:r>
            <w:r w:rsidR="00CC262D" w:rsidRPr="00CC262D">
              <w:rPr>
                <w:rFonts w:ascii="Times New Roman" w:hAnsi="Times New Roman"/>
                <w:sz w:val="18"/>
                <w:szCs w:val="18"/>
              </w:rPr>
              <w:t>южетные картинки с изображением проблемных  ситуаций</w:t>
            </w:r>
            <w:r>
              <w:rPr>
                <w:rFonts w:ascii="Times New Roman" w:hAnsi="Times New Roman"/>
                <w:sz w:val="18"/>
                <w:szCs w:val="18"/>
              </w:rPr>
              <w:t>; тематические наборы картин «Один дома», «</w:t>
            </w:r>
            <w:r w:rsidR="00136EE5">
              <w:rPr>
                <w:rFonts w:ascii="Times New Roman" w:hAnsi="Times New Roman"/>
                <w:sz w:val="18"/>
                <w:szCs w:val="18"/>
              </w:rPr>
              <w:t>Опасности в природе», «</w:t>
            </w:r>
            <w:r w:rsidR="00B977CE">
              <w:rPr>
                <w:rFonts w:ascii="Times New Roman" w:hAnsi="Times New Roman"/>
                <w:sz w:val="18"/>
                <w:szCs w:val="18"/>
              </w:rPr>
              <w:t>Так и не так</w:t>
            </w:r>
            <w:r w:rsidR="00136EE5">
              <w:rPr>
                <w:rFonts w:ascii="Times New Roman" w:hAnsi="Times New Roman"/>
                <w:sz w:val="18"/>
                <w:szCs w:val="18"/>
              </w:rPr>
              <w:t>».</w:t>
            </w:r>
          </w:p>
          <w:p w:rsidR="00CC262D" w:rsidRDefault="00CC262D" w:rsidP="00CC262D">
            <w:pPr>
              <w:suppressAutoHyphens/>
              <w:spacing w:after="0" w:line="240" w:lineRule="auto"/>
              <w:contextualSpacing/>
              <w:rPr>
                <w:rFonts w:ascii="Times New Roman" w:eastAsia="Times New Roman" w:hAnsi="Times New Roman"/>
                <w:sz w:val="18"/>
                <w:szCs w:val="18"/>
                <w:lang w:eastAsia="ar-SA"/>
              </w:rPr>
            </w:pPr>
          </w:p>
        </w:tc>
        <w:tc>
          <w:tcPr>
            <w:tcW w:w="1842" w:type="dxa"/>
            <w:tcBorders>
              <w:top w:val="single" w:sz="4" w:space="0" w:color="000000"/>
              <w:left w:val="single" w:sz="4" w:space="0" w:color="000000"/>
              <w:bottom w:val="single" w:sz="4" w:space="0" w:color="000000"/>
              <w:right w:val="nil"/>
            </w:tcBorders>
          </w:tcPr>
          <w:p w:rsidR="001504B2" w:rsidRDefault="001504B2" w:rsidP="00C72AEC">
            <w:pPr>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Детские музыкальные инструменты: </w:t>
            </w:r>
          </w:p>
          <w:p w:rsidR="001504B2" w:rsidRDefault="001504B2" w:rsidP="00C72AEC">
            <w:pPr>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колокольчики, погремушки, барабаны, </w:t>
            </w:r>
          </w:p>
          <w:p w:rsidR="001504B2" w:rsidRDefault="001504B2" w:rsidP="00C72AEC">
            <w:pPr>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трещотки,</w:t>
            </w:r>
          </w:p>
          <w:p w:rsidR="001504B2" w:rsidRDefault="001504B2" w:rsidP="00C72AEC">
            <w:pPr>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маракасы,</w:t>
            </w:r>
          </w:p>
          <w:p w:rsidR="001504B2" w:rsidRDefault="001504B2" w:rsidP="00C72AEC">
            <w:pPr>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бубны,</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шумовые коробочки, </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кастаньеты, звуковой молоточек,</w:t>
            </w:r>
          </w:p>
          <w:p w:rsidR="001504B2" w:rsidRDefault="001504B2" w:rsidP="00C72AEC">
            <w:pPr>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детский рояль,</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«музыкальный кубик»;</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тематический альбом «Музыкальные инструменты».</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Резиновые и деревянные настольные театры</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(наборы к сказкам </w:t>
            </w:r>
            <w:r w:rsidR="004B6133">
              <w:rPr>
                <w:rFonts w:ascii="Times New Roman" w:eastAsia="Times New Roman" w:hAnsi="Times New Roman"/>
                <w:sz w:val="18"/>
                <w:szCs w:val="18"/>
                <w:lang w:eastAsia="ar-SA"/>
              </w:rPr>
              <w:t xml:space="preserve">«Волк и семеро козлят», «Три медведя», «Заюшкина избушка», «Кот, Петух и Лиса», «Маша и медведь», «Крылатый, мохнатый да масленый», </w:t>
            </w:r>
            <w:r>
              <w:rPr>
                <w:rFonts w:ascii="Times New Roman" w:eastAsia="Times New Roman" w:hAnsi="Times New Roman"/>
                <w:sz w:val="18"/>
                <w:szCs w:val="18"/>
                <w:lang w:eastAsia="ar-SA"/>
              </w:rPr>
              <w:t>«Колобок»,</w:t>
            </w:r>
            <w:r w:rsidR="004B6133">
              <w:rPr>
                <w:rFonts w:ascii="Times New Roman" w:eastAsia="Times New Roman" w:hAnsi="Times New Roman"/>
                <w:sz w:val="18"/>
                <w:szCs w:val="18"/>
                <w:lang w:eastAsia="ar-SA"/>
              </w:rPr>
              <w:t xml:space="preserve"> «Репка»</w:t>
            </w:r>
            <w:r>
              <w:rPr>
                <w:rFonts w:ascii="Times New Roman" w:eastAsia="Times New Roman" w:hAnsi="Times New Roman"/>
                <w:sz w:val="18"/>
                <w:szCs w:val="18"/>
                <w:lang w:eastAsia="ar-SA"/>
              </w:rPr>
              <w:t xml:space="preserve"> «Теремок», </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фигурки </w:t>
            </w:r>
            <w:r>
              <w:rPr>
                <w:rFonts w:ascii="Times New Roman" w:eastAsia="Times New Roman" w:hAnsi="Times New Roman"/>
                <w:sz w:val="18"/>
                <w:szCs w:val="18"/>
                <w:lang w:eastAsia="ar-SA"/>
              </w:rPr>
              <w:lastRenderedPageBreak/>
              <w:t>плоскостного театра на магнитную доску и фланелеграф,</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фигурки пальчикового театра,</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театр рукавичек, </w:t>
            </w:r>
          </w:p>
          <w:p w:rsidR="001504B2" w:rsidRDefault="001504B2" w:rsidP="00C72AEC">
            <w:pPr>
              <w:tabs>
                <w:tab w:val="num" w:pos="720"/>
              </w:tabs>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shd w:val="clear" w:color="auto" w:fill="FFFFFF"/>
                <w:lang w:eastAsia="ar-SA"/>
              </w:rPr>
              <w:t xml:space="preserve">элементы костюмов, маски для разыгрывания сказок. </w:t>
            </w:r>
          </w:p>
          <w:p w:rsidR="001504B2" w:rsidRDefault="001504B2" w:rsidP="00C72AEC">
            <w:pPr>
              <w:suppressAutoHyphens/>
              <w:spacing w:after="0" w:line="240" w:lineRule="auto"/>
              <w:rPr>
                <w:rFonts w:ascii="Times New Roman" w:eastAsia="Times New Roman" w:hAnsi="Times New Roman"/>
                <w:sz w:val="18"/>
                <w:szCs w:val="18"/>
                <w:lang w:eastAsia="ar-SA"/>
              </w:rPr>
            </w:pPr>
          </w:p>
        </w:tc>
        <w:tc>
          <w:tcPr>
            <w:tcW w:w="1843" w:type="dxa"/>
            <w:tcBorders>
              <w:top w:val="single" w:sz="4" w:space="0" w:color="000000"/>
              <w:left w:val="single" w:sz="4" w:space="0" w:color="000000"/>
              <w:bottom w:val="single" w:sz="4" w:space="0" w:color="000000"/>
              <w:right w:val="nil"/>
            </w:tcBorders>
            <w:hideMark/>
          </w:tcPr>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бумага различной плотности, цвета, размера,</w:t>
            </w:r>
          </w:p>
          <w:p w:rsidR="001504B2" w:rsidRDefault="00182C91"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заготовки </w:t>
            </w:r>
            <w:r w:rsidR="001504B2">
              <w:rPr>
                <w:rFonts w:ascii="Times New Roman" w:eastAsia="Times New Roman" w:hAnsi="Times New Roman"/>
                <w:sz w:val="18"/>
                <w:szCs w:val="18"/>
                <w:lang w:eastAsia="ar-SA"/>
              </w:rPr>
              <w:t>для выкладывания и наклеивания,</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доски для лепки, </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печатки для нанесения узора,</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пластилин, глина,</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емкости для промывания кисти, </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кисти беличьи и щетинные,</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набор спонжей разной формы,</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подносы, </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подставки для кистей,</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розетки для клея,</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салфетки из ткани,</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восковые мелки, </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цветной мел, </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lang w:eastAsia="ar-SA"/>
              </w:rPr>
              <w:t>гуашь</w:t>
            </w:r>
            <w:r w:rsidR="00EA4418">
              <w:rPr>
                <w:rFonts w:ascii="Times New Roman" w:eastAsia="Times New Roman" w:hAnsi="Times New Roman"/>
                <w:sz w:val="18"/>
                <w:szCs w:val="18"/>
                <w:lang w:eastAsia="ar-SA"/>
              </w:rPr>
              <w:t>, акварель,</w:t>
            </w:r>
            <w:r>
              <w:rPr>
                <w:rFonts w:ascii="Times New Roman" w:eastAsia="Times New Roman" w:hAnsi="Times New Roman"/>
                <w:sz w:val="18"/>
                <w:szCs w:val="18"/>
                <w:lang w:eastAsia="ar-SA"/>
              </w:rPr>
              <w:t xml:space="preserve"> </w:t>
            </w:r>
            <w:r>
              <w:rPr>
                <w:rFonts w:ascii="Times New Roman" w:eastAsia="Times New Roman" w:hAnsi="Times New Roman"/>
                <w:sz w:val="18"/>
                <w:szCs w:val="18"/>
              </w:rPr>
              <w:t>цветные карандаши, фломастеры, трафареты, шаблоны,</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набор подложек,</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доска для рисования мелом,</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доска магнитная с набором картинок для составления узоров и изображений из </w:t>
            </w:r>
            <w:r>
              <w:rPr>
                <w:rFonts w:ascii="Times New Roman" w:eastAsia="Times New Roman" w:hAnsi="Times New Roman"/>
                <w:sz w:val="18"/>
                <w:szCs w:val="18"/>
              </w:rPr>
              <w:lastRenderedPageBreak/>
              <w:t xml:space="preserve">частей, </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пооперационные карты по лепке,</w:t>
            </w:r>
            <w:r w:rsidR="00182C91">
              <w:rPr>
                <w:rFonts w:ascii="Times New Roman" w:eastAsia="Times New Roman" w:hAnsi="Times New Roman"/>
                <w:sz w:val="18"/>
                <w:szCs w:val="18"/>
              </w:rPr>
              <w:t xml:space="preserve"> аппликации,</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дидактические игры и наглядно – демонстрационный материал по декоративно-прикладному искусству</w:t>
            </w:r>
          </w:p>
          <w:p w:rsidR="00943D09" w:rsidRDefault="001504B2" w:rsidP="00C72AEC">
            <w:pPr>
              <w:suppressAutoHyphens/>
              <w:spacing w:after="0" w:line="240" w:lineRule="auto"/>
              <w:rPr>
                <w:rFonts w:ascii="Times New Roman" w:hAnsi="Times New Roman"/>
                <w:sz w:val="18"/>
                <w:szCs w:val="18"/>
              </w:rPr>
            </w:pPr>
            <w:r>
              <w:rPr>
                <w:rFonts w:ascii="Times New Roman" w:hAnsi="Times New Roman"/>
                <w:sz w:val="18"/>
                <w:szCs w:val="18"/>
              </w:rPr>
              <w:t>(«Дымковская игрушка»; «Каргопольская игрушка»</w:t>
            </w:r>
            <w:r w:rsidR="00943D09">
              <w:rPr>
                <w:rFonts w:ascii="Times New Roman" w:hAnsi="Times New Roman"/>
                <w:sz w:val="18"/>
                <w:szCs w:val="18"/>
              </w:rPr>
              <w:t>,</w:t>
            </w:r>
          </w:p>
          <w:p w:rsidR="001504B2" w:rsidRDefault="00943D09" w:rsidP="00C72AEC">
            <w:pPr>
              <w:suppressAutoHyphens/>
              <w:spacing w:after="0" w:line="240" w:lineRule="auto"/>
              <w:rPr>
                <w:rFonts w:ascii="Times New Roman" w:hAnsi="Times New Roman"/>
                <w:sz w:val="18"/>
                <w:szCs w:val="18"/>
              </w:rPr>
            </w:pPr>
            <w:r>
              <w:rPr>
                <w:rFonts w:ascii="Times New Roman" w:hAnsi="Times New Roman"/>
                <w:sz w:val="18"/>
                <w:szCs w:val="18"/>
              </w:rPr>
              <w:t>«Филимоновская игрушка»</w:t>
            </w:r>
            <w:r w:rsidR="001504B2">
              <w:rPr>
                <w:rFonts w:ascii="Times New Roman" w:hAnsi="Times New Roman"/>
                <w:sz w:val="18"/>
                <w:szCs w:val="18"/>
              </w:rPr>
              <w:t>); разрезные картинки «Дымковская игрушка»; «Каргопольская игрушка»</w:t>
            </w:r>
            <w:r w:rsidR="00EA4418">
              <w:rPr>
                <w:rFonts w:ascii="Times New Roman" w:hAnsi="Times New Roman"/>
                <w:sz w:val="18"/>
                <w:szCs w:val="18"/>
              </w:rPr>
              <w:t>,</w:t>
            </w:r>
            <w:r w:rsidR="00182C91">
              <w:rPr>
                <w:rFonts w:ascii="Times New Roman" w:hAnsi="Times New Roman"/>
                <w:sz w:val="18"/>
                <w:szCs w:val="18"/>
              </w:rPr>
              <w:t xml:space="preserve"> </w:t>
            </w:r>
            <w:r>
              <w:rPr>
                <w:rFonts w:ascii="Times New Roman" w:hAnsi="Times New Roman"/>
                <w:sz w:val="18"/>
                <w:szCs w:val="18"/>
              </w:rPr>
              <w:t>«Филимоновская игрушка»</w:t>
            </w:r>
            <w:r w:rsidR="00B77DCA">
              <w:rPr>
                <w:rFonts w:ascii="Times New Roman" w:hAnsi="Times New Roman"/>
                <w:sz w:val="18"/>
                <w:szCs w:val="18"/>
              </w:rPr>
              <w:t>;</w:t>
            </w:r>
          </w:p>
          <w:p w:rsidR="00B77DCA" w:rsidRDefault="00B77DCA" w:rsidP="00C72AEC">
            <w:pPr>
              <w:suppressAutoHyphens/>
              <w:spacing w:after="0" w:line="240" w:lineRule="auto"/>
              <w:rPr>
                <w:rFonts w:ascii="Times New Roman" w:hAnsi="Times New Roman"/>
                <w:sz w:val="18"/>
                <w:szCs w:val="18"/>
              </w:rPr>
            </w:pPr>
            <w:r>
              <w:rPr>
                <w:rFonts w:ascii="Times New Roman" w:hAnsi="Times New Roman"/>
                <w:sz w:val="18"/>
                <w:szCs w:val="18"/>
              </w:rPr>
              <w:t xml:space="preserve">пособия на определение и моделирование эмоционального состояния «Что с Гномиком?», </w:t>
            </w:r>
            <w:r w:rsidR="00881939">
              <w:rPr>
                <w:rFonts w:ascii="Times New Roman" w:hAnsi="Times New Roman"/>
                <w:sz w:val="18"/>
                <w:szCs w:val="18"/>
              </w:rPr>
              <w:t xml:space="preserve">«Портрет», </w:t>
            </w:r>
          </w:p>
          <w:p w:rsidR="00B24634" w:rsidRDefault="00881939" w:rsidP="00B24634">
            <w:pPr>
              <w:suppressAutoHyphens/>
              <w:spacing w:after="0" w:line="240" w:lineRule="auto"/>
              <w:rPr>
                <w:rFonts w:ascii="Times New Roman" w:hAnsi="Times New Roman"/>
                <w:sz w:val="18"/>
                <w:szCs w:val="18"/>
              </w:rPr>
            </w:pPr>
            <w:r>
              <w:rPr>
                <w:rFonts w:ascii="Times New Roman" w:hAnsi="Times New Roman"/>
                <w:sz w:val="18"/>
                <w:szCs w:val="18"/>
              </w:rPr>
              <w:t>тематические альбомы «Эмоции», «Карти</w:t>
            </w:r>
            <w:r w:rsidR="0024344F">
              <w:rPr>
                <w:rFonts w:ascii="Times New Roman" w:hAnsi="Times New Roman"/>
                <w:sz w:val="18"/>
                <w:szCs w:val="18"/>
              </w:rPr>
              <w:t>ны»</w:t>
            </w:r>
            <w:r>
              <w:rPr>
                <w:rFonts w:ascii="Times New Roman" w:hAnsi="Times New Roman"/>
                <w:sz w:val="18"/>
                <w:szCs w:val="18"/>
              </w:rPr>
              <w:t>, «</w:t>
            </w:r>
            <w:r w:rsidR="0024344F">
              <w:rPr>
                <w:rFonts w:ascii="Times New Roman" w:hAnsi="Times New Roman"/>
                <w:sz w:val="18"/>
                <w:szCs w:val="18"/>
              </w:rPr>
              <w:t>Поделки», пособия «Человек в движении», «</w:t>
            </w:r>
            <w:r w:rsidR="00B24634">
              <w:rPr>
                <w:rFonts w:ascii="Times New Roman" w:hAnsi="Times New Roman"/>
                <w:sz w:val="18"/>
                <w:szCs w:val="18"/>
              </w:rPr>
              <w:t>Лица людей»</w:t>
            </w:r>
            <w:r w:rsidR="0024344F">
              <w:rPr>
                <w:rFonts w:ascii="Times New Roman" w:hAnsi="Times New Roman"/>
                <w:sz w:val="18"/>
                <w:szCs w:val="18"/>
              </w:rPr>
              <w:t>,</w:t>
            </w:r>
            <w:r w:rsidR="00B24634">
              <w:rPr>
                <w:rFonts w:ascii="Times New Roman" w:hAnsi="Times New Roman"/>
                <w:sz w:val="18"/>
                <w:szCs w:val="18"/>
              </w:rPr>
              <w:t xml:space="preserve"> «Составь по описанию»…,</w:t>
            </w:r>
          </w:p>
          <w:p w:rsidR="001504B2" w:rsidRDefault="001504B2" w:rsidP="00B24634">
            <w:pPr>
              <w:suppressAutoHyphens/>
              <w:spacing w:after="0" w:line="240" w:lineRule="auto"/>
              <w:rPr>
                <w:rFonts w:ascii="Times New Roman" w:eastAsia="Times New Roman" w:hAnsi="Times New Roman"/>
                <w:sz w:val="18"/>
                <w:szCs w:val="18"/>
                <w:lang w:eastAsia="ar-SA"/>
              </w:rPr>
            </w:pPr>
            <w:r>
              <w:rPr>
                <w:rFonts w:ascii="Times New Roman" w:hAnsi="Times New Roman"/>
                <w:sz w:val="18"/>
                <w:szCs w:val="18"/>
              </w:rPr>
              <w:t>«Большая книга сказок» (коллективные аппликации по литературным произведениям).</w:t>
            </w:r>
          </w:p>
        </w:tc>
        <w:tc>
          <w:tcPr>
            <w:tcW w:w="2062" w:type="dxa"/>
            <w:tcBorders>
              <w:top w:val="single" w:sz="4" w:space="0" w:color="000000"/>
              <w:left w:val="single" w:sz="4" w:space="0" w:color="000000"/>
              <w:bottom w:val="single" w:sz="4" w:space="0" w:color="000000"/>
              <w:right w:val="single" w:sz="4" w:space="0" w:color="000000"/>
            </w:tcBorders>
            <w:hideMark/>
          </w:tcPr>
          <w:p w:rsidR="001504B2" w:rsidRDefault="001504B2" w:rsidP="00C72AEC">
            <w:pPr>
              <w:suppressAutoHyphens/>
              <w:spacing w:after="0" w:line="240" w:lineRule="auto"/>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Книжный уголок:</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стеллаж для книг,  книжный стол,</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книжки по программе, любимые книжки детей, </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книжки-игрушки,</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книжки – забавы, </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rPr>
              <w:t xml:space="preserve"> тематические альбомы для рассматривания, </w:t>
            </w:r>
            <w:r>
              <w:rPr>
                <w:rFonts w:ascii="Times New Roman" w:eastAsia="Times New Roman" w:hAnsi="Times New Roman"/>
                <w:sz w:val="18"/>
                <w:szCs w:val="18"/>
                <w:lang w:eastAsia="ar-SA"/>
              </w:rPr>
              <w:t>детские журналы,</w:t>
            </w:r>
          </w:p>
          <w:p w:rsidR="001504B2" w:rsidRDefault="001504B2" w:rsidP="00C72AEC">
            <w:pPr>
              <w:suppressAutoHyphens/>
              <w:spacing w:after="0" w:line="240" w:lineRule="auto"/>
              <w:ind w:left="34"/>
              <w:rPr>
                <w:rFonts w:ascii="Times New Roman" w:eastAsia="Times New Roman" w:hAnsi="Times New Roman"/>
                <w:sz w:val="18"/>
                <w:szCs w:val="18"/>
                <w:lang w:eastAsia="ar-SA"/>
              </w:rPr>
            </w:pPr>
            <w:r>
              <w:rPr>
                <w:rFonts w:ascii="Times New Roman" w:eastAsia="Times New Roman" w:hAnsi="Times New Roman"/>
                <w:sz w:val="18"/>
                <w:szCs w:val="18"/>
                <w:lang w:eastAsia="ar-SA"/>
              </w:rPr>
              <w:t>альбом для повторения стихов «Запоминаем стихи»,</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настольно-печатные игры,</w:t>
            </w:r>
          </w:p>
          <w:p w:rsidR="001504B2" w:rsidRDefault="001504B2" w:rsidP="00C72AEC">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сюжетные картинки, </w:t>
            </w:r>
          </w:p>
          <w:p w:rsidR="001504B2" w:rsidRDefault="001504B2" w:rsidP="00C72AEC">
            <w:pPr>
              <w:shd w:val="clear" w:color="auto" w:fill="FFFFFF"/>
              <w:suppressAutoHyphens/>
              <w:spacing w:after="0" w:line="240" w:lineRule="atLeast"/>
              <w:rPr>
                <w:rFonts w:ascii="Times New Roman" w:eastAsia="Times New Roman" w:hAnsi="Times New Roman"/>
                <w:sz w:val="18"/>
                <w:szCs w:val="18"/>
              </w:rPr>
            </w:pPr>
            <w:r>
              <w:rPr>
                <w:rFonts w:ascii="Times New Roman" w:eastAsia="Times New Roman" w:hAnsi="Times New Roman"/>
                <w:sz w:val="18"/>
                <w:szCs w:val="18"/>
              </w:rPr>
              <w:t>мнемотехнические таблицы для составления рассказов,</w:t>
            </w:r>
            <w:r w:rsidR="00BD30D9">
              <w:rPr>
                <w:rFonts w:ascii="Times New Roman" w:eastAsia="Times New Roman" w:hAnsi="Times New Roman"/>
                <w:sz w:val="18"/>
                <w:szCs w:val="18"/>
              </w:rPr>
              <w:t xml:space="preserve"> система кубиков «Придумай сказку», набор игрушек для составления рассказов </w:t>
            </w:r>
            <w:r w:rsidR="0072167A">
              <w:rPr>
                <w:rFonts w:ascii="Times New Roman" w:eastAsia="Times New Roman" w:hAnsi="Times New Roman"/>
                <w:sz w:val="18"/>
                <w:szCs w:val="18"/>
              </w:rPr>
              <w:t>(по системе СОН),</w:t>
            </w:r>
          </w:p>
          <w:p w:rsidR="001504B2" w:rsidRDefault="001504B2" w:rsidP="00C72AEC">
            <w:pPr>
              <w:shd w:val="clear" w:color="auto" w:fill="FFFFFF"/>
              <w:suppressAutoHyphens/>
              <w:spacing w:after="0" w:line="240" w:lineRule="atLeast"/>
              <w:rPr>
                <w:rFonts w:ascii="Times New Roman" w:eastAsia="Times New Roman" w:hAnsi="Times New Roman"/>
                <w:sz w:val="18"/>
                <w:szCs w:val="18"/>
              </w:rPr>
            </w:pPr>
            <w:r>
              <w:rPr>
                <w:rFonts w:ascii="Times New Roman" w:eastAsia="Times New Roman" w:hAnsi="Times New Roman"/>
                <w:sz w:val="18"/>
                <w:szCs w:val="18"/>
              </w:rPr>
              <w:t xml:space="preserve">сюжетные картинки, </w:t>
            </w:r>
          </w:p>
          <w:p w:rsidR="001504B2" w:rsidRDefault="001504B2" w:rsidP="00C72AEC">
            <w:pPr>
              <w:shd w:val="clear" w:color="auto" w:fill="FFFFFF"/>
              <w:suppressAutoHyphens/>
              <w:spacing w:after="0" w:line="240" w:lineRule="atLeast"/>
              <w:rPr>
                <w:rFonts w:ascii="Times New Roman" w:eastAsia="Times New Roman" w:hAnsi="Times New Roman"/>
                <w:sz w:val="18"/>
                <w:szCs w:val="18"/>
              </w:rPr>
            </w:pPr>
            <w:r>
              <w:rPr>
                <w:rFonts w:ascii="Times New Roman" w:eastAsia="Times New Roman" w:hAnsi="Times New Roman"/>
                <w:sz w:val="18"/>
                <w:szCs w:val="18"/>
              </w:rPr>
              <w:t xml:space="preserve">плакаты по лексическим темам, </w:t>
            </w:r>
          </w:p>
          <w:p w:rsidR="001504B2" w:rsidRDefault="001504B2" w:rsidP="00C72AEC">
            <w:pPr>
              <w:shd w:val="clear" w:color="auto" w:fill="FFFFFF"/>
              <w:suppressAutoHyphens/>
              <w:spacing w:after="0" w:line="240" w:lineRule="atLeast"/>
              <w:rPr>
                <w:rFonts w:ascii="Times New Roman" w:eastAsia="Times New Roman" w:hAnsi="Times New Roman"/>
                <w:sz w:val="18"/>
                <w:szCs w:val="18"/>
              </w:rPr>
            </w:pPr>
            <w:r>
              <w:rPr>
                <w:rFonts w:ascii="Times New Roman" w:eastAsia="Times New Roman" w:hAnsi="Times New Roman"/>
                <w:sz w:val="18"/>
                <w:szCs w:val="18"/>
              </w:rPr>
              <w:t>пособия для развития речевого дыхания,</w:t>
            </w:r>
          </w:p>
          <w:p w:rsidR="001504B2" w:rsidRDefault="001504B2" w:rsidP="00C72AEC">
            <w:pPr>
              <w:shd w:val="clear" w:color="auto" w:fill="FFFFFF"/>
              <w:suppressAutoHyphens/>
              <w:spacing w:after="0" w:line="240" w:lineRule="atLeast"/>
              <w:rPr>
                <w:rFonts w:ascii="Times New Roman" w:eastAsia="Times New Roman" w:hAnsi="Times New Roman"/>
                <w:sz w:val="18"/>
                <w:szCs w:val="18"/>
              </w:rPr>
            </w:pPr>
            <w:r>
              <w:rPr>
                <w:rFonts w:ascii="Times New Roman" w:eastAsia="Times New Roman" w:hAnsi="Times New Roman"/>
                <w:sz w:val="18"/>
                <w:szCs w:val="18"/>
              </w:rPr>
              <w:t>дидактические таблицы по ФГПР,</w:t>
            </w:r>
          </w:p>
          <w:p w:rsidR="001504B2" w:rsidRDefault="001504B2" w:rsidP="00C72AEC">
            <w:pPr>
              <w:suppressAutoHyphen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серии из 3-4 картинок </w:t>
            </w:r>
            <w:r>
              <w:rPr>
                <w:rFonts w:ascii="Times New Roman" w:eastAsia="Times New Roman" w:hAnsi="Times New Roman"/>
                <w:sz w:val="18"/>
                <w:szCs w:val="18"/>
              </w:rPr>
              <w:lastRenderedPageBreak/>
              <w:t xml:space="preserve">для установления последовательности событий, </w:t>
            </w:r>
          </w:p>
          <w:p w:rsidR="001504B2" w:rsidRDefault="001504B2" w:rsidP="000D49B4">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картинки серии «Что перепутал художник?»</w:t>
            </w:r>
            <w:r w:rsidR="00350365">
              <w:rPr>
                <w:rFonts w:ascii="Times New Roman" w:eastAsia="Times New Roman" w:hAnsi="Times New Roman"/>
                <w:sz w:val="18"/>
                <w:szCs w:val="18"/>
                <w:lang w:eastAsia="ar-SA"/>
              </w:rPr>
              <w:t>; настольные игры – лото на закрепление понятий</w:t>
            </w:r>
            <w:r w:rsidR="004007FE">
              <w:rPr>
                <w:rFonts w:ascii="Times New Roman" w:eastAsia="Times New Roman" w:hAnsi="Times New Roman"/>
                <w:sz w:val="18"/>
                <w:szCs w:val="18"/>
                <w:lang w:eastAsia="ar-SA"/>
              </w:rPr>
              <w:t xml:space="preserve"> «Одежда», «Обувь»,</w:t>
            </w:r>
            <w:r w:rsidR="0052659A">
              <w:rPr>
                <w:rFonts w:ascii="Times New Roman" w:eastAsia="Times New Roman" w:hAnsi="Times New Roman"/>
                <w:sz w:val="18"/>
                <w:szCs w:val="18"/>
                <w:lang w:eastAsia="ar-SA"/>
              </w:rPr>
              <w:t xml:space="preserve"> «Посуда», «Продукты», </w:t>
            </w:r>
            <w:r w:rsidR="00217C3D">
              <w:rPr>
                <w:rFonts w:ascii="Times New Roman" w:eastAsia="Times New Roman" w:hAnsi="Times New Roman"/>
                <w:sz w:val="18"/>
                <w:szCs w:val="18"/>
                <w:lang w:eastAsia="ar-SA"/>
              </w:rPr>
              <w:t>«Транспорт» и т. д.)</w:t>
            </w:r>
            <w:r w:rsidR="00046AC7">
              <w:rPr>
                <w:rFonts w:ascii="Times New Roman" w:eastAsia="Times New Roman" w:hAnsi="Times New Roman"/>
                <w:sz w:val="18"/>
                <w:szCs w:val="18"/>
                <w:lang w:eastAsia="ar-SA"/>
              </w:rPr>
              <w:t>, настольн</w:t>
            </w:r>
            <w:r w:rsidR="000D49B4">
              <w:rPr>
                <w:rFonts w:ascii="Times New Roman" w:eastAsia="Times New Roman" w:hAnsi="Times New Roman"/>
                <w:sz w:val="18"/>
                <w:szCs w:val="18"/>
                <w:lang w:eastAsia="ar-SA"/>
              </w:rPr>
              <w:t>ые</w:t>
            </w:r>
            <w:r w:rsidR="00046AC7">
              <w:rPr>
                <w:rFonts w:ascii="Times New Roman" w:eastAsia="Times New Roman" w:hAnsi="Times New Roman"/>
                <w:sz w:val="18"/>
                <w:szCs w:val="18"/>
                <w:lang w:eastAsia="ar-SA"/>
              </w:rPr>
              <w:t xml:space="preserve"> игр</w:t>
            </w:r>
            <w:r w:rsidR="000D49B4">
              <w:rPr>
                <w:rFonts w:ascii="Times New Roman" w:eastAsia="Times New Roman" w:hAnsi="Times New Roman"/>
                <w:sz w:val="18"/>
                <w:szCs w:val="18"/>
                <w:lang w:eastAsia="ar-SA"/>
              </w:rPr>
              <w:t>ы</w:t>
            </w:r>
            <w:r w:rsidR="00046AC7">
              <w:rPr>
                <w:rFonts w:ascii="Times New Roman" w:eastAsia="Times New Roman" w:hAnsi="Times New Roman"/>
                <w:sz w:val="18"/>
                <w:szCs w:val="18"/>
                <w:lang w:eastAsia="ar-SA"/>
              </w:rPr>
              <w:t xml:space="preserve"> «</w:t>
            </w:r>
            <w:r w:rsidR="000D49B4">
              <w:rPr>
                <w:rFonts w:ascii="Times New Roman" w:eastAsia="Times New Roman" w:hAnsi="Times New Roman"/>
                <w:sz w:val="18"/>
                <w:szCs w:val="18"/>
                <w:lang w:eastAsia="ar-SA"/>
              </w:rPr>
              <w:t>С</w:t>
            </w:r>
            <w:r w:rsidR="00046AC7">
              <w:rPr>
                <w:rFonts w:ascii="Times New Roman" w:eastAsia="Times New Roman" w:hAnsi="Times New Roman"/>
                <w:sz w:val="18"/>
                <w:szCs w:val="18"/>
                <w:lang w:eastAsia="ar-SA"/>
              </w:rPr>
              <w:t>оставь пре</w:t>
            </w:r>
            <w:r w:rsidR="000D49B4">
              <w:rPr>
                <w:rFonts w:ascii="Times New Roman" w:eastAsia="Times New Roman" w:hAnsi="Times New Roman"/>
                <w:sz w:val="18"/>
                <w:szCs w:val="18"/>
                <w:lang w:eastAsia="ar-SA"/>
              </w:rPr>
              <w:t>дложение», «Говорим правильно» и т. д.</w:t>
            </w:r>
          </w:p>
        </w:tc>
      </w:tr>
    </w:tbl>
    <w:p w:rsidR="001504B2" w:rsidRDefault="001504B2" w:rsidP="001504B2">
      <w:pPr>
        <w:spacing w:after="0" w:line="240" w:lineRule="auto"/>
        <w:jc w:val="both"/>
        <w:rPr>
          <w:rFonts w:ascii="Times New Roman" w:hAnsi="Times New Roman"/>
          <w:sz w:val="24"/>
          <w:szCs w:val="24"/>
        </w:rPr>
      </w:pPr>
    </w:p>
    <w:p w:rsidR="0099696C" w:rsidRPr="00ED0C61" w:rsidRDefault="0099696C" w:rsidP="0099696C">
      <w:pPr>
        <w:spacing w:after="0" w:line="360" w:lineRule="auto"/>
        <w:jc w:val="center"/>
        <w:rPr>
          <w:rFonts w:ascii="Times New Roman" w:hAnsi="Times New Roman" w:cs="Times New Roman"/>
          <w:b/>
          <w:sz w:val="24"/>
          <w:szCs w:val="24"/>
        </w:rPr>
      </w:pPr>
    </w:p>
    <w:p w:rsidR="0099696C" w:rsidRDefault="0099696C" w:rsidP="0099696C">
      <w:pPr>
        <w:shd w:val="clear" w:color="auto" w:fill="FFFFFF"/>
        <w:tabs>
          <w:tab w:val="left" w:pos="1124"/>
        </w:tabs>
        <w:autoSpaceDE w:val="0"/>
        <w:spacing w:after="0" w:line="360" w:lineRule="auto"/>
        <w:rPr>
          <w:rFonts w:ascii="Times New Roman" w:hAnsi="Times New Roman" w:cs="Times New Roman"/>
          <w:color w:val="000000"/>
          <w:sz w:val="24"/>
          <w:szCs w:val="24"/>
        </w:rPr>
      </w:pPr>
    </w:p>
    <w:p w:rsidR="00B849E7" w:rsidRPr="005E6B65" w:rsidRDefault="00B849E7" w:rsidP="0099696C">
      <w:pPr>
        <w:shd w:val="clear" w:color="auto" w:fill="FFFFFF"/>
        <w:tabs>
          <w:tab w:val="left" w:pos="1124"/>
        </w:tabs>
        <w:autoSpaceDE w:val="0"/>
        <w:spacing w:after="0" w:line="360" w:lineRule="auto"/>
        <w:rPr>
          <w:rFonts w:ascii="Times New Roman" w:hAnsi="Times New Roman" w:cs="Times New Roman"/>
          <w:color w:val="000000"/>
          <w:sz w:val="24"/>
          <w:szCs w:val="24"/>
        </w:rPr>
        <w:sectPr w:rsidR="00B849E7" w:rsidRPr="005E6B65" w:rsidSect="00E54737">
          <w:pgSz w:w="16838" w:h="11906" w:orient="landscape"/>
          <w:pgMar w:top="1134" w:right="1134" w:bottom="1134" w:left="1134" w:header="709" w:footer="709" w:gutter="0"/>
          <w:cols w:space="708"/>
          <w:docGrid w:linePitch="360"/>
        </w:sectPr>
      </w:pPr>
    </w:p>
    <w:p w:rsidR="00B849E7" w:rsidRDefault="00B849E7" w:rsidP="004A410E">
      <w:pPr>
        <w:pStyle w:val="a9"/>
        <w:numPr>
          <w:ilvl w:val="1"/>
          <w:numId w:val="39"/>
        </w:num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 xml:space="preserve">Перечень литературных источников </w:t>
      </w:r>
    </w:p>
    <w:p w:rsidR="00B849E7" w:rsidRDefault="00B849E7" w:rsidP="00B849E7">
      <w:pPr>
        <w:pStyle w:val="a9"/>
        <w:spacing w:after="0" w:line="240" w:lineRule="auto"/>
        <w:jc w:val="both"/>
        <w:rPr>
          <w:rFonts w:ascii="Times New Roman" w:hAnsi="Times New Roman"/>
          <w:b/>
          <w:sz w:val="24"/>
          <w:szCs w:val="24"/>
        </w:rPr>
      </w:pPr>
    </w:p>
    <w:tbl>
      <w:tblPr>
        <w:tblW w:w="10230" w:type="dxa"/>
        <w:tblInd w:w="-222" w:type="dxa"/>
        <w:tblLook w:val="04A0" w:firstRow="1" w:lastRow="0" w:firstColumn="1" w:lastColumn="0" w:noHBand="0" w:noVBand="1"/>
      </w:tblPr>
      <w:tblGrid>
        <w:gridCol w:w="2970"/>
        <w:gridCol w:w="7260"/>
      </w:tblGrid>
      <w:tr w:rsidR="00B849E7" w:rsidTr="001B3714">
        <w:tc>
          <w:tcPr>
            <w:tcW w:w="2970" w:type="dxa"/>
          </w:tcPr>
          <w:p w:rsidR="00B849E7" w:rsidRDefault="00B849E7" w:rsidP="001B3714">
            <w:pPr>
              <w:spacing w:after="0" w:line="240" w:lineRule="auto"/>
              <w:ind w:left="222" w:hanging="222"/>
              <w:jc w:val="center"/>
              <w:rPr>
                <w:rFonts w:ascii="Times New Roman" w:hAnsi="Times New Roman"/>
                <w:sz w:val="24"/>
                <w:szCs w:val="24"/>
              </w:rPr>
            </w:pPr>
            <w:r>
              <w:rPr>
                <w:rFonts w:ascii="Times New Roman" w:hAnsi="Times New Roman"/>
                <w:sz w:val="24"/>
                <w:szCs w:val="24"/>
              </w:rPr>
              <w:t>Образовательные области по ФГОС</w:t>
            </w:r>
          </w:p>
          <w:p w:rsidR="00B849E7" w:rsidRDefault="00B849E7" w:rsidP="001B3714">
            <w:pPr>
              <w:spacing w:after="0" w:line="240" w:lineRule="auto"/>
              <w:ind w:left="222" w:hanging="222"/>
              <w:jc w:val="center"/>
              <w:rPr>
                <w:rFonts w:ascii="Times New Roman" w:hAnsi="Times New Roman"/>
                <w:sz w:val="24"/>
                <w:szCs w:val="24"/>
              </w:rPr>
            </w:pPr>
          </w:p>
        </w:tc>
        <w:tc>
          <w:tcPr>
            <w:tcW w:w="7260" w:type="dxa"/>
            <w:hideMark/>
          </w:tcPr>
          <w:p w:rsidR="00B849E7" w:rsidRDefault="00B849E7" w:rsidP="001B3714">
            <w:pPr>
              <w:spacing w:after="0" w:line="240" w:lineRule="auto"/>
              <w:jc w:val="center"/>
              <w:rPr>
                <w:rFonts w:ascii="Times New Roman" w:hAnsi="Times New Roman"/>
                <w:sz w:val="24"/>
                <w:szCs w:val="24"/>
              </w:rPr>
            </w:pPr>
            <w:r>
              <w:rPr>
                <w:rFonts w:ascii="Times New Roman" w:hAnsi="Times New Roman"/>
                <w:sz w:val="24"/>
                <w:szCs w:val="24"/>
              </w:rPr>
              <w:t>Список литературы</w:t>
            </w:r>
          </w:p>
        </w:tc>
      </w:tr>
      <w:tr w:rsidR="00B849E7" w:rsidTr="001B3714">
        <w:tc>
          <w:tcPr>
            <w:tcW w:w="2970" w:type="dxa"/>
          </w:tcPr>
          <w:p w:rsidR="00B849E7" w:rsidRDefault="00B849E7" w:rsidP="0093151B">
            <w:pPr>
              <w:spacing w:after="0" w:line="240" w:lineRule="auto"/>
              <w:ind w:left="80"/>
              <w:rPr>
                <w:rFonts w:ascii="Times New Roman" w:hAnsi="Times New Roman"/>
                <w:sz w:val="24"/>
                <w:szCs w:val="24"/>
              </w:rPr>
            </w:pPr>
            <w:r>
              <w:rPr>
                <w:rFonts w:ascii="Times New Roman" w:hAnsi="Times New Roman"/>
                <w:sz w:val="24"/>
                <w:szCs w:val="24"/>
              </w:rPr>
              <w:t>Социально – коммуникативное развитие</w:t>
            </w:r>
          </w:p>
          <w:p w:rsidR="00B849E7" w:rsidRDefault="00B849E7" w:rsidP="001B3714">
            <w:pPr>
              <w:spacing w:after="0" w:line="240" w:lineRule="auto"/>
              <w:ind w:left="222" w:hanging="222"/>
              <w:rPr>
                <w:rFonts w:ascii="Times New Roman" w:hAnsi="Times New Roman"/>
                <w:sz w:val="24"/>
                <w:szCs w:val="24"/>
              </w:rPr>
            </w:pPr>
          </w:p>
        </w:tc>
        <w:tc>
          <w:tcPr>
            <w:tcW w:w="7260" w:type="dxa"/>
          </w:tcPr>
          <w:p w:rsidR="006833CB" w:rsidRDefault="006833CB" w:rsidP="001E2E35">
            <w:pPr>
              <w:numPr>
                <w:ilvl w:val="0"/>
                <w:numId w:val="47"/>
              </w:num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Буре Р. С. «Социально-нравственное воспитание дошкольников (3–7 лет)»</w:t>
            </w:r>
            <w:r>
              <w:rPr>
                <w:rFonts w:ascii="Times New Roman" w:eastAsia="Times New Roman" w:hAnsi="Times New Roman"/>
                <w:sz w:val="24"/>
                <w:szCs w:val="24"/>
              </w:rPr>
              <w:t>– М.: Мозаика-Синтез, 201</w:t>
            </w:r>
            <w:r w:rsidR="00787B92">
              <w:rPr>
                <w:rFonts w:ascii="Times New Roman" w:eastAsia="Times New Roman" w:hAnsi="Times New Roman"/>
                <w:sz w:val="24"/>
                <w:szCs w:val="24"/>
              </w:rPr>
              <w:t>5</w:t>
            </w:r>
          </w:p>
          <w:p w:rsidR="006833CB" w:rsidRDefault="006833CB" w:rsidP="001E2E35">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Михайленко, Короткова Н. «Организация сюжетной игры в детском саду», «Линка-Пресс», 2009</w:t>
            </w:r>
          </w:p>
          <w:p w:rsidR="006833CB" w:rsidRPr="00757E79" w:rsidRDefault="006833CB" w:rsidP="001E2E35">
            <w:pPr>
              <w:pStyle w:val="a9"/>
              <w:numPr>
                <w:ilvl w:val="0"/>
                <w:numId w:val="47"/>
              </w:numPr>
              <w:spacing w:before="100" w:beforeAutospacing="1" w:after="100" w:afterAutospacing="1" w:line="240" w:lineRule="auto"/>
              <w:contextualSpacing/>
              <w:jc w:val="both"/>
              <w:rPr>
                <w:rStyle w:val="p-color"/>
                <w:rFonts w:ascii="Times New Roman" w:hAnsi="Times New Roman"/>
                <w:sz w:val="24"/>
                <w:szCs w:val="24"/>
              </w:rPr>
            </w:pPr>
            <w:r w:rsidRPr="00757E79">
              <w:rPr>
                <w:rStyle w:val="p-color"/>
                <w:rFonts w:ascii="Times New Roman" w:hAnsi="Times New Roman"/>
                <w:sz w:val="24"/>
                <w:szCs w:val="24"/>
              </w:rPr>
              <w:t>Губанова Н. Ф. «</w:t>
            </w:r>
            <w:r w:rsidR="00757E79" w:rsidRPr="00757E79">
              <w:rPr>
                <w:rStyle w:val="p-color"/>
                <w:rFonts w:ascii="Times New Roman" w:hAnsi="Times New Roman"/>
                <w:sz w:val="24"/>
                <w:szCs w:val="24"/>
              </w:rPr>
              <w:t>Развитие и</w:t>
            </w:r>
            <w:r w:rsidRPr="00757E79">
              <w:rPr>
                <w:rStyle w:val="p-color"/>
                <w:rFonts w:ascii="Times New Roman" w:hAnsi="Times New Roman"/>
                <w:sz w:val="24"/>
                <w:szCs w:val="24"/>
              </w:rPr>
              <w:t>гров</w:t>
            </w:r>
            <w:r w:rsidR="00757E79" w:rsidRPr="00757E79">
              <w:rPr>
                <w:rStyle w:val="p-color"/>
                <w:rFonts w:ascii="Times New Roman" w:hAnsi="Times New Roman"/>
                <w:sz w:val="24"/>
                <w:szCs w:val="24"/>
              </w:rPr>
              <w:t>ой</w:t>
            </w:r>
            <w:r w:rsidRPr="00757E79">
              <w:rPr>
                <w:rStyle w:val="p-color"/>
                <w:rFonts w:ascii="Times New Roman" w:hAnsi="Times New Roman"/>
                <w:sz w:val="24"/>
                <w:szCs w:val="24"/>
              </w:rPr>
              <w:t xml:space="preserve"> деятельност</w:t>
            </w:r>
            <w:r w:rsidR="00757E79" w:rsidRPr="00757E79">
              <w:rPr>
                <w:rStyle w:val="p-color"/>
                <w:rFonts w:ascii="Times New Roman" w:hAnsi="Times New Roman"/>
                <w:sz w:val="24"/>
                <w:szCs w:val="24"/>
              </w:rPr>
              <w:t>и</w:t>
            </w:r>
            <w:r w:rsidRPr="00757E79">
              <w:rPr>
                <w:rStyle w:val="p-color"/>
                <w:rFonts w:ascii="Times New Roman" w:hAnsi="Times New Roman"/>
                <w:sz w:val="24"/>
                <w:szCs w:val="24"/>
              </w:rPr>
              <w:t xml:space="preserve"> в детском саду» (</w:t>
            </w:r>
            <w:r w:rsidR="00757E79" w:rsidRPr="00757E79">
              <w:rPr>
                <w:rStyle w:val="p-color"/>
                <w:rFonts w:ascii="Times New Roman" w:hAnsi="Times New Roman"/>
                <w:sz w:val="24"/>
                <w:szCs w:val="24"/>
              </w:rPr>
              <w:t>4</w:t>
            </w:r>
            <w:r w:rsidRPr="00757E79">
              <w:rPr>
                <w:rStyle w:val="p-color"/>
                <w:rFonts w:ascii="Times New Roman" w:hAnsi="Times New Roman"/>
                <w:sz w:val="24"/>
                <w:szCs w:val="24"/>
              </w:rPr>
              <w:t xml:space="preserve"> – </w:t>
            </w:r>
            <w:r w:rsidR="00757E79" w:rsidRPr="00757E79">
              <w:rPr>
                <w:rStyle w:val="p-color"/>
                <w:rFonts w:ascii="Times New Roman" w:hAnsi="Times New Roman"/>
                <w:sz w:val="24"/>
                <w:szCs w:val="24"/>
              </w:rPr>
              <w:t>5</w:t>
            </w:r>
            <w:r w:rsidRPr="00757E79">
              <w:rPr>
                <w:rStyle w:val="p-color"/>
                <w:rFonts w:ascii="Times New Roman" w:hAnsi="Times New Roman"/>
                <w:sz w:val="24"/>
                <w:szCs w:val="24"/>
              </w:rPr>
              <w:t xml:space="preserve"> лет), Москва, «Мозаика-Синтез», 2015 </w:t>
            </w:r>
          </w:p>
          <w:p w:rsidR="006833CB" w:rsidRPr="0078663F" w:rsidRDefault="006833CB" w:rsidP="001E2E35">
            <w:pPr>
              <w:numPr>
                <w:ilvl w:val="0"/>
                <w:numId w:val="47"/>
              </w:numPr>
              <w:spacing w:before="100" w:beforeAutospacing="1" w:after="100" w:afterAutospacing="1" w:line="240" w:lineRule="auto"/>
              <w:jc w:val="both"/>
              <w:rPr>
                <w:rFonts w:ascii="Times New Roman" w:eastAsia="Times New Roman" w:hAnsi="Times New Roman"/>
                <w:sz w:val="24"/>
                <w:szCs w:val="24"/>
              </w:rPr>
            </w:pPr>
            <w:r w:rsidRPr="00757E79">
              <w:rPr>
                <w:rStyle w:val="p-color"/>
                <w:rFonts w:ascii="Times New Roman" w:hAnsi="Times New Roman"/>
                <w:sz w:val="24"/>
                <w:szCs w:val="24"/>
              </w:rPr>
              <w:t>Доронова Т. Н. «Играем в театр» Москва, «Просвещение», 200</w:t>
            </w:r>
            <w:r w:rsidRPr="00757E79">
              <w:rPr>
                <w:rStyle w:val="p-color"/>
                <w:rFonts w:ascii="Times New Roman" w:eastAsia="Times New Roman" w:hAnsi="Times New Roman"/>
                <w:sz w:val="24"/>
                <w:szCs w:val="24"/>
              </w:rPr>
              <w:t>5</w:t>
            </w:r>
          </w:p>
          <w:p w:rsidR="006833CB" w:rsidRDefault="006833CB" w:rsidP="001E2E35">
            <w:pPr>
              <w:numPr>
                <w:ilvl w:val="0"/>
                <w:numId w:val="47"/>
              </w:num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Куцакова Л. В. «Трудовое воспитание в детском саду: Для занятий с детьми 3–7 лет». ФГОС.</w:t>
            </w:r>
            <w:r>
              <w:rPr>
                <w:rFonts w:ascii="Times New Roman" w:eastAsia="Times New Roman" w:hAnsi="Times New Roman"/>
                <w:sz w:val="24"/>
                <w:szCs w:val="24"/>
              </w:rPr>
              <w:t xml:space="preserve"> – М.: Мозаика-Синтез, 201</w:t>
            </w:r>
            <w:r w:rsidR="00787B92">
              <w:rPr>
                <w:rFonts w:ascii="Times New Roman" w:eastAsia="Times New Roman" w:hAnsi="Times New Roman"/>
                <w:sz w:val="24"/>
                <w:szCs w:val="24"/>
              </w:rPr>
              <w:t>5 г.</w:t>
            </w:r>
          </w:p>
          <w:p w:rsidR="001E2E35" w:rsidRPr="001E2E35" w:rsidRDefault="00B849E7" w:rsidP="001E2E35">
            <w:pPr>
              <w:numPr>
                <w:ilvl w:val="0"/>
                <w:numId w:val="47"/>
              </w:numPr>
              <w:spacing w:before="100" w:beforeAutospacing="1" w:after="0" w:afterAutospacing="1" w:line="240" w:lineRule="auto"/>
              <w:ind w:right="112"/>
              <w:contextualSpacing/>
              <w:jc w:val="both"/>
              <w:rPr>
                <w:rFonts w:ascii="Times New Roman" w:hAnsi="Times New Roman" w:cs="Times New Roman"/>
                <w:sz w:val="24"/>
                <w:szCs w:val="24"/>
              </w:rPr>
            </w:pPr>
            <w:r w:rsidRPr="001E2E35">
              <w:rPr>
                <w:rFonts w:ascii="Times New Roman" w:eastAsia="Times New Roman" w:hAnsi="Times New Roman"/>
                <w:sz w:val="24"/>
                <w:szCs w:val="24"/>
              </w:rPr>
              <w:t xml:space="preserve">Авдеева Н.Н., Князева О.Л, Стеркина Р. Б.. «Как обеспечить безопасность дошкольников».  СПб. «Детство - Пресс», 2009 </w:t>
            </w:r>
          </w:p>
          <w:p w:rsidR="00DA09C4" w:rsidRPr="001E2E35" w:rsidRDefault="00556016" w:rsidP="001E2E35">
            <w:pPr>
              <w:numPr>
                <w:ilvl w:val="0"/>
                <w:numId w:val="47"/>
              </w:numPr>
              <w:spacing w:before="100" w:beforeAutospacing="1" w:after="0" w:afterAutospacing="1" w:line="240" w:lineRule="auto"/>
              <w:ind w:right="112"/>
              <w:contextualSpacing/>
              <w:jc w:val="both"/>
              <w:rPr>
                <w:rStyle w:val="name"/>
                <w:rFonts w:ascii="Times New Roman" w:hAnsi="Times New Roman" w:cs="Times New Roman"/>
                <w:sz w:val="24"/>
                <w:szCs w:val="24"/>
              </w:rPr>
            </w:pPr>
            <w:r w:rsidRPr="001E2E35">
              <w:rPr>
                <w:rStyle w:val="name"/>
                <w:rFonts w:ascii="Times New Roman" w:hAnsi="Times New Roman"/>
                <w:sz w:val="24"/>
                <w:szCs w:val="24"/>
              </w:rPr>
              <w:t xml:space="preserve">Саулина Т.Ф. </w:t>
            </w:r>
            <w:r w:rsidR="001278E8" w:rsidRPr="001E2E35">
              <w:rPr>
                <w:rStyle w:val="name"/>
                <w:rFonts w:ascii="Times New Roman" w:hAnsi="Times New Roman"/>
                <w:sz w:val="24"/>
                <w:szCs w:val="24"/>
              </w:rPr>
              <w:t>«</w:t>
            </w:r>
            <w:r w:rsidRPr="001E2E35">
              <w:rPr>
                <w:rStyle w:val="name"/>
                <w:rFonts w:ascii="Times New Roman" w:hAnsi="Times New Roman"/>
                <w:sz w:val="24"/>
                <w:szCs w:val="24"/>
              </w:rPr>
              <w:t>Знакомим дошкольников с правилами дорожного движения</w:t>
            </w:r>
            <w:r w:rsidR="001278E8" w:rsidRPr="001E2E35">
              <w:rPr>
                <w:rStyle w:val="name"/>
                <w:rFonts w:ascii="Times New Roman" w:hAnsi="Times New Roman"/>
                <w:sz w:val="24"/>
                <w:szCs w:val="24"/>
              </w:rPr>
              <w:t>»</w:t>
            </w:r>
            <w:r w:rsidRPr="001E2E35">
              <w:rPr>
                <w:rStyle w:val="name"/>
                <w:rFonts w:ascii="Times New Roman" w:hAnsi="Times New Roman"/>
                <w:sz w:val="24"/>
                <w:szCs w:val="24"/>
              </w:rPr>
              <w:t xml:space="preserve"> (3-7 лет)</w:t>
            </w:r>
            <w:r w:rsidR="004A69B1" w:rsidRPr="001E2E35">
              <w:rPr>
                <w:rStyle w:val="name"/>
                <w:rFonts w:ascii="Times New Roman" w:hAnsi="Times New Roman"/>
                <w:sz w:val="24"/>
                <w:szCs w:val="24"/>
              </w:rPr>
              <w:t>,</w:t>
            </w:r>
            <w:r w:rsidRPr="001E2E35">
              <w:rPr>
                <w:rStyle w:val="name"/>
                <w:rFonts w:ascii="Times New Roman" w:hAnsi="Times New Roman"/>
                <w:sz w:val="24"/>
                <w:szCs w:val="24"/>
              </w:rPr>
              <w:t xml:space="preserve"> </w:t>
            </w:r>
            <w:r w:rsidR="00DA09C4" w:rsidRPr="001E2E35">
              <w:rPr>
                <w:rStyle w:val="name"/>
                <w:rFonts w:ascii="Times New Roman" w:hAnsi="Times New Roman" w:cs="Times New Roman"/>
                <w:sz w:val="24"/>
                <w:szCs w:val="24"/>
              </w:rPr>
              <w:t>«Мозаика-Синтез», 2015 г.</w:t>
            </w:r>
          </w:p>
          <w:p w:rsidR="00B849E7" w:rsidRDefault="00B849E7" w:rsidP="0078663F">
            <w:pPr>
              <w:spacing w:before="100" w:beforeAutospacing="1" w:after="100" w:afterAutospacing="1" w:line="240" w:lineRule="auto"/>
              <w:ind w:left="360"/>
              <w:jc w:val="both"/>
            </w:pPr>
          </w:p>
        </w:tc>
      </w:tr>
      <w:tr w:rsidR="006833CB" w:rsidTr="001B3714">
        <w:tc>
          <w:tcPr>
            <w:tcW w:w="2970" w:type="dxa"/>
          </w:tcPr>
          <w:p w:rsidR="006833CB" w:rsidRDefault="006833CB" w:rsidP="001B3714">
            <w:pPr>
              <w:spacing w:after="0" w:line="240" w:lineRule="auto"/>
              <w:ind w:left="222" w:hanging="222"/>
              <w:rPr>
                <w:rFonts w:ascii="Times New Roman" w:hAnsi="Times New Roman"/>
                <w:sz w:val="24"/>
                <w:szCs w:val="24"/>
              </w:rPr>
            </w:pPr>
          </w:p>
        </w:tc>
        <w:tc>
          <w:tcPr>
            <w:tcW w:w="7260" w:type="dxa"/>
          </w:tcPr>
          <w:p w:rsidR="006833CB" w:rsidRDefault="006833CB" w:rsidP="001E2E35">
            <w:pPr>
              <w:spacing w:before="100" w:beforeAutospacing="1" w:after="100" w:afterAutospacing="1" w:line="240" w:lineRule="auto"/>
              <w:jc w:val="both"/>
              <w:rPr>
                <w:rFonts w:ascii="Times New Roman" w:hAnsi="Times New Roman"/>
                <w:sz w:val="24"/>
                <w:szCs w:val="24"/>
              </w:rPr>
            </w:pPr>
          </w:p>
        </w:tc>
      </w:tr>
      <w:tr w:rsidR="006833CB" w:rsidTr="001B3714">
        <w:tc>
          <w:tcPr>
            <w:tcW w:w="2970" w:type="dxa"/>
          </w:tcPr>
          <w:p w:rsidR="006833CB" w:rsidRDefault="006833CB" w:rsidP="001B3714">
            <w:pPr>
              <w:spacing w:after="0" w:line="240" w:lineRule="auto"/>
              <w:ind w:left="222" w:hanging="222"/>
              <w:rPr>
                <w:rFonts w:ascii="Times New Roman" w:hAnsi="Times New Roman"/>
                <w:sz w:val="24"/>
                <w:szCs w:val="24"/>
              </w:rPr>
            </w:pPr>
          </w:p>
          <w:p w:rsidR="006833CB" w:rsidRDefault="006833CB" w:rsidP="001B3714">
            <w:pPr>
              <w:spacing w:after="0" w:line="240" w:lineRule="auto"/>
              <w:ind w:left="222" w:hanging="222"/>
              <w:rPr>
                <w:rFonts w:ascii="Times New Roman" w:hAnsi="Times New Roman"/>
                <w:sz w:val="24"/>
                <w:szCs w:val="24"/>
              </w:rPr>
            </w:pPr>
          </w:p>
        </w:tc>
        <w:tc>
          <w:tcPr>
            <w:tcW w:w="7260" w:type="dxa"/>
          </w:tcPr>
          <w:p w:rsidR="006833CB" w:rsidRDefault="006833CB" w:rsidP="001E2E35">
            <w:pPr>
              <w:spacing w:before="100" w:beforeAutospacing="1" w:after="100" w:afterAutospacing="1" w:line="240" w:lineRule="auto"/>
              <w:ind w:left="720"/>
              <w:jc w:val="both"/>
              <w:rPr>
                <w:rFonts w:ascii="Times New Roman" w:hAnsi="Times New Roman"/>
                <w:sz w:val="24"/>
                <w:szCs w:val="24"/>
              </w:rPr>
            </w:pPr>
          </w:p>
        </w:tc>
      </w:tr>
      <w:tr w:rsidR="00B849E7" w:rsidTr="001B3714">
        <w:tc>
          <w:tcPr>
            <w:tcW w:w="2970" w:type="dxa"/>
          </w:tcPr>
          <w:p w:rsidR="00B849E7" w:rsidRDefault="00B849E7" w:rsidP="001B3714">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B849E7" w:rsidRDefault="00B849E7" w:rsidP="001B3714">
            <w:pPr>
              <w:spacing w:after="0" w:line="240" w:lineRule="auto"/>
              <w:rPr>
                <w:rFonts w:ascii="Times New Roman" w:hAnsi="Times New Roman"/>
                <w:sz w:val="24"/>
                <w:szCs w:val="24"/>
              </w:rPr>
            </w:pPr>
          </w:p>
        </w:tc>
        <w:tc>
          <w:tcPr>
            <w:tcW w:w="7260" w:type="dxa"/>
          </w:tcPr>
          <w:p w:rsidR="000D3352" w:rsidRPr="00C518D9" w:rsidRDefault="000D3352" w:rsidP="00C518D9">
            <w:pPr>
              <w:pStyle w:val="a9"/>
              <w:numPr>
                <w:ilvl w:val="0"/>
                <w:numId w:val="52"/>
              </w:numPr>
              <w:spacing w:after="0" w:line="240" w:lineRule="auto"/>
              <w:contextualSpacing/>
              <w:rPr>
                <w:rFonts w:ascii="Times New Roman" w:hAnsi="Times New Roman" w:cs="Times New Roman"/>
                <w:sz w:val="24"/>
                <w:szCs w:val="24"/>
              </w:rPr>
            </w:pPr>
            <w:r w:rsidRPr="00C518D9">
              <w:rPr>
                <w:rFonts w:ascii="Times New Roman" w:hAnsi="Times New Roman" w:cs="Times New Roman"/>
                <w:sz w:val="24"/>
                <w:szCs w:val="24"/>
              </w:rPr>
              <w:t>Дыбина О.В. «</w:t>
            </w:r>
            <w:hyperlink r:id="rId11" w:tooltip="Ознакомление с предметным и социальным окружением. Средняя группа. ФГОС" w:history="1">
              <w:r w:rsidRPr="00C518D9">
                <w:rPr>
                  <w:rFonts w:ascii="Times New Roman" w:hAnsi="Times New Roman" w:cs="Times New Roman"/>
                  <w:bCs/>
                  <w:sz w:val="24"/>
                  <w:szCs w:val="24"/>
                </w:rPr>
                <w:t>Ознакомление с предметным и социальным окружением. Средняя группа»,</w:t>
              </w:r>
              <w:r w:rsidRPr="00C518D9">
                <w:rPr>
                  <w:rFonts w:ascii="Times New Roman" w:hAnsi="Times New Roman" w:cs="Times New Roman"/>
                  <w:sz w:val="24"/>
                  <w:szCs w:val="24"/>
                </w:rPr>
                <w:t xml:space="preserve"> </w:t>
              </w:r>
              <w:r w:rsidRPr="00C518D9">
                <w:rPr>
                  <w:rFonts w:ascii="Times New Roman" w:hAnsi="Times New Roman" w:cs="Times New Roman"/>
                  <w:bCs/>
                  <w:sz w:val="24"/>
                  <w:szCs w:val="24"/>
                </w:rPr>
                <w:t>ФГОС</w:t>
              </w:r>
            </w:hyperlink>
            <w:r w:rsidRPr="00C518D9">
              <w:rPr>
                <w:rFonts w:ascii="Times New Roman" w:hAnsi="Times New Roman" w:cs="Times New Roman"/>
                <w:sz w:val="24"/>
                <w:szCs w:val="24"/>
              </w:rPr>
              <w:t xml:space="preserve">, </w:t>
            </w:r>
            <w:r w:rsidRPr="00C518D9">
              <w:rPr>
                <w:rStyle w:val="name"/>
                <w:rFonts w:ascii="Times New Roman" w:hAnsi="Times New Roman" w:cs="Times New Roman"/>
                <w:sz w:val="24"/>
                <w:szCs w:val="24"/>
              </w:rPr>
              <w:t xml:space="preserve">«Мозаика-Синтез», </w:t>
            </w:r>
            <w:r w:rsidRPr="00C518D9">
              <w:rPr>
                <w:rFonts w:ascii="Times New Roman" w:hAnsi="Times New Roman" w:cs="Times New Roman"/>
                <w:sz w:val="24"/>
                <w:szCs w:val="24"/>
              </w:rPr>
              <w:t>2015 г</w:t>
            </w:r>
          </w:p>
          <w:p w:rsidR="00505082" w:rsidRPr="00C518D9" w:rsidRDefault="00505082" w:rsidP="00C518D9">
            <w:pPr>
              <w:pStyle w:val="a9"/>
              <w:numPr>
                <w:ilvl w:val="0"/>
                <w:numId w:val="52"/>
              </w:numPr>
              <w:spacing w:after="0" w:line="240" w:lineRule="auto"/>
              <w:contextualSpacing/>
              <w:rPr>
                <w:rFonts w:ascii="Times New Roman" w:hAnsi="Times New Roman" w:cs="Times New Roman"/>
                <w:sz w:val="24"/>
                <w:szCs w:val="24"/>
              </w:rPr>
            </w:pPr>
            <w:r w:rsidRPr="00C518D9">
              <w:rPr>
                <w:rFonts w:ascii="Times New Roman" w:hAnsi="Times New Roman" w:cs="Times New Roman"/>
                <w:sz w:val="24"/>
                <w:szCs w:val="24"/>
              </w:rPr>
              <w:t xml:space="preserve">Веракса Н.Е., Галимов О.П </w:t>
            </w:r>
            <w:r w:rsidR="000416DD" w:rsidRPr="00C518D9">
              <w:rPr>
                <w:rFonts w:ascii="Times New Roman" w:hAnsi="Times New Roman" w:cs="Times New Roman"/>
                <w:sz w:val="24"/>
                <w:szCs w:val="24"/>
              </w:rPr>
              <w:t xml:space="preserve"> «</w:t>
            </w:r>
            <w:r w:rsidRPr="00C518D9">
              <w:rPr>
                <w:rFonts w:ascii="Times New Roman" w:hAnsi="Times New Roman" w:cs="Times New Roman"/>
                <w:sz w:val="24"/>
                <w:szCs w:val="24"/>
              </w:rPr>
              <w:t>Познавательно-исследовательская деятельность дошкольников</w:t>
            </w:r>
            <w:r w:rsidR="000416DD" w:rsidRPr="00C518D9">
              <w:rPr>
                <w:rFonts w:ascii="Times New Roman" w:hAnsi="Times New Roman" w:cs="Times New Roman"/>
                <w:sz w:val="24"/>
                <w:szCs w:val="24"/>
              </w:rPr>
              <w:t>» (</w:t>
            </w:r>
            <w:r w:rsidRPr="00C518D9">
              <w:rPr>
                <w:rFonts w:ascii="Times New Roman" w:hAnsi="Times New Roman" w:cs="Times New Roman"/>
                <w:sz w:val="24"/>
                <w:szCs w:val="24"/>
              </w:rPr>
              <w:t xml:space="preserve"> 4-7 лет</w:t>
            </w:r>
            <w:r w:rsidR="000416DD" w:rsidRPr="00C518D9">
              <w:rPr>
                <w:rFonts w:ascii="Times New Roman" w:hAnsi="Times New Roman" w:cs="Times New Roman"/>
                <w:sz w:val="24"/>
                <w:szCs w:val="24"/>
              </w:rPr>
              <w:t>)</w:t>
            </w:r>
            <w:hyperlink r:id="rId12" w:tooltip="Познавательно-исследовательская деятельность дошкольников. Для занятий с детьми 4-7 лет. ФГОС" w:history="1">
              <w:r w:rsidRPr="00C518D9">
                <w:rPr>
                  <w:rFonts w:ascii="Times New Roman" w:hAnsi="Times New Roman" w:cs="Times New Roman"/>
                  <w:sz w:val="24"/>
                  <w:szCs w:val="24"/>
                </w:rPr>
                <w:t>,</w:t>
              </w:r>
              <w:r w:rsidR="000416DD" w:rsidRPr="00C518D9">
                <w:rPr>
                  <w:rFonts w:ascii="Times New Roman" w:hAnsi="Times New Roman" w:cs="Times New Roman"/>
                  <w:sz w:val="24"/>
                  <w:szCs w:val="24"/>
                </w:rPr>
                <w:t xml:space="preserve"> </w:t>
              </w:r>
              <w:r w:rsidRPr="00C518D9">
                <w:rPr>
                  <w:rFonts w:ascii="Times New Roman" w:hAnsi="Times New Roman" w:cs="Times New Roman"/>
                  <w:bCs/>
                  <w:sz w:val="24"/>
                  <w:szCs w:val="24"/>
                </w:rPr>
                <w:t>ФГОС</w:t>
              </w:r>
            </w:hyperlink>
            <w:r w:rsidRPr="00C518D9">
              <w:rPr>
                <w:rFonts w:ascii="Times New Roman" w:hAnsi="Times New Roman" w:cs="Times New Roman"/>
                <w:sz w:val="24"/>
                <w:szCs w:val="24"/>
              </w:rPr>
              <w:t xml:space="preserve">, </w:t>
            </w:r>
            <w:r w:rsidRPr="00C518D9">
              <w:rPr>
                <w:rStyle w:val="name"/>
                <w:rFonts w:ascii="Times New Roman" w:hAnsi="Times New Roman" w:cs="Times New Roman"/>
                <w:sz w:val="24"/>
                <w:szCs w:val="24"/>
              </w:rPr>
              <w:t xml:space="preserve">«Мозаика-Синтез», </w:t>
            </w:r>
            <w:r w:rsidRPr="00C518D9">
              <w:rPr>
                <w:rFonts w:ascii="Times New Roman" w:hAnsi="Times New Roman" w:cs="Times New Roman"/>
                <w:sz w:val="24"/>
                <w:szCs w:val="24"/>
              </w:rPr>
              <w:t xml:space="preserve">2015 г. </w:t>
            </w:r>
          </w:p>
          <w:p w:rsidR="007B6FC2" w:rsidRPr="00C518D9" w:rsidRDefault="007B6FC2" w:rsidP="00C518D9">
            <w:pPr>
              <w:pStyle w:val="a9"/>
              <w:numPr>
                <w:ilvl w:val="0"/>
                <w:numId w:val="52"/>
              </w:numPr>
              <w:spacing w:after="0" w:line="240" w:lineRule="auto"/>
              <w:contextualSpacing/>
              <w:rPr>
                <w:rFonts w:ascii="Times New Roman" w:hAnsi="Times New Roman" w:cs="Times New Roman"/>
                <w:sz w:val="24"/>
                <w:szCs w:val="24"/>
              </w:rPr>
            </w:pPr>
            <w:r w:rsidRPr="00C518D9">
              <w:rPr>
                <w:rFonts w:ascii="Times New Roman" w:hAnsi="Times New Roman" w:cs="Times New Roman"/>
                <w:sz w:val="24"/>
                <w:szCs w:val="24"/>
              </w:rPr>
              <w:t xml:space="preserve">Помораева И.А., Позина В.А. </w:t>
            </w:r>
            <w:r w:rsidR="00A81572" w:rsidRPr="00C518D9">
              <w:rPr>
                <w:rFonts w:ascii="Times New Roman" w:hAnsi="Times New Roman" w:cs="Times New Roman"/>
                <w:sz w:val="24"/>
                <w:szCs w:val="24"/>
              </w:rPr>
              <w:t>«</w:t>
            </w:r>
            <w:hyperlink r:id="rId13" w:tooltip="Формирование элементарных математических представлений. Средняя группа. Для занятий с детьми 4-5 лет. ФГОС" w:history="1">
              <w:r w:rsidRPr="00C518D9">
                <w:rPr>
                  <w:rFonts w:ascii="Times New Roman" w:hAnsi="Times New Roman" w:cs="Times New Roman"/>
                  <w:bCs/>
                  <w:sz w:val="24"/>
                  <w:szCs w:val="24"/>
                </w:rPr>
                <w:t>Формирование элементарных математических представлений. Средняя группа</w:t>
              </w:r>
              <w:r w:rsidR="00A81572" w:rsidRPr="00C518D9">
                <w:rPr>
                  <w:rFonts w:ascii="Times New Roman" w:hAnsi="Times New Roman" w:cs="Times New Roman"/>
                  <w:bCs/>
                  <w:sz w:val="24"/>
                  <w:szCs w:val="24"/>
                </w:rPr>
                <w:t>»</w:t>
              </w:r>
              <w:r w:rsidRPr="00C518D9">
                <w:rPr>
                  <w:rFonts w:ascii="Times New Roman" w:hAnsi="Times New Roman" w:cs="Times New Roman"/>
                  <w:bCs/>
                  <w:sz w:val="24"/>
                  <w:szCs w:val="24"/>
                </w:rPr>
                <w:t xml:space="preserve"> </w:t>
              </w:r>
              <w:r w:rsidR="00A81572" w:rsidRPr="00C518D9">
                <w:rPr>
                  <w:rFonts w:ascii="Times New Roman" w:hAnsi="Times New Roman" w:cs="Times New Roman"/>
                  <w:bCs/>
                  <w:sz w:val="24"/>
                  <w:szCs w:val="24"/>
                </w:rPr>
                <w:t>(</w:t>
              </w:r>
              <w:r w:rsidRPr="00C518D9">
                <w:rPr>
                  <w:rFonts w:ascii="Times New Roman" w:hAnsi="Times New Roman" w:cs="Times New Roman"/>
                  <w:bCs/>
                  <w:sz w:val="24"/>
                  <w:szCs w:val="24"/>
                </w:rPr>
                <w:t>4-5 лет</w:t>
              </w:r>
              <w:r w:rsidR="00A81572" w:rsidRPr="00C518D9">
                <w:rPr>
                  <w:rFonts w:ascii="Times New Roman" w:hAnsi="Times New Roman" w:cs="Times New Roman"/>
                  <w:bCs/>
                  <w:sz w:val="24"/>
                  <w:szCs w:val="24"/>
                </w:rPr>
                <w:t>),</w:t>
              </w:r>
              <w:r w:rsidRPr="00C518D9">
                <w:rPr>
                  <w:rFonts w:ascii="Times New Roman" w:hAnsi="Times New Roman" w:cs="Times New Roman"/>
                  <w:sz w:val="24"/>
                  <w:szCs w:val="24"/>
                </w:rPr>
                <w:t xml:space="preserve"> </w:t>
              </w:r>
              <w:r w:rsidRPr="00C518D9">
                <w:rPr>
                  <w:rFonts w:ascii="Times New Roman" w:hAnsi="Times New Roman" w:cs="Times New Roman"/>
                  <w:bCs/>
                  <w:sz w:val="24"/>
                  <w:szCs w:val="24"/>
                </w:rPr>
                <w:t>ФГОС</w:t>
              </w:r>
            </w:hyperlink>
            <w:r w:rsidRPr="00C518D9">
              <w:rPr>
                <w:rFonts w:ascii="Times New Roman" w:hAnsi="Times New Roman" w:cs="Times New Roman"/>
                <w:sz w:val="24"/>
                <w:szCs w:val="24"/>
              </w:rPr>
              <w:t xml:space="preserve">, </w:t>
            </w:r>
            <w:r w:rsidRPr="00C518D9">
              <w:rPr>
                <w:rStyle w:val="name"/>
                <w:rFonts w:ascii="Times New Roman" w:hAnsi="Times New Roman" w:cs="Times New Roman"/>
                <w:sz w:val="24"/>
                <w:szCs w:val="24"/>
              </w:rPr>
              <w:t xml:space="preserve">«Мозаика-Синтез», </w:t>
            </w:r>
            <w:r w:rsidRPr="00C518D9">
              <w:rPr>
                <w:rFonts w:ascii="Times New Roman" w:hAnsi="Times New Roman" w:cs="Times New Roman"/>
                <w:sz w:val="24"/>
                <w:szCs w:val="24"/>
              </w:rPr>
              <w:t>2016 г</w:t>
            </w:r>
          </w:p>
          <w:p w:rsidR="00B849E7" w:rsidRPr="00C518D9" w:rsidRDefault="00B849E7" w:rsidP="00C518D9">
            <w:pPr>
              <w:pStyle w:val="a9"/>
              <w:numPr>
                <w:ilvl w:val="0"/>
                <w:numId w:val="52"/>
              </w:numPr>
              <w:spacing w:after="0" w:line="240" w:lineRule="auto"/>
              <w:jc w:val="both"/>
              <w:rPr>
                <w:rFonts w:ascii="Times New Roman" w:hAnsi="Times New Roman"/>
                <w:sz w:val="24"/>
                <w:szCs w:val="24"/>
              </w:rPr>
            </w:pPr>
            <w:r w:rsidRPr="00C518D9">
              <w:rPr>
                <w:rFonts w:ascii="Times New Roman" w:hAnsi="Times New Roman"/>
                <w:sz w:val="24"/>
                <w:szCs w:val="24"/>
              </w:rPr>
              <w:t>Сербина Е. В. «Математика для малышей» Москва, «Просвещение», 1992</w:t>
            </w:r>
          </w:p>
          <w:p w:rsidR="00A35647" w:rsidRPr="00C518D9" w:rsidRDefault="002434BA" w:rsidP="00C518D9">
            <w:pPr>
              <w:pStyle w:val="a9"/>
              <w:numPr>
                <w:ilvl w:val="0"/>
                <w:numId w:val="52"/>
              </w:numPr>
              <w:spacing w:after="0" w:line="240" w:lineRule="auto"/>
              <w:contextualSpacing/>
              <w:rPr>
                <w:rFonts w:ascii="Times New Roman" w:hAnsi="Times New Roman" w:cs="Times New Roman"/>
                <w:sz w:val="24"/>
                <w:szCs w:val="24"/>
              </w:rPr>
            </w:pPr>
            <w:r w:rsidRPr="00C518D9">
              <w:rPr>
                <w:rFonts w:ascii="Times New Roman" w:hAnsi="Times New Roman" w:cs="Times New Roman"/>
              </w:rPr>
              <w:t>Соломенникова О.А. «</w:t>
            </w:r>
            <w:hyperlink r:id="rId14" w:tooltip="Ознакомление с природой в детском саду. Средняя группа. ФГОС" w:history="1">
              <w:r w:rsidR="00A35647" w:rsidRPr="00C518D9">
                <w:rPr>
                  <w:rFonts w:ascii="Times New Roman" w:hAnsi="Times New Roman" w:cs="Times New Roman"/>
                  <w:bCs/>
                  <w:sz w:val="24"/>
                  <w:szCs w:val="24"/>
                </w:rPr>
                <w:t>Ознакомление с природой в детском саду. Средняя группа</w:t>
              </w:r>
              <w:r w:rsidRPr="00C518D9">
                <w:rPr>
                  <w:rFonts w:ascii="Times New Roman" w:hAnsi="Times New Roman" w:cs="Times New Roman"/>
                  <w:bCs/>
                  <w:sz w:val="24"/>
                  <w:szCs w:val="24"/>
                </w:rPr>
                <w:t xml:space="preserve">», </w:t>
              </w:r>
              <w:r w:rsidR="00A35647" w:rsidRPr="00C518D9">
                <w:rPr>
                  <w:rFonts w:ascii="Times New Roman" w:hAnsi="Times New Roman" w:cs="Times New Roman"/>
                  <w:sz w:val="24"/>
                  <w:szCs w:val="24"/>
                </w:rPr>
                <w:t xml:space="preserve"> </w:t>
              </w:r>
              <w:r w:rsidR="00A35647" w:rsidRPr="00C518D9">
                <w:rPr>
                  <w:rFonts w:ascii="Times New Roman" w:hAnsi="Times New Roman" w:cs="Times New Roman"/>
                  <w:bCs/>
                  <w:sz w:val="24"/>
                  <w:szCs w:val="24"/>
                </w:rPr>
                <w:t>ФГОС</w:t>
              </w:r>
            </w:hyperlink>
            <w:r w:rsidR="00A35647" w:rsidRPr="00C518D9">
              <w:rPr>
                <w:rFonts w:ascii="Times New Roman" w:hAnsi="Times New Roman" w:cs="Times New Roman"/>
                <w:sz w:val="24"/>
                <w:szCs w:val="24"/>
              </w:rPr>
              <w:t xml:space="preserve">, </w:t>
            </w:r>
            <w:r w:rsidR="00A35647" w:rsidRPr="00C518D9">
              <w:rPr>
                <w:rStyle w:val="name"/>
                <w:rFonts w:ascii="Times New Roman" w:hAnsi="Times New Roman" w:cs="Times New Roman"/>
                <w:sz w:val="24"/>
                <w:szCs w:val="24"/>
              </w:rPr>
              <w:t xml:space="preserve">«Мозаика-Синтез», </w:t>
            </w:r>
            <w:r w:rsidR="00A35647" w:rsidRPr="00C518D9">
              <w:rPr>
                <w:rFonts w:ascii="Times New Roman" w:hAnsi="Times New Roman" w:cs="Times New Roman"/>
                <w:sz w:val="24"/>
                <w:szCs w:val="24"/>
              </w:rPr>
              <w:t xml:space="preserve">2015 г. </w:t>
            </w:r>
          </w:p>
          <w:p w:rsidR="00B849E7" w:rsidRPr="00C518D9" w:rsidRDefault="00B849E7" w:rsidP="00C518D9">
            <w:pPr>
              <w:pStyle w:val="a9"/>
              <w:numPr>
                <w:ilvl w:val="0"/>
                <w:numId w:val="52"/>
              </w:numPr>
              <w:spacing w:before="100" w:beforeAutospacing="1" w:after="100" w:afterAutospacing="1" w:line="240" w:lineRule="auto"/>
              <w:jc w:val="both"/>
              <w:rPr>
                <w:rFonts w:ascii="Times New Roman" w:hAnsi="Times New Roman"/>
                <w:sz w:val="24"/>
                <w:szCs w:val="24"/>
              </w:rPr>
            </w:pPr>
            <w:r w:rsidRPr="00C518D9">
              <w:rPr>
                <w:rFonts w:ascii="Times New Roman" w:hAnsi="Times New Roman"/>
                <w:sz w:val="24"/>
                <w:szCs w:val="24"/>
              </w:rPr>
              <w:t>Богуславская З. М., Смирнова  Е. О. «Развивающие игры для детей младшего дошкольного возраста» Москва, «Просвещение» 1991</w:t>
            </w:r>
          </w:p>
          <w:p w:rsidR="00F40B53" w:rsidRPr="00C518D9" w:rsidRDefault="00F40B53" w:rsidP="00C518D9">
            <w:pPr>
              <w:pStyle w:val="a9"/>
              <w:numPr>
                <w:ilvl w:val="0"/>
                <w:numId w:val="52"/>
              </w:numPr>
              <w:spacing w:after="0" w:line="240" w:lineRule="auto"/>
              <w:contextualSpacing/>
              <w:rPr>
                <w:rFonts w:ascii="Times New Roman" w:hAnsi="Times New Roman" w:cs="Times New Roman"/>
                <w:sz w:val="24"/>
                <w:szCs w:val="24"/>
              </w:rPr>
            </w:pPr>
            <w:r w:rsidRPr="00C518D9">
              <w:rPr>
                <w:rFonts w:ascii="Times New Roman" w:hAnsi="Times New Roman" w:cs="Times New Roman"/>
                <w:sz w:val="24"/>
                <w:szCs w:val="24"/>
              </w:rPr>
              <w:t>Куцакова Л.В. «</w:t>
            </w:r>
            <w:hyperlink r:id="rId15" w:tooltip="Конструирование из строительного материала. Средняя группа. ФГОС" w:history="1">
              <w:r w:rsidRPr="00C518D9">
                <w:rPr>
                  <w:rFonts w:ascii="Times New Roman" w:hAnsi="Times New Roman" w:cs="Times New Roman"/>
                  <w:bCs/>
                  <w:sz w:val="24"/>
                  <w:szCs w:val="24"/>
                </w:rPr>
                <w:t>Конструирование из строительного материала. Средняя группа»,  ФГОС</w:t>
              </w:r>
            </w:hyperlink>
            <w:r w:rsidRPr="00C518D9">
              <w:rPr>
                <w:rFonts w:ascii="Times New Roman" w:hAnsi="Times New Roman" w:cs="Times New Roman"/>
                <w:sz w:val="24"/>
                <w:szCs w:val="24"/>
              </w:rPr>
              <w:t xml:space="preserve"> </w:t>
            </w:r>
            <w:r w:rsidRPr="00C518D9">
              <w:rPr>
                <w:rStyle w:val="name"/>
                <w:rFonts w:ascii="Times New Roman" w:hAnsi="Times New Roman" w:cs="Times New Roman"/>
                <w:sz w:val="24"/>
                <w:szCs w:val="24"/>
              </w:rPr>
              <w:t xml:space="preserve">«Мозаика-Синтез», </w:t>
            </w:r>
            <w:r w:rsidRPr="00C518D9">
              <w:rPr>
                <w:rFonts w:ascii="Times New Roman" w:hAnsi="Times New Roman" w:cs="Times New Roman"/>
                <w:sz w:val="24"/>
                <w:szCs w:val="24"/>
              </w:rPr>
              <w:t>2016</w:t>
            </w:r>
            <w:r w:rsidR="00501474" w:rsidRPr="00C518D9">
              <w:rPr>
                <w:rFonts w:ascii="Times New Roman" w:hAnsi="Times New Roman" w:cs="Times New Roman"/>
                <w:sz w:val="24"/>
                <w:szCs w:val="24"/>
              </w:rPr>
              <w:t xml:space="preserve"> </w:t>
            </w:r>
            <w:r w:rsidRPr="00C518D9">
              <w:rPr>
                <w:rFonts w:ascii="Times New Roman" w:hAnsi="Times New Roman" w:cs="Times New Roman"/>
                <w:sz w:val="24"/>
                <w:szCs w:val="24"/>
              </w:rPr>
              <w:t>г</w:t>
            </w:r>
          </w:p>
          <w:p w:rsidR="00B849E7" w:rsidRDefault="00B849E7" w:rsidP="00C518D9">
            <w:pPr>
              <w:spacing w:before="100" w:beforeAutospacing="1" w:after="100" w:afterAutospacing="1" w:line="240" w:lineRule="auto"/>
              <w:ind w:left="720"/>
              <w:jc w:val="both"/>
              <w:rPr>
                <w:rFonts w:ascii="Times New Roman" w:hAnsi="Times New Roman"/>
                <w:b/>
                <w:sz w:val="24"/>
                <w:szCs w:val="24"/>
              </w:rPr>
            </w:pPr>
          </w:p>
        </w:tc>
      </w:tr>
      <w:tr w:rsidR="00B849E7" w:rsidTr="001B3714">
        <w:tc>
          <w:tcPr>
            <w:tcW w:w="2970" w:type="dxa"/>
          </w:tcPr>
          <w:p w:rsidR="00B849E7" w:rsidRDefault="00B849E7" w:rsidP="001B3714">
            <w:pPr>
              <w:spacing w:after="0" w:line="240" w:lineRule="auto"/>
              <w:rPr>
                <w:rFonts w:ascii="Times New Roman" w:hAnsi="Times New Roman"/>
                <w:sz w:val="24"/>
                <w:szCs w:val="24"/>
              </w:rPr>
            </w:pPr>
            <w:r>
              <w:rPr>
                <w:rFonts w:ascii="Times New Roman" w:hAnsi="Times New Roman"/>
                <w:sz w:val="24"/>
                <w:szCs w:val="24"/>
              </w:rPr>
              <w:t>Речевое развитие</w:t>
            </w:r>
          </w:p>
          <w:p w:rsidR="00B849E7" w:rsidRDefault="00B849E7" w:rsidP="001B3714">
            <w:pPr>
              <w:spacing w:after="0" w:line="240" w:lineRule="auto"/>
              <w:rPr>
                <w:rFonts w:ascii="Times New Roman" w:hAnsi="Times New Roman"/>
                <w:sz w:val="24"/>
                <w:szCs w:val="24"/>
              </w:rPr>
            </w:pPr>
          </w:p>
        </w:tc>
        <w:tc>
          <w:tcPr>
            <w:tcW w:w="7260" w:type="dxa"/>
          </w:tcPr>
          <w:p w:rsidR="00170FE2" w:rsidRPr="00EF3828" w:rsidRDefault="00B849E7" w:rsidP="00EF3828">
            <w:pPr>
              <w:pStyle w:val="a9"/>
              <w:numPr>
                <w:ilvl w:val="0"/>
                <w:numId w:val="54"/>
              </w:numPr>
              <w:spacing w:after="0" w:line="240" w:lineRule="auto"/>
              <w:ind w:left="796" w:hanging="283"/>
              <w:contextualSpacing/>
              <w:rPr>
                <w:rStyle w:val="name"/>
                <w:rFonts w:ascii="Times New Roman" w:hAnsi="Times New Roman"/>
                <w:sz w:val="24"/>
                <w:szCs w:val="24"/>
              </w:rPr>
            </w:pPr>
            <w:r w:rsidRPr="00EF3828">
              <w:rPr>
                <w:rFonts w:ascii="Times New Roman" w:hAnsi="Times New Roman"/>
                <w:sz w:val="24"/>
                <w:szCs w:val="24"/>
              </w:rPr>
              <w:t>Гербова В. В. «Развитие речи в детском саду</w:t>
            </w:r>
            <w:r w:rsidR="00A63D5E" w:rsidRPr="00EF3828">
              <w:rPr>
                <w:rFonts w:ascii="Times New Roman" w:hAnsi="Times New Roman"/>
                <w:sz w:val="24"/>
                <w:szCs w:val="24"/>
              </w:rPr>
              <w:t>»</w:t>
            </w:r>
            <w:r w:rsidR="00A63D5E" w:rsidRPr="00EF3828">
              <w:rPr>
                <w:rStyle w:val="name"/>
                <w:rFonts w:ascii="Times New Roman" w:hAnsi="Times New Roman"/>
                <w:sz w:val="24"/>
                <w:szCs w:val="24"/>
              </w:rPr>
              <w:t xml:space="preserve"> (4-5 лет). </w:t>
            </w:r>
            <w:r w:rsidR="006319FC" w:rsidRPr="00EF3828">
              <w:rPr>
                <w:rStyle w:val="name"/>
                <w:rFonts w:ascii="Times New Roman" w:hAnsi="Times New Roman"/>
                <w:sz w:val="24"/>
                <w:szCs w:val="24"/>
              </w:rPr>
              <w:t>(</w:t>
            </w:r>
            <w:r w:rsidR="00A63D5E" w:rsidRPr="00EF3828">
              <w:rPr>
                <w:rStyle w:val="name"/>
                <w:rFonts w:ascii="Times New Roman" w:hAnsi="Times New Roman"/>
                <w:sz w:val="24"/>
                <w:szCs w:val="24"/>
              </w:rPr>
              <w:t>Средняя группа</w:t>
            </w:r>
            <w:r w:rsidR="006319FC" w:rsidRPr="00EF3828">
              <w:rPr>
                <w:rStyle w:val="name"/>
                <w:rFonts w:ascii="Times New Roman" w:hAnsi="Times New Roman"/>
                <w:sz w:val="24"/>
                <w:szCs w:val="24"/>
              </w:rPr>
              <w:t>), «</w:t>
            </w:r>
            <w:r w:rsidR="006319FC" w:rsidRPr="00EF3828">
              <w:rPr>
                <w:rFonts w:ascii="Times New Roman" w:hAnsi="Times New Roman"/>
                <w:sz w:val="24"/>
                <w:szCs w:val="24"/>
              </w:rPr>
              <w:t xml:space="preserve">Мозаика-Синтез», </w:t>
            </w:r>
            <w:r w:rsidR="00A63D5E" w:rsidRPr="00EF3828">
              <w:rPr>
                <w:rStyle w:val="name"/>
                <w:rFonts w:ascii="Times New Roman" w:hAnsi="Times New Roman"/>
                <w:sz w:val="24"/>
                <w:szCs w:val="24"/>
              </w:rPr>
              <w:t>2015</w:t>
            </w:r>
            <w:r w:rsidR="006319FC" w:rsidRPr="00EF3828">
              <w:rPr>
                <w:rStyle w:val="name"/>
                <w:rFonts w:ascii="Times New Roman" w:hAnsi="Times New Roman"/>
                <w:sz w:val="24"/>
                <w:szCs w:val="24"/>
              </w:rPr>
              <w:t xml:space="preserve"> </w:t>
            </w:r>
            <w:r w:rsidR="00B02016" w:rsidRPr="00EF3828">
              <w:rPr>
                <w:rStyle w:val="name"/>
                <w:rFonts w:ascii="Times New Roman" w:hAnsi="Times New Roman"/>
                <w:sz w:val="24"/>
                <w:szCs w:val="24"/>
              </w:rPr>
              <w:t>г.</w:t>
            </w:r>
          </w:p>
          <w:p w:rsidR="00B849E7" w:rsidRPr="00EF3828" w:rsidRDefault="00B849E7" w:rsidP="00EF3828">
            <w:pPr>
              <w:pStyle w:val="a9"/>
              <w:numPr>
                <w:ilvl w:val="0"/>
                <w:numId w:val="54"/>
              </w:numPr>
              <w:spacing w:after="0" w:line="240" w:lineRule="auto"/>
              <w:ind w:left="796" w:hanging="283"/>
              <w:contextualSpacing/>
              <w:rPr>
                <w:rFonts w:ascii="Times New Roman" w:hAnsi="Times New Roman"/>
                <w:sz w:val="24"/>
                <w:szCs w:val="24"/>
              </w:rPr>
            </w:pPr>
            <w:r w:rsidRPr="00EF3828">
              <w:rPr>
                <w:rFonts w:ascii="Times New Roman" w:hAnsi="Times New Roman"/>
                <w:sz w:val="24"/>
                <w:szCs w:val="24"/>
              </w:rPr>
              <w:t>Гербова В. В. «Развитие речи в детском саду Наглядно – дидактическое пособие для работы с детьми 4</w:t>
            </w:r>
            <w:r w:rsidR="00170FE2" w:rsidRPr="00EF3828">
              <w:rPr>
                <w:rFonts w:ascii="Times New Roman" w:hAnsi="Times New Roman"/>
                <w:sz w:val="24"/>
                <w:szCs w:val="24"/>
              </w:rPr>
              <w:t xml:space="preserve"> - 5</w:t>
            </w:r>
            <w:r w:rsidRPr="00EF3828">
              <w:rPr>
                <w:rFonts w:ascii="Times New Roman" w:hAnsi="Times New Roman"/>
                <w:sz w:val="24"/>
                <w:szCs w:val="24"/>
              </w:rPr>
              <w:t xml:space="preserve"> лет» </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Агеева И. Д. «500 стишков для зарядки язычков» «ТЦ Сфера» , 2009</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lastRenderedPageBreak/>
              <w:t>«Воспитание сказкой» под ред. Л. Б. Фесюковой, «Филио», Москва, 2004</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Цвынтарный В. В. «Играем пальчиками и развиваем речь» С – Пб, «Лань», 1996</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Шорохова О. А. «Играем в сказку» (Сказкотерапия и занятия по развитию связной речи дошкольников» «ТЦ Сфера» , 2008</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Калмыкова Л. Н. «Здравствуй, пальчик! Как живёшь?» (тематические пальчиковые игры) Волгоград, 2014</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Алябьева Е А. «Стихотворные упражнения для развития речи детей» «ТЦ Сфера» , 2011</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Картушина М. Ю. «Логоритмика для малышей» «ТЦ Сфера», 2004</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 xml:space="preserve">Большева Т. В. «Учимся по сказке» (Мнемотехника) С. –Пб, 2001 </w:t>
            </w:r>
          </w:p>
          <w:p w:rsidR="00B849E7" w:rsidRPr="00EF3828" w:rsidRDefault="00B849E7" w:rsidP="00EF3828">
            <w:pPr>
              <w:pStyle w:val="a9"/>
              <w:numPr>
                <w:ilvl w:val="0"/>
                <w:numId w:val="54"/>
              </w:numPr>
              <w:spacing w:before="100" w:beforeAutospacing="1" w:after="100" w:afterAutospacing="1" w:line="240" w:lineRule="auto"/>
              <w:ind w:left="796" w:hanging="283"/>
              <w:jc w:val="both"/>
              <w:rPr>
                <w:rFonts w:ascii="Times New Roman" w:hAnsi="Times New Roman"/>
                <w:sz w:val="24"/>
                <w:szCs w:val="24"/>
              </w:rPr>
            </w:pPr>
            <w:r w:rsidRPr="00EF3828">
              <w:rPr>
                <w:rFonts w:ascii="Times New Roman" w:hAnsi="Times New Roman"/>
                <w:sz w:val="24"/>
                <w:szCs w:val="24"/>
              </w:rPr>
              <w:t xml:space="preserve">«Хрестоматия для </w:t>
            </w:r>
            <w:r w:rsidR="00DB4D50" w:rsidRPr="00EF3828">
              <w:rPr>
                <w:rFonts w:ascii="Times New Roman" w:hAnsi="Times New Roman"/>
                <w:sz w:val="24"/>
                <w:szCs w:val="24"/>
              </w:rPr>
              <w:t xml:space="preserve">средней </w:t>
            </w:r>
            <w:r w:rsidRPr="00EF3828">
              <w:rPr>
                <w:rFonts w:ascii="Times New Roman" w:hAnsi="Times New Roman"/>
                <w:sz w:val="24"/>
                <w:szCs w:val="24"/>
              </w:rPr>
              <w:t>группы» Москва, «Самовар», 2014</w:t>
            </w:r>
          </w:p>
          <w:p w:rsidR="00B849E7" w:rsidRDefault="00B849E7" w:rsidP="001B3714">
            <w:pPr>
              <w:spacing w:after="0" w:line="240" w:lineRule="auto"/>
              <w:jc w:val="both"/>
              <w:rPr>
                <w:rFonts w:ascii="Times New Roman" w:hAnsi="Times New Roman"/>
                <w:sz w:val="24"/>
                <w:szCs w:val="24"/>
              </w:rPr>
            </w:pPr>
          </w:p>
        </w:tc>
      </w:tr>
      <w:tr w:rsidR="00B849E7" w:rsidTr="001B3714">
        <w:tc>
          <w:tcPr>
            <w:tcW w:w="2970" w:type="dxa"/>
          </w:tcPr>
          <w:p w:rsidR="00B849E7" w:rsidRDefault="00B849E7" w:rsidP="001B3714">
            <w:pPr>
              <w:spacing w:after="0" w:line="240" w:lineRule="auto"/>
              <w:rPr>
                <w:rFonts w:ascii="Times New Roman" w:hAnsi="Times New Roman"/>
                <w:sz w:val="24"/>
                <w:szCs w:val="24"/>
              </w:rPr>
            </w:pPr>
            <w:r>
              <w:rPr>
                <w:rFonts w:ascii="Times New Roman" w:hAnsi="Times New Roman"/>
                <w:sz w:val="24"/>
                <w:szCs w:val="24"/>
              </w:rPr>
              <w:lastRenderedPageBreak/>
              <w:t>Художественно – эстетическое развитие</w:t>
            </w:r>
          </w:p>
          <w:p w:rsidR="00B849E7" w:rsidRDefault="00B849E7" w:rsidP="001B3714">
            <w:pPr>
              <w:spacing w:after="0" w:line="240" w:lineRule="auto"/>
              <w:rPr>
                <w:rFonts w:ascii="Times New Roman" w:hAnsi="Times New Roman"/>
                <w:sz w:val="24"/>
                <w:szCs w:val="24"/>
              </w:rPr>
            </w:pPr>
          </w:p>
        </w:tc>
        <w:tc>
          <w:tcPr>
            <w:tcW w:w="7260" w:type="dxa"/>
          </w:tcPr>
          <w:p w:rsidR="00B849E7" w:rsidRPr="00437E1B" w:rsidRDefault="00B849E7" w:rsidP="00B21C1C">
            <w:pPr>
              <w:pStyle w:val="a9"/>
              <w:numPr>
                <w:ilvl w:val="0"/>
                <w:numId w:val="48"/>
              </w:numPr>
              <w:spacing w:after="0"/>
              <w:ind w:left="796" w:hanging="283"/>
              <w:contextualSpacing/>
              <w:rPr>
                <w:rFonts w:ascii="Times New Roman" w:hAnsi="Times New Roman" w:cs="Times New Roman"/>
                <w:sz w:val="24"/>
                <w:szCs w:val="24"/>
              </w:rPr>
            </w:pPr>
            <w:r w:rsidRPr="00437E1B">
              <w:rPr>
                <w:rFonts w:ascii="Times New Roman" w:hAnsi="Times New Roman" w:cs="Times New Roman"/>
                <w:sz w:val="24"/>
                <w:szCs w:val="24"/>
              </w:rPr>
              <w:t xml:space="preserve">Комарова Т. С. </w:t>
            </w:r>
            <w:r w:rsidR="00CC3D03" w:rsidRPr="00437E1B">
              <w:rPr>
                <w:rFonts w:ascii="Times New Roman" w:hAnsi="Times New Roman" w:cs="Times New Roman"/>
                <w:sz w:val="24"/>
                <w:szCs w:val="24"/>
              </w:rPr>
              <w:t>«</w:t>
            </w:r>
            <w:r w:rsidR="00CC3D03" w:rsidRPr="00437E1B">
              <w:rPr>
                <w:rStyle w:val="name"/>
                <w:rFonts w:ascii="Times New Roman" w:hAnsi="Times New Roman" w:cs="Times New Roman"/>
                <w:sz w:val="24"/>
                <w:szCs w:val="24"/>
              </w:rPr>
              <w:t xml:space="preserve">Детское художественное творчество». (3-7 лет), «Мозаика-Синтез», 2015г. </w:t>
            </w:r>
          </w:p>
          <w:p w:rsidR="00B849E7" w:rsidRDefault="00B849E7" w:rsidP="00B21C1C">
            <w:pPr>
              <w:pStyle w:val="a9"/>
              <w:numPr>
                <w:ilvl w:val="0"/>
                <w:numId w:val="48"/>
              </w:numPr>
              <w:spacing w:after="0" w:line="240" w:lineRule="auto"/>
              <w:ind w:left="796" w:hanging="283"/>
              <w:jc w:val="both"/>
              <w:rPr>
                <w:rFonts w:ascii="Times New Roman" w:hAnsi="Times New Roman"/>
                <w:sz w:val="24"/>
                <w:szCs w:val="24"/>
              </w:rPr>
            </w:pPr>
            <w:r w:rsidRPr="00437E1B">
              <w:rPr>
                <w:rFonts w:ascii="Times New Roman" w:hAnsi="Times New Roman"/>
                <w:sz w:val="24"/>
                <w:szCs w:val="24"/>
              </w:rPr>
              <w:t>Комарова Т. С. «Развитие художественных способностей дошкольников» ФГОС. – М.: Мозаика-Синтез, 2015</w:t>
            </w:r>
          </w:p>
          <w:p w:rsidR="004A69B1" w:rsidRPr="00E86070" w:rsidRDefault="00482447" w:rsidP="00B21C1C">
            <w:pPr>
              <w:pStyle w:val="a9"/>
              <w:numPr>
                <w:ilvl w:val="0"/>
                <w:numId w:val="48"/>
              </w:numPr>
              <w:spacing w:after="0" w:line="240" w:lineRule="auto"/>
              <w:ind w:left="796" w:hanging="283"/>
              <w:jc w:val="both"/>
              <w:rPr>
                <w:rFonts w:ascii="Times New Roman" w:hAnsi="Times New Roman" w:cs="Times New Roman"/>
                <w:sz w:val="24"/>
                <w:szCs w:val="24"/>
              </w:rPr>
            </w:pPr>
            <w:r w:rsidRPr="00E86070">
              <w:rPr>
                <w:rFonts w:ascii="Times New Roman" w:hAnsi="Times New Roman" w:cs="Times New Roman"/>
                <w:sz w:val="24"/>
                <w:szCs w:val="24"/>
              </w:rPr>
              <w:t>Комарова Т.С.</w:t>
            </w:r>
            <w:r w:rsidRPr="00E86070">
              <w:rPr>
                <w:rStyle w:val="name"/>
                <w:sz w:val="24"/>
                <w:szCs w:val="24"/>
              </w:rPr>
              <w:t xml:space="preserve"> «</w:t>
            </w:r>
            <w:hyperlink r:id="rId16" w:tooltip="Изобразительная деятельность в детском саду. Средняя группа. Для занятий с детьми 4-5 лет. ФГОС" w:history="1">
              <w:r w:rsidR="004A69B1" w:rsidRPr="00E86070">
                <w:rPr>
                  <w:rFonts w:ascii="Times New Roman" w:hAnsi="Times New Roman" w:cs="Times New Roman"/>
                  <w:bCs/>
                  <w:sz w:val="24"/>
                  <w:szCs w:val="24"/>
                </w:rPr>
                <w:t>Изобразительная деятельность в детском саду. Средняя группа</w:t>
              </w:r>
              <w:r w:rsidRPr="00E86070">
                <w:rPr>
                  <w:rFonts w:ascii="Times New Roman" w:hAnsi="Times New Roman" w:cs="Times New Roman"/>
                  <w:bCs/>
                  <w:sz w:val="24"/>
                  <w:szCs w:val="24"/>
                </w:rPr>
                <w:t>»</w:t>
              </w:r>
              <w:r w:rsidR="004A69B1" w:rsidRPr="00E86070">
                <w:rPr>
                  <w:rFonts w:ascii="Times New Roman" w:hAnsi="Times New Roman" w:cs="Times New Roman"/>
                  <w:bCs/>
                  <w:sz w:val="24"/>
                  <w:szCs w:val="24"/>
                </w:rPr>
                <w:t xml:space="preserve"> ФГОС</w:t>
              </w:r>
            </w:hyperlink>
            <w:r w:rsidR="004A69B1" w:rsidRPr="00E86070">
              <w:rPr>
                <w:rFonts w:ascii="Times New Roman" w:hAnsi="Times New Roman" w:cs="Times New Roman"/>
                <w:sz w:val="24"/>
                <w:szCs w:val="24"/>
              </w:rPr>
              <w:t>,</w:t>
            </w:r>
            <w:r w:rsidRPr="00E86070">
              <w:rPr>
                <w:rFonts w:ascii="Times New Roman" w:hAnsi="Times New Roman" w:cs="Times New Roman"/>
                <w:sz w:val="24"/>
                <w:szCs w:val="24"/>
              </w:rPr>
              <w:t xml:space="preserve"> </w:t>
            </w:r>
            <w:r w:rsidRPr="00E86070">
              <w:rPr>
                <w:rStyle w:val="name"/>
                <w:rFonts w:ascii="Times New Roman" w:hAnsi="Times New Roman" w:cs="Times New Roman"/>
                <w:sz w:val="24"/>
                <w:szCs w:val="24"/>
              </w:rPr>
              <w:t>«Мозаика-Синтез»</w:t>
            </w:r>
            <w:r w:rsidR="00E86070" w:rsidRPr="00E86070">
              <w:rPr>
                <w:rStyle w:val="name"/>
                <w:rFonts w:ascii="Times New Roman" w:hAnsi="Times New Roman" w:cs="Times New Roman"/>
                <w:sz w:val="24"/>
                <w:szCs w:val="24"/>
              </w:rPr>
              <w:t xml:space="preserve">, </w:t>
            </w:r>
            <w:r w:rsidR="004A69B1" w:rsidRPr="00E86070">
              <w:rPr>
                <w:rFonts w:ascii="Times New Roman" w:hAnsi="Times New Roman" w:cs="Times New Roman"/>
                <w:sz w:val="24"/>
                <w:szCs w:val="24"/>
              </w:rPr>
              <w:t xml:space="preserve">2015 г. </w:t>
            </w:r>
          </w:p>
          <w:p w:rsidR="00B849E7" w:rsidRDefault="00B849E7" w:rsidP="00B21C1C">
            <w:pPr>
              <w:numPr>
                <w:ilvl w:val="0"/>
                <w:numId w:val="48"/>
              </w:numPr>
              <w:spacing w:after="0" w:line="240" w:lineRule="auto"/>
              <w:ind w:left="796" w:hanging="283"/>
              <w:jc w:val="both"/>
              <w:rPr>
                <w:rFonts w:ascii="Times New Roman" w:eastAsia="Times New Roman" w:hAnsi="Times New Roman"/>
                <w:sz w:val="24"/>
                <w:szCs w:val="24"/>
              </w:rPr>
            </w:pPr>
            <w:r w:rsidRPr="00482447">
              <w:rPr>
                <w:rFonts w:ascii="Times New Roman" w:hAnsi="Times New Roman"/>
                <w:sz w:val="24"/>
                <w:szCs w:val="24"/>
              </w:rPr>
              <w:t>Казакова Р. Г. «Рисование с детьми дошкольного возраста. Нетрадиционные техники»</w:t>
            </w:r>
            <w:r w:rsidRPr="00482447">
              <w:rPr>
                <w:rFonts w:ascii="Times New Roman" w:eastAsia="Times New Roman" w:hAnsi="Times New Roman"/>
                <w:sz w:val="24"/>
                <w:szCs w:val="24"/>
              </w:rPr>
              <w:t xml:space="preserve"> «ТЦ Сфера» , 2007</w:t>
            </w:r>
          </w:p>
          <w:p w:rsidR="00B849E7" w:rsidRDefault="00B849E7" w:rsidP="00B21C1C">
            <w:pPr>
              <w:numPr>
                <w:ilvl w:val="0"/>
                <w:numId w:val="48"/>
              </w:numPr>
              <w:spacing w:after="0" w:line="240" w:lineRule="auto"/>
              <w:ind w:left="796" w:hanging="283"/>
              <w:jc w:val="both"/>
              <w:rPr>
                <w:rFonts w:ascii="Times New Roman" w:hAnsi="Times New Roman"/>
                <w:sz w:val="24"/>
                <w:szCs w:val="24"/>
              </w:rPr>
            </w:pPr>
            <w:r>
              <w:rPr>
                <w:rFonts w:ascii="Times New Roman" w:eastAsia="Times New Roman" w:hAnsi="Times New Roman"/>
                <w:sz w:val="24"/>
                <w:szCs w:val="24"/>
              </w:rPr>
              <w:t xml:space="preserve">Новикова И. В. «Работа с нетрадиционными материалами в детском саду» </w:t>
            </w:r>
            <w:r>
              <w:rPr>
                <w:rFonts w:ascii="Times New Roman" w:hAnsi="Times New Roman"/>
                <w:sz w:val="24"/>
                <w:szCs w:val="24"/>
              </w:rPr>
              <w:t>Ярославль, «Академия развития» . 2012</w:t>
            </w:r>
          </w:p>
          <w:p w:rsidR="00B849E7" w:rsidRDefault="00B849E7" w:rsidP="00B21C1C">
            <w:pPr>
              <w:numPr>
                <w:ilvl w:val="0"/>
                <w:numId w:val="48"/>
              </w:numPr>
              <w:spacing w:after="0" w:line="240" w:lineRule="auto"/>
              <w:ind w:left="796" w:hanging="283"/>
              <w:jc w:val="both"/>
              <w:rPr>
                <w:rFonts w:ascii="Times New Roman" w:hAnsi="Times New Roman"/>
                <w:sz w:val="24"/>
                <w:szCs w:val="24"/>
              </w:rPr>
            </w:pPr>
            <w:r>
              <w:rPr>
                <w:rFonts w:ascii="Times New Roman" w:hAnsi="Times New Roman"/>
                <w:sz w:val="24"/>
                <w:szCs w:val="24"/>
              </w:rPr>
              <w:t xml:space="preserve">Лыкова И. А «Изобразительная деятельность в детском саду. </w:t>
            </w:r>
            <w:r w:rsidR="00006A38">
              <w:rPr>
                <w:rFonts w:ascii="Times New Roman" w:hAnsi="Times New Roman"/>
                <w:sz w:val="24"/>
                <w:szCs w:val="24"/>
              </w:rPr>
              <w:t xml:space="preserve">Средняя </w:t>
            </w:r>
            <w:r>
              <w:rPr>
                <w:rFonts w:ascii="Times New Roman" w:hAnsi="Times New Roman"/>
                <w:sz w:val="24"/>
                <w:szCs w:val="24"/>
              </w:rPr>
              <w:t>группа» Москва, ИД «Цветной мир» . 2014</w:t>
            </w:r>
          </w:p>
          <w:p w:rsidR="003A0CDD" w:rsidRDefault="003A0CDD" w:rsidP="00B21C1C">
            <w:pPr>
              <w:numPr>
                <w:ilvl w:val="0"/>
                <w:numId w:val="48"/>
              </w:numPr>
              <w:spacing w:after="0" w:line="240" w:lineRule="auto"/>
              <w:ind w:left="796" w:hanging="283"/>
              <w:jc w:val="both"/>
              <w:rPr>
                <w:rFonts w:ascii="Times New Roman" w:hAnsi="Times New Roman"/>
                <w:sz w:val="24"/>
                <w:szCs w:val="24"/>
              </w:rPr>
            </w:pPr>
            <w:r>
              <w:rPr>
                <w:rFonts w:ascii="Times New Roman" w:hAnsi="Times New Roman"/>
                <w:sz w:val="24"/>
                <w:szCs w:val="24"/>
              </w:rPr>
              <w:t>Канор С. И.  «Первые поделки вашего малыша» Москва, «АЙРИС – пресс», 2013</w:t>
            </w:r>
          </w:p>
          <w:p w:rsidR="003A0CDD" w:rsidRPr="003A0CDD" w:rsidRDefault="003A0CDD" w:rsidP="00B21C1C">
            <w:pPr>
              <w:numPr>
                <w:ilvl w:val="0"/>
                <w:numId w:val="48"/>
              </w:numPr>
              <w:spacing w:after="0" w:line="240" w:lineRule="auto"/>
              <w:ind w:left="796" w:hanging="283"/>
              <w:jc w:val="both"/>
              <w:rPr>
                <w:rFonts w:ascii="Times New Roman" w:hAnsi="Times New Roman"/>
                <w:sz w:val="24"/>
                <w:szCs w:val="24"/>
              </w:rPr>
            </w:pPr>
            <w:r>
              <w:rPr>
                <w:rFonts w:ascii="Times New Roman" w:hAnsi="Times New Roman"/>
                <w:sz w:val="24"/>
                <w:szCs w:val="24"/>
              </w:rPr>
              <w:t>Румянцева Е. А. «Простые поделки из пластилина» Москва, «АЙРИС – пресс», 2012</w:t>
            </w:r>
          </w:p>
          <w:p w:rsidR="00B849E7" w:rsidRDefault="00B849E7" w:rsidP="00B21C1C">
            <w:pPr>
              <w:numPr>
                <w:ilvl w:val="0"/>
                <w:numId w:val="48"/>
              </w:numPr>
              <w:spacing w:after="0" w:line="240" w:lineRule="auto"/>
              <w:ind w:left="796" w:hanging="283"/>
              <w:jc w:val="both"/>
              <w:rPr>
                <w:rFonts w:ascii="Times New Roman" w:hAnsi="Times New Roman"/>
                <w:sz w:val="24"/>
                <w:szCs w:val="24"/>
              </w:rPr>
            </w:pPr>
            <w:r>
              <w:rPr>
                <w:rFonts w:ascii="Times New Roman" w:hAnsi="Times New Roman"/>
                <w:sz w:val="24"/>
                <w:szCs w:val="24"/>
              </w:rPr>
              <w:t>Зацепина М. Б. «Культурно – досуговая деятельность в детском саду», Москва, «Мозаика – Синтез», 2010</w:t>
            </w:r>
          </w:p>
          <w:p w:rsidR="00B849E7" w:rsidRPr="00F225B5" w:rsidRDefault="003A0CDD" w:rsidP="00B21C1C">
            <w:pPr>
              <w:pStyle w:val="a9"/>
              <w:numPr>
                <w:ilvl w:val="0"/>
                <w:numId w:val="48"/>
              </w:numPr>
              <w:spacing w:after="0"/>
              <w:ind w:left="796" w:hanging="283"/>
              <w:contextualSpacing/>
              <w:rPr>
                <w:rStyle w:val="name"/>
                <w:rFonts w:ascii="Times New Roman" w:hAnsi="Times New Roman"/>
                <w:sz w:val="24"/>
                <w:szCs w:val="24"/>
              </w:rPr>
            </w:pPr>
            <w:r w:rsidRPr="003A0CDD">
              <w:rPr>
                <w:rStyle w:val="name"/>
                <w:rFonts w:ascii="Times New Roman" w:hAnsi="Times New Roman" w:cs="Times New Roman"/>
                <w:sz w:val="24"/>
                <w:szCs w:val="24"/>
              </w:rPr>
              <w:t>Зацепина М.Б. «</w:t>
            </w:r>
            <w:r w:rsidR="00DE470C" w:rsidRPr="003A0CDD">
              <w:rPr>
                <w:rStyle w:val="name"/>
                <w:rFonts w:ascii="Times New Roman" w:hAnsi="Times New Roman" w:cs="Times New Roman"/>
                <w:sz w:val="24"/>
                <w:szCs w:val="24"/>
              </w:rPr>
              <w:t>Музыкальное воспитание в детском саду</w:t>
            </w:r>
            <w:r w:rsidRPr="003A0CDD">
              <w:rPr>
                <w:rStyle w:val="name"/>
                <w:rFonts w:ascii="Times New Roman" w:hAnsi="Times New Roman" w:cs="Times New Roman"/>
                <w:sz w:val="24"/>
                <w:szCs w:val="24"/>
              </w:rPr>
              <w:t>» (</w:t>
            </w:r>
            <w:r w:rsidR="00DE470C" w:rsidRPr="003A0CDD">
              <w:rPr>
                <w:rStyle w:val="name"/>
                <w:rFonts w:ascii="Times New Roman" w:hAnsi="Times New Roman" w:cs="Times New Roman"/>
                <w:sz w:val="24"/>
                <w:szCs w:val="24"/>
              </w:rPr>
              <w:t>2-7 лет</w:t>
            </w:r>
            <w:r w:rsidRPr="003A0CDD">
              <w:rPr>
                <w:rStyle w:val="name"/>
                <w:rFonts w:ascii="Times New Roman" w:hAnsi="Times New Roman" w:cs="Times New Roman"/>
                <w:sz w:val="24"/>
                <w:szCs w:val="24"/>
              </w:rPr>
              <w:t>),</w:t>
            </w:r>
            <w:r w:rsidR="00DE470C" w:rsidRPr="003A0CDD">
              <w:rPr>
                <w:rStyle w:val="name"/>
                <w:rFonts w:ascii="Times New Roman" w:hAnsi="Times New Roman" w:cs="Times New Roman"/>
                <w:sz w:val="24"/>
                <w:szCs w:val="24"/>
              </w:rPr>
              <w:t xml:space="preserve"> «Мозаика-Синтез», 2014</w:t>
            </w:r>
            <w:r w:rsidRPr="003A0CDD">
              <w:rPr>
                <w:rStyle w:val="name"/>
                <w:rFonts w:ascii="Times New Roman" w:hAnsi="Times New Roman" w:cs="Times New Roman"/>
                <w:sz w:val="24"/>
                <w:szCs w:val="24"/>
              </w:rPr>
              <w:t xml:space="preserve"> </w:t>
            </w:r>
            <w:r w:rsidR="00DE470C" w:rsidRPr="003A0CDD">
              <w:rPr>
                <w:rStyle w:val="name"/>
                <w:rFonts w:ascii="Times New Roman" w:hAnsi="Times New Roman" w:cs="Times New Roman"/>
                <w:sz w:val="24"/>
                <w:szCs w:val="24"/>
              </w:rPr>
              <w:t>г.</w:t>
            </w:r>
          </w:p>
          <w:p w:rsidR="00F225B5" w:rsidRPr="00F225B5" w:rsidRDefault="00F225B5" w:rsidP="00F225B5">
            <w:pPr>
              <w:spacing w:after="0"/>
              <w:contextualSpacing/>
              <w:rPr>
                <w:rFonts w:ascii="Times New Roman" w:hAnsi="Times New Roman"/>
                <w:sz w:val="24"/>
                <w:szCs w:val="24"/>
              </w:rPr>
            </w:pPr>
          </w:p>
        </w:tc>
      </w:tr>
      <w:tr w:rsidR="00B849E7" w:rsidTr="001B3714">
        <w:tc>
          <w:tcPr>
            <w:tcW w:w="2970" w:type="dxa"/>
          </w:tcPr>
          <w:p w:rsidR="00B849E7" w:rsidRDefault="00B849E7" w:rsidP="001B3714">
            <w:pPr>
              <w:spacing w:after="0" w:line="240" w:lineRule="auto"/>
              <w:rPr>
                <w:rFonts w:ascii="Times New Roman" w:hAnsi="Times New Roman"/>
                <w:sz w:val="24"/>
                <w:szCs w:val="24"/>
              </w:rPr>
            </w:pPr>
            <w:r>
              <w:rPr>
                <w:rFonts w:ascii="Times New Roman" w:hAnsi="Times New Roman"/>
                <w:sz w:val="24"/>
                <w:szCs w:val="24"/>
              </w:rPr>
              <w:t>Физическое развитие</w:t>
            </w:r>
          </w:p>
          <w:p w:rsidR="00B849E7" w:rsidRDefault="00B849E7" w:rsidP="001B3714">
            <w:pPr>
              <w:spacing w:after="0" w:line="240" w:lineRule="auto"/>
              <w:rPr>
                <w:rFonts w:ascii="Times New Roman" w:hAnsi="Times New Roman"/>
                <w:sz w:val="24"/>
                <w:szCs w:val="24"/>
              </w:rPr>
            </w:pPr>
          </w:p>
        </w:tc>
        <w:tc>
          <w:tcPr>
            <w:tcW w:w="7260" w:type="dxa"/>
            <w:vAlign w:val="center"/>
            <w:hideMark/>
          </w:tcPr>
          <w:p w:rsidR="00C50F6E" w:rsidRPr="00B21C1C" w:rsidRDefault="00C50F6E" w:rsidP="00B21C1C">
            <w:pPr>
              <w:numPr>
                <w:ilvl w:val="0"/>
                <w:numId w:val="46"/>
              </w:numPr>
              <w:spacing w:before="100" w:beforeAutospacing="1" w:after="100" w:afterAutospacing="1" w:line="240" w:lineRule="auto"/>
              <w:jc w:val="both"/>
              <w:rPr>
                <w:rFonts w:ascii="Times New Roman" w:eastAsia="Times New Roman" w:hAnsi="Times New Roman"/>
                <w:sz w:val="24"/>
                <w:szCs w:val="24"/>
              </w:rPr>
            </w:pPr>
            <w:r w:rsidRPr="006D1D05">
              <w:rPr>
                <w:rFonts w:ascii="Times New Roman" w:eastAsia="Times New Roman" w:hAnsi="Times New Roman"/>
                <w:sz w:val="24"/>
                <w:szCs w:val="24"/>
              </w:rPr>
              <w:t xml:space="preserve"> Алямовская</w:t>
            </w:r>
            <w:r>
              <w:rPr>
                <w:rFonts w:ascii="Times New Roman" w:eastAsia="Times New Roman" w:hAnsi="Times New Roman"/>
                <w:sz w:val="24"/>
                <w:szCs w:val="24"/>
              </w:rPr>
              <w:t xml:space="preserve"> В. Г. «К здоровой семье через детский сад»</w:t>
            </w:r>
            <w:r w:rsidR="00686E4B">
              <w:rPr>
                <w:rFonts w:ascii="Times New Roman" w:eastAsia="Times New Roman" w:hAnsi="Times New Roman"/>
                <w:sz w:val="24"/>
                <w:szCs w:val="24"/>
              </w:rPr>
              <w:t xml:space="preserve"> Санкт – петербург, 2000 г.</w:t>
            </w:r>
          </w:p>
          <w:p w:rsidR="00B849E7" w:rsidRDefault="00B849E7" w:rsidP="004A410E">
            <w:pPr>
              <w:numPr>
                <w:ilvl w:val="0"/>
                <w:numId w:val="46"/>
              </w:num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Борисова М. М. «Малоподвижные игры и игровые упражнения. Для занятий с детьми 3–7 лет» ФГОС.</w:t>
            </w:r>
            <w:r>
              <w:rPr>
                <w:rFonts w:ascii="Times New Roman" w:eastAsia="Times New Roman" w:hAnsi="Times New Roman"/>
                <w:sz w:val="24"/>
                <w:szCs w:val="24"/>
              </w:rPr>
              <w:t xml:space="preserve"> – М., Мозаика-Синтез, 2014</w:t>
            </w:r>
          </w:p>
          <w:p w:rsidR="00B849E7" w:rsidRPr="001B21DC" w:rsidRDefault="00B849E7" w:rsidP="004A410E">
            <w:pPr>
              <w:pStyle w:val="a9"/>
              <w:numPr>
                <w:ilvl w:val="0"/>
                <w:numId w:val="46"/>
              </w:numPr>
              <w:spacing w:before="100" w:beforeAutospacing="1" w:after="100" w:afterAutospacing="1" w:line="240" w:lineRule="auto"/>
              <w:contextualSpacing/>
              <w:jc w:val="both"/>
              <w:rPr>
                <w:rFonts w:ascii="Times New Roman" w:hAnsi="Times New Roman"/>
                <w:sz w:val="24"/>
                <w:szCs w:val="24"/>
              </w:rPr>
            </w:pPr>
            <w:r w:rsidRPr="001B21DC">
              <w:rPr>
                <w:rFonts w:ascii="Times New Roman" w:hAnsi="Times New Roman"/>
                <w:sz w:val="24"/>
                <w:szCs w:val="24"/>
              </w:rPr>
              <w:t xml:space="preserve">Пензулаева Л. И. «Физическая культура в детском саду. </w:t>
            </w:r>
            <w:r w:rsidR="00006A38" w:rsidRPr="001B21DC">
              <w:rPr>
                <w:rFonts w:ascii="Times New Roman" w:hAnsi="Times New Roman"/>
                <w:sz w:val="24"/>
                <w:szCs w:val="24"/>
              </w:rPr>
              <w:t xml:space="preserve">Средняя </w:t>
            </w:r>
            <w:r w:rsidRPr="001B21DC">
              <w:rPr>
                <w:rFonts w:ascii="Times New Roman" w:hAnsi="Times New Roman"/>
                <w:sz w:val="24"/>
                <w:szCs w:val="24"/>
              </w:rPr>
              <w:t>группа (4</w:t>
            </w:r>
            <w:r w:rsidR="00006A38" w:rsidRPr="001B21DC">
              <w:rPr>
                <w:rFonts w:ascii="Times New Roman" w:hAnsi="Times New Roman"/>
                <w:sz w:val="24"/>
                <w:szCs w:val="24"/>
              </w:rPr>
              <w:t xml:space="preserve"> – 5 лет</w:t>
            </w:r>
            <w:r w:rsidRPr="001B21DC">
              <w:rPr>
                <w:rFonts w:ascii="Times New Roman" w:hAnsi="Times New Roman"/>
                <w:sz w:val="24"/>
                <w:szCs w:val="24"/>
              </w:rPr>
              <w:t>)» ФГОС.</w:t>
            </w:r>
            <w:r w:rsidR="001B21DC" w:rsidRPr="001B21DC">
              <w:rPr>
                <w:rFonts w:ascii="Times New Roman" w:hAnsi="Times New Roman"/>
                <w:sz w:val="24"/>
                <w:szCs w:val="24"/>
              </w:rPr>
              <w:t xml:space="preserve"> – М.: Мозаика-Синтез, 2015 г.</w:t>
            </w:r>
            <w:r w:rsidR="00CF75E2" w:rsidRPr="001B21DC">
              <w:rPr>
                <w:rFonts w:ascii="Times New Roman" w:hAnsi="Times New Roman"/>
                <w:sz w:val="24"/>
                <w:szCs w:val="24"/>
              </w:rPr>
              <w:t xml:space="preserve"> </w:t>
            </w:r>
          </w:p>
          <w:p w:rsidR="004B6DF8" w:rsidRPr="00B93FD9" w:rsidRDefault="00B93FD9" w:rsidP="00B93FD9">
            <w:pPr>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B93FD9">
              <w:rPr>
                <w:rFonts w:ascii="Times New Roman" w:hAnsi="Times New Roman" w:cs="Times New Roman"/>
                <w:sz w:val="24"/>
                <w:szCs w:val="24"/>
              </w:rPr>
              <w:t xml:space="preserve">Пензулаева Л.И. </w:t>
            </w:r>
            <w:r w:rsidR="004B6DF8" w:rsidRPr="00B93FD9">
              <w:rPr>
                <w:rFonts w:ascii="Times New Roman" w:hAnsi="Times New Roman" w:cs="Times New Roman"/>
                <w:sz w:val="24"/>
                <w:szCs w:val="24"/>
              </w:rPr>
              <w:t>«</w:t>
            </w:r>
            <w:hyperlink r:id="rId17" w:tooltip="Оздоровительная гимнастика. Комплексы упражнений для детей 3-7 лет. ФГОС" w:history="1">
              <w:r w:rsidR="004B6DF8" w:rsidRPr="00B93FD9">
                <w:rPr>
                  <w:rFonts w:ascii="Times New Roman" w:hAnsi="Times New Roman" w:cs="Times New Roman"/>
                  <w:bCs/>
                  <w:sz w:val="24"/>
                  <w:szCs w:val="24"/>
                </w:rPr>
                <w:t>Оздоровительная гимнастика. Комплексы упражнений для детей 3-7 лет</w:t>
              </w:r>
              <w:r w:rsidRPr="00B93FD9">
                <w:rPr>
                  <w:rFonts w:ascii="Times New Roman" w:hAnsi="Times New Roman" w:cs="Times New Roman"/>
                  <w:bCs/>
                  <w:sz w:val="24"/>
                  <w:szCs w:val="24"/>
                </w:rPr>
                <w:t>»</w:t>
              </w:r>
              <w:r w:rsidR="004B6DF8" w:rsidRPr="00B93FD9">
                <w:rPr>
                  <w:rFonts w:ascii="Times New Roman" w:hAnsi="Times New Roman" w:cs="Times New Roman"/>
                  <w:bCs/>
                  <w:sz w:val="24"/>
                  <w:szCs w:val="24"/>
                </w:rPr>
                <w:t xml:space="preserve"> ФГОС</w:t>
              </w:r>
            </w:hyperlink>
            <w:r w:rsidR="004B6DF8" w:rsidRPr="00B93FD9">
              <w:rPr>
                <w:rFonts w:ascii="Times New Roman" w:hAnsi="Times New Roman" w:cs="Times New Roman"/>
                <w:sz w:val="24"/>
                <w:szCs w:val="24"/>
              </w:rPr>
              <w:t xml:space="preserve">, </w:t>
            </w:r>
            <w:r w:rsidR="004B6DF8" w:rsidRPr="00B93FD9">
              <w:rPr>
                <w:rStyle w:val="name"/>
                <w:rFonts w:ascii="Times New Roman" w:hAnsi="Times New Roman" w:cs="Times New Roman"/>
                <w:sz w:val="24"/>
                <w:szCs w:val="24"/>
              </w:rPr>
              <w:t xml:space="preserve">«Мозаика-Синтез», </w:t>
            </w:r>
            <w:r w:rsidR="004B6DF8" w:rsidRPr="00B93FD9">
              <w:rPr>
                <w:rFonts w:ascii="Times New Roman" w:hAnsi="Times New Roman" w:cs="Times New Roman"/>
                <w:sz w:val="24"/>
                <w:szCs w:val="24"/>
              </w:rPr>
              <w:t>2015 г.</w:t>
            </w:r>
          </w:p>
          <w:p w:rsidR="00B849E7" w:rsidRDefault="00B849E7" w:rsidP="004A410E">
            <w:pPr>
              <w:numPr>
                <w:ilvl w:val="0"/>
                <w:numId w:val="4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Пензулаева Л.И. «Подвижные игровые упражнения для детей 3-5 лет» М., 2005</w:t>
            </w:r>
          </w:p>
          <w:p w:rsidR="00B849E7" w:rsidRDefault="00B849E7" w:rsidP="004A410E">
            <w:pPr>
              <w:numPr>
                <w:ilvl w:val="0"/>
                <w:numId w:val="4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Лайзане С. Я Физическая культура для малышей, М., 2003</w:t>
            </w:r>
          </w:p>
          <w:p w:rsidR="00B849E7" w:rsidRDefault="00B849E7" w:rsidP="004A410E">
            <w:pPr>
              <w:numPr>
                <w:ilvl w:val="0"/>
                <w:numId w:val="4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Шишкина В. А. «Движение + движение» Москва, «Просвещение», 1992</w:t>
            </w:r>
          </w:p>
          <w:p w:rsidR="00B849E7" w:rsidRDefault="00B849E7" w:rsidP="004A410E">
            <w:pPr>
              <w:numPr>
                <w:ilvl w:val="0"/>
                <w:numId w:val="46"/>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Богуславская З. М., Смирнова  Е. О. «Развивающие игры для детей младшего дошкольного возраста» Москва, «Просвещение» 1991</w:t>
            </w:r>
          </w:p>
          <w:p w:rsidR="00B849E7" w:rsidRDefault="00B849E7" w:rsidP="004A410E">
            <w:pPr>
              <w:numPr>
                <w:ilvl w:val="0"/>
                <w:numId w:val="4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Шорыгина Т. А. «Беседы о здоровье» Москва, «ТЦ Сфера» , 2005</w:t>
            </w:r>
          </w:p>
          <w:p w:rsidR="00B849E7" w:rsidRPr="009E7903" w:rsidRDefault="00B849E7" w:rsidP="001B21DC">
            <w:pPr>
              <w:numPr>
                <w:ilvl w:val="0"/>
                <w:numId w:val="46"/>
              </w:numPr>
              <w:spacing w:after="0" w:line="240" w:lineRule="auto"/>
              <w:jc w:val="both"/>
              <w:rPr>
                <w:rFonts w:ascii="Times New Roman" w:eastAsia="Times New Roman" w:hAnsi="Times New Roman"/>
                <w:sz w:val="24"/>
                <w:szCs w:val="24"/>
              </w:rPr>
            </w:pPr>
            <w:r w:rsidRPr="009E7903">
              <w:rPr>
                <w:rFonts w:ascii="Times New Roman" w:hAnsi="Times New Roman"/>
                <w:sz w:val="24"/>
                <w:szCs w:val="24"/>
              </w:rPr>
              <w:t>Степаненкова Э. Я. Сборник подвижных игр ФГОС.</w:t>
            </w:r>
            <w:r w:rsidRPr="009E7903">
              <w:rPr>
                <w:rFonts w:ascii="Times New Roman" w:eastAsia="Times New Roman" w:hAnsi="Times New Roman"/>
                <w:sz w:val="24"/>
                <w:szCs w:val="24"/>
              </w:rPr>
              <w:t xml:space="preserve"> – М.: Мозаика-Синтез, 201</w:t>
            </w:r>
            <w:r w:rsidR="001B21DC">
              <w:rPr>
                <w:rFonts w:ascii="Times New Roman" w:eastAsia="Times New Roman" w:hAnsi="Times New Roman"/>
                <w:sz w:val="24"/>
                <w:szCs w:val="24"/>
              </w:rPr>
              <w:t>5</w:t>
            </w:r>
          </w:p>
        </w:tc>
      </w:tr>
    </w:tbl>
    <w:p w:rsidR="00B849E7" w:rsidRDefault="00B849E7" w:rsidP="00B849E7"/>
    <w:sectPr w:rsidR="00B849E7" w:rsidSect="00E547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61" w:rsidRDefault="008E1561" w:rsidP="003B442F">
      <w:pPr>
        <w:spacing w:after="0" w:line="240" w:lineRule="auto"/>
      </w:pPr>
      <w:r>
        <w:separator/>
      </w:r>
    </w:p>
  </w:endnote>
  <w:endnote w:type="continuationSeparator" w:id="0">
    <w:p w:rsidR="008E1561" w:rsidRDefault="008E1561" w:rsidP="003B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YaHei">
    <w:altName w:val="Arial Unicode MS"/>
    <w:panose1 w:val="020B0604020202020204"/>
    <w:charset w:val="86"/>
    <w:family w:val="swiss"/>
    <w:pitch w:val="variable"/>
    <w:sig w:usb0="00000000" w:usb1="28CF3C50" w:usb2="00000016" w:usb3="00000000" w:csb0="0004001F" w:csb1="00000000"/>
  </w:font>
  <w:font w:name="Century Schoolbook">
    <w:panose1 w:val="02040604050505020304"/>
    <w:charset w:val="CC"/>
    <w:family w:val="roman"/>
    <w:pitch w:val="variable"/>
    <w:sig w:usb0="00000287" w:usb1="00000000" w:usb2="00000000" w:usb3="00000000" w:csb0="0000009F" w:csb1="00000000"/>
  </w:font>
  <w:font w:name="NewtonC">
    <w:altName w:val="Adobe Fangsong Std R"/>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35375"/>
      <w:docPartObj>
        <w:docPartGallery w:val="Page Numbers (Bottom of Page)"/>
        <w:docPartUnique/>
      </w:docPartObj>
    </w:sdtPr>
    <w:sdtContent>
      <w:p w:rsidR="00A04C72" w:rsidRDefault="00A04C72">
        <w:pPr>
          <w:pStyle w:val="a6"/>
          <w:jc w:val="right"/>
        </w:pPr>
        <w:r>
          <w:fldChar w:fldCharType="begin"/>
        </w:r>
        <w:r>
          <w:instrText>PAGE   \* MERGEFORMAT</w:instrText>
        </w:r>
        <w:r>
          <w:fldChar w:fldCharType="separate"/>
        </w:r>
        <w:r w:rsidR="00946E31">
          <w:rPr>
            <w:noProof/>
          </w:rPr>
          <w:t>0</w:t>
        </w:r>
        <w:r>
          <w:rPr>
            <w:noProof/>
          </w:rPr>
          <w:fldChar w:fldCharType="end"/>
        </w:r>
      </w:p>
    </w:sdtContent>
  </w:sdt>
  <w:p w:rsidR="00A04C72" w:rsidRDefault="00A04C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61" w:rsidRDefault="008E1561" w:rsidP="003B442F">
      <w:pPr>
        <w:spacing w:after="0" w:line="240" w:lineRule="auto"/>
      </w:pPr>
      <w:r>
        <w:separator/>
      </w:r>
    </w:p>
  </w:footnote>
  <w:footnote w:type="continuationSeparator" w:id="0">
    <w:p w:rsidR="008E1561" w:rsidRDefault="008E1561" w:rsidP="003B4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hint="default"/>
        <w:sz w:val="24"/>
      </w:rPr>
    </w:lvl>
  </w:abstractNum>
  <w:abstractNum w:abstractNumId="2">
    <w:nsid w:val="0000000F"/>
    <w:multiLevelType w:val="singleLevel"/>
    <w:tmpl w:val="0000000F"/>
    <w:name w:val="WW8Num16"/>
    <w:lvl w:ilvl="0">
      <w:start w:val="1"/>
      <w:numFmt w:val="bullet"/>
      <w:lvlText w:val=""/>
      <w:lvlJc w:val="left"/>
      <w:pPr>
        <w:tabs>
          <w:tab w:val="num" w:pos="0"/>
        </w:tabs>
        <w:ind w:left="360" w:hanging="360"/>
      </w:pPr>
      <w:rPr>
        <w:rFonts w:ascii="Symbol" w:hAnsi="Symbol" w:hint="default"/>
        <w:sz w:val="24"/>
      </w:rPr>
    </w:lvl>
  </w:abstractNum>
  <w:abstractNum w:abstractNumId="3">
    <w:nsid w:val="00000013"/>
    <w:multiLevelType w:val="singleLevel"/>
    <w:tmpl w:val="00000013"/>
    <w:name w:val="WW8Num20"/>
    <w:lvl w:ilvl="0">
      <w:start w:val="1"/>
      <w:numFmt w:val="bullet"/>
      <w:lvlText w:val=""/>
      <w:lvlJc w:val="left"/>
      <w:pPr>
        <w:tabs>
          <w:tab w:val="num" w:pos="0"/>
        </w:tabs>
        <w:ind w:left="380" w:hanging="360"/>
      </w:pPr>
      <w:rPr>
        <w:rFonts w:ascii="Symbol" w:hAnsi="Symbol" w:hint="default"/>
        <w:sz w:val="18"/>
      </w:rPr>
    </w:lvl>
  </w:abstractNum>
  <w:abstractNum w:abstractNumId="4">
    <w:nsid w:val="00000014"/>
    <w:multiLevelType w:val="singleLevel"/>
    <w:tmpl w:val="00000014"/>
    <w:name w:val="WW8Num21"/>
    <w:lvl w:ilvl="0">
      <w:start w:val="1"/>
      <w:numFmt w:val="bullet"/>
      <w:lvlText w:val="-"/>
      <w:lvlJc w:val="left"/>
      <w:pPr>
        <w:tabs>
          <w:tab w:val="num" w:pos="0"/>
        </w:tabs>
        <w:ind w:left="360" w:hanging="360"/>
      </w:pPr>
      <w:rPr>
        <w:rFonts w:ascii="Times New Roman" w:hAnsi="Times New Roman" w:hint="default"/>
        <w:sz w:val="24"/>
      </w:rPr>
    </w:lvl>
  </w:abstractNum>
  <w:abstractNum w:abstractNumId="5">
    <w:nsid w:val="00000015"/>
    <w:multiLevelType w:val="singleLevel"/>
    <w:tmpl w:val="00000015"/>
    <w:name w:val="WW8Num22"/>
    <w:lvl w:ilvl="0">
      <w:start w:val="1"/>
      <w:numFmt w:val="bullet"/>
      <w:lvlText w:val="-"/>
      <w:lvlJc w:val="left"/>
      <w:pPr>
        <w:tabs>
          <w:tab w:val="num" w:pos="0"/>
        </w:tabs>
        <w:ind w:left="720" w:hanging="360"/>
      </w:pPr>
      <w:rPr>
        <w:rFonts w:ascii="Times New Roman" w:hAnsi="Times New Roman" w:hint="default"/>
        <w:sz w:val="24"/>
      </w:rPr>
    </w:lvl>
  </w:abstractNum>
  <w:abstractNum w:abstractNumId="6">
    <w:nsid w:val="00000017"/>
    <w:multiLevelType w:val="singleLevel"/>
    <w:tmpl w:val="00000017"/>
    <w:name w:val="WW8Num24"/>
    <w:lvl w:ilvl="0">
      <w:start w:val="1"/>
      <w:numFmt w:val="bullet"/>
      <w:lvlText w:val="-"/>
      <w:lvlJc w:val="left"/>
      <w:pPr>
        <w:tabs>
          <w:tab w:val="num" w:pos="0"/>
        </w:tabs>
        <w:ind w:left="360" w:hanging="360"/>
      </w:pPr>
      <w:rPr>
        <w:rFonts w:ascii="Times New Roman" w:hAnsi="Times New Roman" w:hint="default"/>
        <w:sz w:val="24"/>
      </w:rPr>
    </w:lvl>
  </w:abstractNum>
  <w:abstractNum w:abstractNumId="7">
    <w:nsid w:val="0000001E"/>
    <w:multiLevelType w:val="singleLevel"/>
    <w:tmpl w:val="0000001E"/>
    <w:name w:val="WW8Num31"/>
    <w:lvl w:ilvl="0">
      <w:start w:val="1"/>
      <w:numFmt w:val="bullet"/>
      <w:lvlText w:val="-"/>
      <w:lvlJc w:val="left"/>
      <w:pPr>
        <w:tabs>
          <w:tab w:val="num" w:pos="0"/>
        </w:tabs>
        <w:ind w:left="720" w:hanging="360"/>
      </w:pPr>
      <w:rPr>
        <w:rFonts w:ascii="Times New Roman" w:hAnsi="Times New Roman"/>
        <w:color w:val="000000"/>
      </w:rPr>
    </w:lvl>
  </w:abstractNum>
  <w:abstractNum w:abstractNumId="8">
    <w:nsid w:val="00000021"/>
    <w:multiLevelType w:val="singleLevel"/>
    <w:tmpl w:val="00000021"/>
    <w:name w:val="WW8Num34"/>
    <w:lvl w:ilvl="0">
      <w:start w:val="1"/>
      <w:numFmt w:val="bullet"/>
      <w:lvlText w:val="-"/>
      <w:lvlJc w:val="left"/>
      <w:pPr>
        <w:tabs>
          <w:tab w:val="num" w:pos="0"/>
        </w:tabs>
        <w:ind w:left="360" w:hanging="360"/>
      </w:pPr>
      <w:rPr>
        <w:rFonts w:ascii="Times New Roman" w:hAnsi="Times New Roman" w:hint="default"/>
      </w:rPr>
    </w:lvl>
  </w:abstractNum>
  <w:abstractNum w:abstractNumId="9">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hint="default"/>
        <w:sz w:val="24"/>
      </w:rPr>
    </w:lvl>
  </w:abstractNum>
  <w:abstractNum w:abstractNumId="10">
    <w:nsid w:val="00000034"/>
    <w:multiLevelType w:val="singleLevel"/>
    <w:tmpl w:val="00000034"/>
    <w:name w:val="WW8Num53"/>
    <w:lvl w:ilvl="0">
      <w:start w:val="1"/>
      <w:numFmt w:val="bullet"/>
      <w:lvlText w:val="-"/>
      <w:lvlJc w:val="left"/>
      <w:pPr>
        <w:tabs>
          <w:tab w:val="num" w:pos="0"/>
        </w:tabs>
        <w:ind w:left="360" w:hanging="360"/>
      </w:pPr>
      <w:rPr>
        <w:rFonts w:ascii="Times New Roman" w:hAnsi="Times New Roman" w:hint="default"/>
        <w:sz w:val="24"/>
      </w:rPr>
    </w:lvl>
  </w:abstractNum>
  <w:abstractNum w:abstractNumId="11">
    <w:nsid w:val="00000036"/>
    <w:multiLevelType w:val="singleLevel"/>
    <w:tmpl w:val="00000036"/>
    <w:name w:val="WW8Num55"/>
    <w:lvl w:ilvl="0">
      <w:start w:val="1"/>
      <w:numFmt w:val="bullet"/>
      <w:lvlText w:val="-"/>
      <w:lvlJc w:val="left"/>
      <w:pPr>
        <w:tabs>
          <w:tab w:val="num" w:pos="0"/>
        </w:tabs>
        <w:ind w:left="360" w:hanging="360"/>
      </w:pPr>
      <w:rPr>
        <w:rFonts w:ascii="Times New Roman" w:hAnsi="Times New Roman" w:hint="default"/>
        <w:sz w:val="24"/>
      </w:rPr>
    </w:lvl>
  </w:abstractNum>
  <w:abstractNum w:abstractNumId="12">
    <w:nsid w:val="00000039"/>
    <w:multiLevelType w:val="singleLevel"/>
    <w:tmpl w:val="00000039"/>
    <w:name w:val="WW8Num58"/>
    <w:lvl w:ilvl="0">
      <w:start w:val="1"/>
      <w:numFmt w:val="bullet"/>
      <w:lvlText w:val="-"/>
      <w:lvlJc w:val="left"/>
      <w:pPr>
        <w:tabs>
          <w:tab w:val="num" w:pos="0"/>
        </w:tabs>
        <w:ind w:left="360" w:hanging="360"/>
      </w:pPr>
      <w:rPr>
        <w:rFonts w:ascii="Times New Roman" w:hAnsi="Times New Roman" w:hint="default"/>
        <w:sz w:val="24"/>
      </w:rPr>
    </w:lvl>
  </w:abstractNum>
  <w:abstractNum w:abstractNumId="13">
    <w:nsid w:val="00000041"/>
    <w:multiLevelType w:val="singleLevel"/>
    <w:tmpl w:val="00000041"/>
    <w:name w:val="WW8Num66"/>
    <w:lvl w:ilvl="0">
      <w:numFmt w:val="bullet"/>
      <w:lvlText w:val="–"/>
      <w:lvlJc w:val="left"/>
      <w:pPr>
        <w:tabs>
          <w:tab w:val="num" w:pos="0"/>
        </w:tabs>
        <w:ind w:left="380" w:hanging="360"/>
      </w:pPr>
      <w:rPr>
        <w:rFonts w:ascii="Times New Roman" w:hAnsi="Times New Roman" w:hint="default"/>
        <w:color w:val="auto"/>
        <w:sz w:val="24"/>
      </w:rPr>
    </w:lvl>
  </w:abstractNum>
  <w:abstractNum w:abstractNumId="14">
    <w:nsid w:val="00000042"/>
    <w:multiLevelType w:val="singleLevel"/>
    <w:tmpl w:val="00000042"/>
    <w:name w:val="WW8Num67"/>
    <w:lvl w:ilvl="0">
      <w:start w:val="1"/>
      <w:numFmt w:val="bullet"/>
      <w:lvlText w:val="-"/>
      <w:lvlJc w:val="left"/>
      <w:pPr>
        <w:tabs>
          <w:tab w:val="num" w:pos="0"/>
        </w:tabs>
        <w:ind w:left="360" w:hanging="360"/>
      </w:pPr>
      <w:rPr>
        <w:rFonts w:ascii="Times New Roman" w:hAnsi="Times New Roman"/>
      </w:rPr>
    </w:lvl>
  </w:abstractNum>
  <w:abstractNum w:abstractNumId="15">
    <w:nsid w:val="00000055"/>
    <w:multiLevelType w:val="singleLevel"/>
    <w:tmpl w:val="00000055"/>
    <w:name w:val="WW8Num86"/>
    <w:lvl w:ilvl="0">
      <w:start w:val="1"/>
      <w:numFmt w:val="bullet"/>
      <w:lvlText w:val="-"/>
      <w:lvlJc w:val="left"/>
      <w:pPr>
        <w:tabs>
          <w:tab w:val="num" w:pos="0"/>
        </w:tabs>
        <w:ind w:left="720" w:hanging="360"/>
      </w:pPr>
      <w:rPr>
        <w:rFonts w:ascii="Times New Roman" w:hAnsi="Times New Roman" w:hint="default"/>
        <w:sz w:val="24"/>
      </w:rPr>
    </w:lvl>
  </w:abstractNum>
  <w:abstractNum w:abstractNumId="16">
    <w:nsid w:val="00000058"/>
    <w:multiLevelType w:val="singleLevel"/>
    <w:tmpl w:val="00000058"/>
    <w:name w:val="WW8Num89"/>
    <w:lvl w:ilvl="0">
      <w:start w:val="1"/>
      <w:numFmt w:val="bullet"/>
      <w:lvlText w:val="-"/>
      <w:lvlJc w:val="left"/>
      <w:pPr>
        <w:tabs>
          <w:tab w:val="num" w:pos="0"/>
        </w:tabs>
        <w:ind w:left="360" w:hanging="360"/>
      </w:pPr>
      <w:rPr>
        <w:rFonts w:ascii="Times New Roman" w:hAnsi="Times New Roman" w:hint="default"/>
        <w:sz w:val="24"/>
      </w:rPr>
    </w:lvl>
  </w:abstractNum>
  <w:abstractNum w:abstractNumId="17">
    <w:nsid w:val="00000060"/>
    <w:multiLevelType w:val="singleLevel"/>
    <w:tmpl w:val="00000060"/>
    <w:name w:val="WW8Num97"/>
    <w:lvl w:ilvl="0">
      <w:start w:val="1"/>
      <w:numFmt w:val="bullet"/>
      <w:lvlText w:val="-"/>
      <w:lvlJc w:val="left"/>
      <w:pPr>
        <w:tabs>
          <w:tab w:val="num" w:pos="0"/>
        </w:tabs>
        <w:ind w:left="360" w:hanging="360"/>
      </w:pPr>
      <w:rPr>
        <w:rFonts w:ascii="Times New Roman" w:hAnsi="Times New Roman" w:hint="default"/>
        <w:sz w:val="24"/>
      </w:rPr>
    </w:lvl>
  </w:abstractNum>
  <w:abstractNum w:abstractNumId="18">
    <w:nsid w:val="00000062"/>
    <w:multiLevelType w:val="singleLevel"/>
    <w:tmpl w:val="00000062"/>
    <w:name w:val="WW8Num99"/>
    <w:lvl w:ilvl="0">
      <w:start w:val="1"/>
      <w:numFmt w:val="bullet"/>
      <w:lvlText w:val="-"/>
      <w:lvlJc w:val="left"/>
      <w:pPr>
        <w:tabs>
          <w:tab w:val="num" w:pos="0"/>
        </w:tabs>
        <w:ind w:left="360" w:hanging="360"/>
      </w:pPr>
      <w:rPr>
        <w:rFonts w:ascii="Times New Roman" w:hAnsi="Times New Roman" w:hint="default"/>
        <w:sz w:val="24"/>
      </w:rPr>
    </w:lvl>
  </w:abstractNum>
  <w:abstractNum w:abstractNumId="19">
    <w:nsid w:val="00000066"/>
    <w:multiLevelType w:val="singleLevel"/>
    <w:tmpl w:val="00000066"/>
    <w:name w:val="WW8Num103"/>
    <w:lvl w:ilvl="0">
      <w:start w:val="1"/>
      <w:numFmt w:val="bullet"/>
      <w:lvlText w:val="-"/>
      <w:lvlJc w:val="left"/>
      <w:pPr>
        <w:tabs>
          <w:tab w:val="num" w:pos="0"/>
        </w:tabs>
        <w:ind w:left="360" w:hanging="360"/>
      </w:pPr>
      <w:rPr>
        <w:rFonts w:ascii="Times New Roman" w:hAnsi="Times New Roman" w:hint="default"/>
        <w:sz w:val="24"/>
      </w:rPr>
    </w:lvl>
  </w:abstractNum>
  <w:abstractNum w:abstractNumId="20">
    <w:nsid w:val="03B01C12"/>
    <w:multiLevelType w:val="hybridMultilevel"/>
    <w:tmpl w:val="717AE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C33E11"/>
    <w:multiLevelType w:val="hybridMultilevel"/>
    <w:tmpl w:val="717AE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FF7C6B"/>
    <w:multiLevelType w:val="hybridMultilevel"/>
    <w:tmpl w:val="D9C6328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3A637A"/>
    <w:multiLevelType w:val="hybridMultilevel"/>
    <w:tmpl w:val="0CD84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0DBF11CA"/>
    <w:multiLevelType w:val="hybridMultilevel"/>
    <w:tmpl w:val="48A0AC9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5">
    <w:nsid w:val="12EA4C16"/>
    <w:multiLevelType w:val="hybridMultilevel"/>
    <w:tmpl w:val="3D36AF8E"/>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426F4A"/>
    <w:multiLevelType w:val="hybridMultilevel"/>
    <w:tmpl w:val="5FFE282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FF4FE4"/>
    <w:multiLevelType w:val="hybridMultilevel"/>
    <w:tmpl w:val="5C884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0A92EDA"/>
    <w:multiLevelType w:val="hybridMultilevel"/>
    <w:tmpl w:val="27845E96"/>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FD0AA2"/>
    <w:multiLevelType w:val="hybridMultilevel"/>
    <w:tmpl w:val="86B8DD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2A495F30"/>
    <w:multiLevelType w:val="hybridMultilevel"/>
    <w:tmpl w:val="E8C8F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14217"/>
    <w:multiLevelType w:val="hybridMultilevel"/>
    <w:tmpl w:val="A2DEC85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176612"/>
    <w:multiLevelType w:val="hybridMultilevel"/>
    <w:tmpl w:val="35685CB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58315F"/>
    <w:multiLevelType w:val="hybridMultilevel"/>
    <w:tmpl w:val="7ED668EE"/>
    <w:lvl w:ilvl="0" w:tplc="0419000F">
      <w:start w:val="1"/>
      <w:numFmt w:val="decimal"/>
      <w:lvlText w:val="%1."/>
      <w:lvlJc w:val="left"/>
      <w:pPr>
        <w:ind w:left="1233" w:hanging="360"/>
      </w:p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34">
    <w:nsid w:val="3B4050A3"/>
    <w:multiLevelType w:val="hybridMultilevel"/>
    <w:tmpl w:val="ACF84B9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173BA2"/>
    <w:multiLevelType w:val="hybridMultilevel"/>
    <w:tmpl w:val="FB3E4362"/>
    <w:lvl w:ilvl="0" w:tplc="0419000F">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0096925"/>
    <w:multiLevelType w:val="hybridMultilevel"/>
    <w:tmpl w:val="D7627608"/>
    <w:lvl w:ilvl="0" w:tplc="0000000A">
      <w:start w:val="1"/>
      <w:numFmt w:val="bullet"/>
      <w:lvlText w:val="-"/>
      <w:lvlJc w:val="left"/>
      <w:pPr>
        <w:ind w:left="720" w:hanging="360"/>
      </w:pPr>
      <w:rPr>
        <w:rFonts w:ascii="Times New Roman" w:hAnsi="Times New Roman" w:cs="Times New Roman"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CB628A"/>
    <w:multiLevelType w:val="hybridMultilevel"/>
    <w:tmpl w:val="4114FDF8"/>
    <w:lvl w:ilvl="0" w:tplc="0419000F">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38">
    <w:nsid w:val="49156064"/>
    <w:multiLevelType w:val="hybridMultilevel"/>
    <w:tmpl w:val="4230B83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FB3E3B"/>
    <w:multiLevelType w:val="multilevel"/>
    <w:tmpl w:val="1876C862"/>
    <w:lvl w:ilvl="0">
      <w:start w:val="3"/>
      <w:numFmt w:val="decimal"/>
      <w:lvlText w:val="%1."/>
      <w:lvlJc w:val="left"/>
      <w:pPr>
        <w:ind w:left="360" w:hanging="360"/>
      </w:pPr>
    </w:lvl>
    <w:lvl w:ilvl="1">
      <w:start w:val="3"/>
      <w:numFmt w:val="decimal"/>
      <w:lvlText w:val="%1.%2."/>
      <w:lvlJc w:val="left"/>
      <w:pPr>
        <w:ind w:left="1077" w:hanging="360"/>
      </w:pPr>
      <w:rPr>
        <w:b/>
      </w:r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536" w:hanging="1800"/>
      </w:pPr>
    </w:lvl>
  </w:abstractNum>
  <w:abstractNum w:abstractNumId="40">
    <w:nsid w:val="55EB5BB7"/>
    <w:multiLevelType w:val="hybridMultilevel"/>
    <w:tmpl w:val="82300F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5EE5B54"/>
    <w:multiLevelType w:val="hybridMultilevel"/>
    <w:tmpl w:val="F7644542"/>
    <w:lvl w:ilvl="0" w:tplc="CA0263E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8341183"/>
    <w:multiLevelType w:val="hybridMultilevel"/>
    <w:tmpl w:val="0D9EC966"/>
    <w:lvl w:ilvl="0" w:tplc="0419000F">
      <w:start w:val="1"/>
      <w:numFmt w:val="decimal"/>
      <w:lvlText w:val="%1."/>
      <w:lvlJc w:val="left"/>
      <w:pPr>
        <w:ind w:left="1233" w:hanging="360"/>
      </w:p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43">
    <w:nsid w:val="5BEC3786"/>
    <w:multiLevelType w:val="hybridMultilevel"/>
    <w:tmpl w:val="210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663C9C"/>
    <w:multiLevelType w:val="hybridMultilevel"/>
    <w:tmpl w:val="CC6CF2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2E37637"/>
    <w:multiLevelType w:val="hybridMultilevel"/>
    <w:tmpl w:val="717AE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0D5453"/>
    <w:multiLevelType w:val="hybridMultilevel"/>
    <w:tmpl w:val="8F6A4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107028"/>
    <w:multiLevelType w:val="hybridMultilevel"/>
    <w:tmpl w:val="1B223B8C"/>
    <w:lvl w:ilvl="0" w:tplc="0419000F">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48">
    <w:nsid w:val="6C640D7C"/>
    <w:multiLevelType w:val="hybridMultilevel"/>
    <w:tmpl w:val="087CB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FB67BE9"/>
    <w:multiLevelType w:val="hybridMultilevel"/>
    <w:tmpl w:val="F2E27C2C"/>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30F561B"/>
    <w:multiLevelType w:val="hybridMultilevel"/>
    <w:tmpl w:val="910A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726433"/>
    <w:multiLevelType w:val="hybridMultilevel"/>
    <w:tmpl w:val="A90A80E8"/>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52">
    <w:nsid w:val="79F1621A"/>
    <w:multiLevelType w:val="hybridMultilevel"/>
    <w:tmpl w:val="B4C43B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F3A2745"/>
    <w:multiLevelType w:val="multilevel"/>
    <w:tmpl w:val="DD64CAAA"/>
    <w:lvl w:ilvl="0">
      <w:start w:val="1"/>
      <w:numFmt w:val="decimal"/>
      <w:lvlText w:val="%1."/>
      <w:lvlJc w:val="left"/>
      <w:pPr>
        <w:ind w:left="720" w:hanging="360"/>
      </w:pPr>
    </w:lvl>
    <w:lvl w:ilvl="1">
      <w:start w:val="1"/>
      <w:numFmt w:val="decimal"/>
      <w:isLgl/>
      <w:lvlText w:val="%1.%2."/>
      <w:lvlJc w:val="left"/>
      <w:pPr>
        <w:ind w:left="1005" w:hanging="645"/>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nsid w:val="7F761839"/>
    <w:multiLevelType w:val="hybridMultilevel"/>
    <w:tmpl w:val="D08E5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3"/>
  </w:num>
  <w:num w:numId="3">
    <w:abstractNumId w:val="43"/>
  </w:num>
  <w:num w:numId="4">
    <w:abstractNumId w:val="7"/>
  </w:num>
  <w:num w:numId="5">
    <w:abstractNumId w:val="8"/>
  </w:num>
  <w:num w:numId="6">
    <w:abstractNumId w:val="4"/>
  </w:num>
  <w:num w:numId="7">
    <w:abstractNumId w:val="5"/>
  </w:num>
  <w:num w:numId="8">
    <w:abstractNumId w:val="1"/>
  </w:num>
  <w:num w:numId="9">
    <w:abstractNumId w:val="15"/>
  </w:num>
  <w:num w:numId="10">
    <w:abstractNumId w:val="18"/>
  </w:num>
  <w:num w:numId="11">
    <w:abstractNumId w:val="14"/>
  </w:num>
  <w:num w:numId="12">
    <w:abstractNumId w:val="36"/>
  </w:num>
  <w:num w:numId="13">
    <w:abstractNumId w:val="12"/>
  </w:num>
  <w:num w:numId="14">
    <w:abstractNumId w:val="16"/>
  </w:num>
  <w:num w:numId="15">
    <w:abstractNumId w:val="19"/>
  </w:num>
  <w:num w:numId="16">
    <w:abstractNumId w:val="0"/>
  </w:num>
  <w:num w:numId="17">
    <w:abstractNumId w:val="2"/>
  </w:num>
  <w:num w:numId="18">
    <w:abstractNumId w:val="3"/>
  </w:num>
  <w:num w:numId="19">
    <w:abstractNumId w:val="9"/>
  </w:num>
  <w:num w:numId="20">
    <w:abstractNumId w:val="13"/>
  </w:num>
  <w:num w:numId="21">
    <w:abstractNumId w:val="17"/>
  </w:num>
  <w:num w:numId="22">
    <w:abstractNumId w:val="11"/>
  </w:num>
  <w:num w:numId="23">
    <w:abstractNumId w:val="6"/>
  </w:num>
  <w:num w:numId="24">
    <w:abstractNumId w:val="10"/>
  </w:num>
  <w:num w:numId="25">
    <w:abstractNumId w:val="22"/>
  </w:num>
  <w:num w:numId="26">
    <w:abstractNumId w:val="31"/>
  </w:num>
  <w:num w:numId="27">
    <w:abstractNumId w:val="38"/>
  </w:num>
  <w:num w:numId="28">
    <w:abstractNumId w:val="32"/>
  </w:num>
  <w:num w:numId="29">
    <w:abstractNumId w:val="25"/>
  </w:num>
  <w:num w:numId="30">
    <w:abstractNumId w:val="34"/>
  </w:num>
  <w:num w:numId="31">
    <w:abstractNumId w:val="28"/>
  </w:num>
  <w:num w:numId="32">
    <w:abstractNumId w:val="26"/>
  </w:num>
  <w:num w:numId="33">
    <w:abstractNumId w:val="48"/>
  </w:num>
  <w:num w:numId="34">
    <w:abstractNumId w:val="41"/>
  </w:num>
  <w:num w:numId="35">
    <w:abstractNumId w:val="29"/>
  </w:num>
  <w:num w:numId="36">
    <w:abstractNumId w:val="4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3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0"/>
  </w:num>
  <w:num w:numId="49">
    <w:abstractNumId w:val="45"/>
  </w:num>
  <w:num w:numId="50">
    <w:abstractNumId w:val="47"/>
  </w:num>
  <w:num w:numId="51">
    <w:abstractNumId w:val="51"/>
  </w:num>
  <w:num w:numId="52">
    <w:abstractNumId w:val="37"/>
  </w:num>
  <w:num w:numId="53">
    <w:abstractNumId w:val="42"/>
  </w:num>
  <w:num w:numId="54">
    <w:abstractNumId w:val="33"/>
  </w:num>
  <w:num w:numId="55">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6C"/>
    <w:rsid w:val="00003897"/>
    <w:rsid w:val="00005294"/>
    <w:rsid w:val="00006A38"/>
    <w:rsid w:val="00030707"/>
    <w:rsid w:val="00032E9C"/>
    <w:rsid w:val="000416DD"/>
    <w:rsid w:val="00041C8C"/>
    <w:rsid w:val="00042419"/>
    <w:rsid w:val="0004417A"/>
    <w:rsid w:val="00046AC7"/>
    <w:rsid w:val="0004771A"/>
    <w:rsid w:val="00051B85"/>
    <w:rsid w:val="00052210"/>
    <w:rsid w:val="000540D1"/>
    <w:rsid w:val="00057264"/>
    <w:rsid w:val="00063705"/>
    <w:rsid w:val="00064E75"/>
    <w:rsid w:val="00066748"/>
    <w:rsid w:val="0007271A"/>
    <w:rsid w:val="00092746"/>
    <w:rsid w:val="000A47FB"/>
    <w:rsid w:val="000C1223"/>
    <w:rsid w:val="000D3352"/>
    <w:rsid w:val="000D49B4"/>
    <w:rsid w:val="000E47F2"/>
    <w:rsid w:val="000F4595"/>
    <w:rsid w:val="000F474F"/>
    <w:rsid w:val="000F72BE"/>
    <w:rsid w:val="001017BE"/>
    <w:rsid w:val="00104CC5"/>
    <w:rsid w:val="001056B4"/>
    <w:rsid w:val="00107D45"/>
    <w:rsid w:val="00111F3D"/>
    <w:rsid w:val="001278E8"/>
    <w:rsid w:val="00136EE5"/>
    <w:rsid w:val="001504B2"/>
    <w:rsid w:val="00161025"/>
    <w:rsid w:val="001662E1"/>
    <w:rsid w:val="00170FE2"/>
    <w:rsid w:val="00171E17"/>
    <w:rsid w:val="00173099"/>
    <w:rsid w:val="0017453C"/>
    <w:rsid w:val="00174EB5"/>
    <w:rsid w:val="0017786C"/>
    <w:rsid w:val="00177CDC"/>
    <w:rsid w:val="00180A39"/>
    <w:rsid w:val="00182C91"/>
    <w:rsid w:val="00195AF8"/>
    <w:rsid w:val="0019617F"/>
    <w:rsid w:val="001979B4"/>
    <w:rsid w:val="001A14A3"/>
    <w:rsid w:val="001B21DC"/>
    <w:rsid w:val="001B3714"/>
    <w:rsid w:val="001C0E8B"/>
    <w:rsid w:val="001C72ED"/>
    <w:rsid w:val="001C7CEB"/>
    <w:rsid w:val="001D02CE"/>
    <w:rsid w:val="001D5EB6"/>
    <w:rsid w:val="001D67F1"/>
    <w:rsid w:val="001E2E35"/>
    <w:rsid w:val="001E7076"/>
    <w:rsid w:val="001E7257"/>
    <w:rsid w:val="001F0090"/>
    <w:rsid w:val="001F2809"/>
    <w:rsid w:val="001F2B76"/>
    <w:rsid w:val="00200AC7"/>
    <w:rsid w:val="00206875"/>
    <w:rsid w:val="0021173F"/>
    <w:rsid w:val="00212D6E"/>
    <w:rsid w:val="00215FF6"/>
    <w:rsid w:val="00217C3D"/>
    <w:rsid w:val="00220710"/>
    <w:rsid w:val="0023655C"/>
    <w:rsid w:val="00236EB1"/>
    <w:rsid w:val="00237075"/>
    <w:rsid w:val="00242DCF"/>
    <w:rsid w:val="0024344F"/>
    <w:rsid w:val="002434BA"/>
    <w:rsid w:val="00245B2F"/>
    <w:rsid w:val="002536BB"/>
    <w:rsid w:val="00256D69"/>
    <w:rsid w:val="00257515"/>
    <w:rsid w:val="002623B5"/>
    <w:rsid w:val="002639C2"/>
    <w:rsid w:val="00265D51"/>
    <w:rsid w:val="00270071"/>
    <w:rsid w:val="002702B9"/>
    <w:rsid w:val="0027422A"/>
    <w:rsid w:val="0027448B"/>
    <w:rsid w:val="002823F0"/>
    <w:rsid w:val="0029022C"/>
    <w:rsid w:val="00291285"/>
    <w:rsid w:val="00294686"/>
    <w:rsid w:val="002A56FF"/>
    <w:rsid w:val="002B04C9"/>
    <w:rsid w:val="002B07F0"/>
    <w:rsid w:val="002B31E1"/>
    <w:rsid w:val="002C51A7"/>
    <w:rsid w:val="002C6FC6"/>
    <w:rsid w:val="002D7D64"/>
    <w:rsid w:val="002E0C18"/>
    <w:rsid w:val="002E658D"/>
    <w:rsid w:val="002F00E7"/>
    <w:rsid w:val="002F2CB8"/>
    <w:rsid w:val="00300269"/>
    <w:rsid w:val="00301A68"/>
    <w:rsid w:val="00322FAF"/>
    <w:rsid w:val="00332B54"/>
    <w:rsid w:val="00334AD5"/>
    <w:rsid w:val="00335F53"/>
    <w:rsid w:val="0033785E"/>
    <w:rsid w:val="00341183"/>
    <w:rsid w:val="00341792"/>
    <w:rsid w:val="00342BE1"/>
    <w:rsid w:val="00344031"/>
    <w:rsid w:val="00350365"/>
    <w:rsid w:val="003710B3"/>
    <w:rsid w:val="003745CD"/>
    <w:rsid w:val="00374807"/>
    <w:rsid w:val="00376149"/>
    <w:rsid w:val="003875D5"/>
    <w:rsid w:val="00387F72"/>
    <w:rsid w:val="00394C77"/>
    <w:rsid w:val="003967A5"/>
    <w:rsid w:val="003A0CDD"/>
    <w:rsid w:val="003A2E5A"/>
    <w:rsid w:val="003A7E69"/>
    <w:rsid w:val="003B1198"/>
    <w:rsid w:val="003B1FDD"/>
    <w:rsid w:val="003B27A2"/>
    <w:rsid w:val="003B442F"/>
    <w:rsid w:val="003C2600"/>
    <w:rsid w:val="003C3D91"/>
    <w:rsid w:val="003C792A"/>
    <w:rsid w:val="003D48EB"/>
    <w:rsid w:val="003D572F"/>
    <w:rsid w:val="003D5E61"/>
    <w:rsid w:val="003E116B"/>
    <w:rsid w:val="003E2EB5"/>
    <w:rsid w:val="003E32F6"/>
    <w:rsid w:val="003E37CF"/>
    <w:rsid w:val="003F06C9"/>
    <w:rsid w:val="003F6DDD"/>
    <w:rsid w:val="004007FE"/>
    <w:rsid w:val="00407F4A"/>
    <w:rsid w:val="00414AEB"/>
    <w:rsid w:val="00427E11"/>
    <w:rsid w:val="00430A6F"/>
    <w:rsid w:val="0043689B"/>
    <w:rsid w:val="004371BC"/>
    <w:rsid w:val="00437E1B"/>
    <w:rsid w:val="004448C1"/>
    <w:rsid w:val="00450BE2"/>
    <w:rsid w:val="00451E52"/>
    <w:rsid w:val="0045261E"/>
    <w:rsid w:val="00455A9B"/>
    <w:rsid w:val="00456B8A"/>
    <w:rsid w:val="00456E2A"/>
    <w:rsid w:val="00463B19"/>
    <w:rsid w:val="004645A3"/>
    <w:rsid w:val="00466689"/>
    <w:rsid w:val="00470864"/>
    <w:rsid w:val="004712F0"/>
    <w:rsid w:val="00472EF2"/>
    <w:rsid w:val="00477BAF"/>
    <w:rsid w:val="00482447"/>
    <w:rsid w:val="00485343"/>
    <w:rsid w:val="0048553B"/>
    <w:rsid w:val="00495C2C"/>
    <w:rsid w:val="00495F30"/>
    <w:rsid w:val="004A07AF"/>
    <w:rsid w:val="004A410E"/>
    <w:rsid w:val="004A5607"/>
    <w:rsid w:val="004A69B1"/>
    <w:rsid w:val="004B0D8A"/>
    <w:rsid w:val="004B6133"/>
    <w:rsid w:val="004B6DF8"/>
    <w:rsid w:val="004C06F1"/>
    <w:rsid w:val="004C77B2"/>
    <w:rsid w:val="004D3FD8"/>
    <w:rsid w:val="004E0A47"/>
    <w:rsid w:val="004F13E1"/>
    <w:rsid w:val="004F19F6"/>
    <w:rsid w:val="004F35CE"/>
    <w:rsid w:val="00501474"/>
    <w:rsid w:val="00501BD3"/>
    <w:rsid w:val="00505082"/>
    <w:rsid w:val="00511EB7"/>
    <w:rsid w:val="00512F74"/>
    <w:rsid w:val="00516F18"/>
    <w:rsid w:val="00517881"/>
    <w:rsid w:val="0052455A"/>
    <w:rsid w:val="0052659A"/>
    <w:rsid w:val="00526FBA"/>
    <w:rsid w:val="00530D24"/>
    <w:rsid w:val="00531B0F"/>
    <w:rsid w:val="00541E56"/>
    <w:rsid w:val="00551C88"/>
    <w:rsid w:val="00553D2A"/>
    <w:rsid w:val="00556016"/>
    <w:rsid w:val="0057258B"/>
    <w:rsid w:val="00572773"/>
    <w:rsid w:val="00572AF4"/>
    <w:rsid w:val="00576356"/>
    <w:rsid w:val="0058315F"/>
    <w:rsid w:val="0058586F"/>
    <w:rsid w:val="00585F8A"/>
    <w:rsid w:val="00593247"/>
    <w:rsid w:val="005A128E"/>
    <w:rsid w:val="005A2BDB"/>
    <w:rsid w:val="005A6186"/>
    <w:rsid w:val="005B08CD"/>
    <w:rsid w:val="005B1305"/>
    <w:rsid w:val="005B6FF5"/>
    <w:rsid w:val="005B756F"/>
    <w:rsid w:val="005B79C1"/>
    <w:rsid w:val="005B7E79"/>
    <w:rsid w:val="005C3E1E"/>
    <w:rsid w:val="005D3536"/>
    <w:rsid w:val="005E3B08"/>
    <w:rsid w:val="005F0D78"/>
    <w:rsid w:val="005F69F3"/>
    <w:rsid w:val="00610843"/>
    <w:rsid w:val="00612808"/>
    <w:rsid w:val="00612D1C"/>
    <w:rsid w:val="006217C4"/>
    <w:rsid w:val="006242F4"/>
    <w:rsid w:val="006319FC"/>
    <w:rsid w:val="00634CDA"/>
    <w:rsid w:val="00646E95"/>
    <w:rsid w:val="0065076D"/>
    <w:rsid w:val="0065246B"/>
    <w:rsid w:val="00656F0A"/>
    <w:rsid w:val="00664952"/>
    <w:rsid w:val="006833CB"/>
    <w:rsid w:val="0068631D"/>
    <w:rsid w:val="00686A41"/>
    <w:rsid w:val="00686E4B"/>
    <w:rsid w:val="00696EEF"/>
    <w:rsid w:val="006B1C4F"/>
    <w:rsid w:val="006C1962"/>
    <w:rsid w:val="006C4F07"/>
    <w:rsid w:val="006D0B34"/>
    <w:rsid w:val="006D2B5D"/>
    <w:rsid w:val="006D5180"/>
    <w:rsid w:val="006E4B8B"/>
    <w:rsid w:val="006E59ED"/>
    <w:rsid w:val="006F31ED"/>
    <w:rsid w:val="006F40C1"/>
    <w:rsid w:val="00702F31"/>
    <w:rsid w:val="00704E20"/>
    <w:rsid w:val="00706F55"/>
    <w:rsid w:val="00712F92"/>
    <w:rsid w:val="00716CF4"/>
    <w:rsid w:val="0072167A"/>
    <w:rsid w:val="00722BE7"/>
    <w:rsid w:val="007247CE"/>
    <w:rsid w:val="00726433"/>
    <w:rsid w:val="00732AFA"/>
    <w:rsid w:val="007409EA"/>
    <w:rsid w:val="007436CE"/>
    <w:rsid w:val="007468A3"/>
    <w:rsid w:val="00757E79"/>
    <w:rsid w:val="007610A2"/>
    <w:rsid w:val="00782514"/>
    <w:rsid w:val="00782E5E"/>
    <w:rsid w:val="0078663F"/>
    <w:rsid w:val="00787B92"/>
    <w:rsid w:val="00791962"/>
    <w:rsid w:val="00792354"/>
    <w:rsid w:val="0079307F"/>
    <w:rsid w:val="007A03D8"/>
    <w:rsid w:val="007A040C"/>
    <w:rsid w:val="007A0727"/>
    <w:rsid w:val="007A0B0E"/>
    <w:rsid w:val="007B4241"/>
    <w:rsid w:val="007B6FC2"/>
    <w:rsid w:val="007C1F03"/>
    <w:rsid w:val="007D1FAD"/>
    <w:rsid w:val="007D2D13"/>
    <w:rsid w:val="007D75E6"/>
    <w:rsid w:val="007F35E6"/>
    <w:rsid w:val="007F37AC"/>
    <w:rsid w:val="00804DF8"/>
    <w:rsid w:val="00805738"/>
    <w:rsid w:val="0081210B"/>
    <w:rsid w:val="00816BC7"/>
    <w:rsid w:val="00840B34"/>
    <w:rsid w:val="0084513F"/>
    <w:rsid w:val="008612D7"/>
    <w:rsid w:val="008637CF"/>
    <w:rsid w:val="008643BE"/>
    <w:rsid w:val="0086483F"/>
    <w:rsid w:val="00867683"/>
    <w:rsid w:val="008700D9"/>
    <w:rsid w:val="00870672"/>
    <w:rsid w:val="00870DA6"/>
    <w:rsid w:val="008766BA"/>
    <w:rsid w:val="00881939"/>
    <w:rsid w:val="00887A42"/>
    <w:rsid w:val="008A4838"/>
    <w:rsid w:val="008A49C4"/>
    <w:rsid w:val="008A49CF"/>
    <w:rsid w:val="008A7EFC"/>
    <w:rsid w:val="008B43EC"/>
    <w:rsid w:val="008B5768"/>
    <w:rsid w:val="008B5A0B"/>
    <w:rsid w:val="008D073D"/>
    <w:rsid w:val="008D2DCC"/>
    <w:rsid w:val="008D581E"/>
    <w:rsid w:val="008E1119"/>
    <w:rsid w:val="008E1561"/>
    <w:rsid w:val="008E3264"/>
    <w:rsid w:val="008E3E8E"/>
    <w:rsid w:val="008F06B7"/>
    <w:rsid w:val="008F19A6"/>
    <w:rsid w:val="008F6F70"/>
    <w:rsid w:val="009010BD"/>
    <w:rsid w:val="00906B01"/>
    <w:rsid w:val="00911DC6"/>
    <w:rsid w:val="00912A93"/>
    <w:rsid w:val="00913073"/>
    <w:rsid w:val="00915E81"/>
    <w:rsid w:val="0093151B"/>
    <w:rsid w:val="0093467D"/>
    <w:rsid w:val="00934FD5"/>
    <w:rsid w:val="00935259"/>
    <w:rsid w:val="009364DB"/>
    <w:rsid w:val="00943D09"/>
    <w:rsid w:val="00946E31"/>
    <w:rsid w:val="00967586"/>
    <w:rsid w:val="00976542"/>
    <w:rsid w:val="00983B67"/>
    <w:rsid w:val="0099072F"/>
    <w:rsid w:val="00992473"/>
    <w:rsid w:val="009963B5"/>
    <w:rsid w:val="00996485"/>
    <w:rsid w:val="0099696C"/>
    <w:rsid w:val="009A28BC"/>
    <w:rsid w:val="009B3EE0"/>
    <w:rsid w:val="009B5825"/>
    <w:rsid w:val="009C2B0F"/>
    <w:rsid w:val="009C5108"/>
    <w:rsid w:val="009C62E8"/>
    <w:rsid w:val="009C740F"/>
    <w:rsid w:val="009C7455"/>
    <w:rsid w:val="009C7956"/>
    <w:rsid w:val="009D151D"/>
    <w:rsid w:val="009E08D9"/>
    <w:rsid w:val="009E3FC9"/>
    <w:rsid w:val="009E4CEB"/>
    <w:rsid w:val="009F74F9"/>
    <w:rsid w:val="00A01650"/>
    <w:rsid w:val="00A020BB"/>
    <w:rsid w:val="00A04C72"/>
    <w:rsid w:val="00A072AD"/>
    <w:rsid w:val="00A322A1"/>
    <w:rsid w:val="00A35647"/>
    <w:rsid w:val="00A528A5"/>
    <w:rsid w:val="00A55A8F"/>
    <w:rsid w:val="00A63D5E"/>
    <w:rsid w:val="00A722BB"/>
    <w:rsid w:val="00A742ED"/>
    <w:rsid w:val="00A76D7C"/>
    <w:rsid w:val="00A7710F"/>
    <w:rsid w:val="00A81572"/>
    <w:rsid w:val="00A856F3"/>
    <w:rsid w:val="00A974DD"/>
    <w:rsid w:val="00AA23D0"/>
    <w:rsid w:val="00AA2F8B"/>
    <w:rsid w:val="00AA4793"/>
    <w:rsid w:val="00AA54C2"/>
    <w:rsid w:val="00AA7614"/>
    <w:rsid w:val="00AB30BC"/>
    <w:rsid w:val="00AB5050"/>
    <w:rsid w:val="00AB6620"/>
    <w:rsid w:val="00AC78CB"/>
    <w:rsid w:val="00AD2685"/>
    <w:rsid w:val="00AD6F35"/>
    <w:rsid w:val="00AE1E9F"/>
    <w:rsid w:val="00AF25C0"/>
    <w:rsid w:val="00AF6A7E"/>
    <w:rsid w:val="00B02016"/>
    <w:rsid w:val="00B06D5D"/>
    <w:rsid w:val="00B07AEE"/>
    <w:rsid w:val="00B07F40"/>
    <w:rsid w:val="00B21C1C"/>
    <w:rsid w:val="00B23EF6"/>
    <w:rsid w:val="00B24634"/>
    <w:rsid w:val="00B25E5A"/>
    <w:rsid w:val="00B2766A"/>
    <w:rsid w:val="00B46B4E"/>
    <w:rsid w:val="00B46ED2"/>
    <w:rsid w:val="00B5084B"/>
    <w:rsid w:val="00B613FA"/>
    <w:rsid w:val="00B7337C"/>
    <w:rsid w:val="00B73C52"/>
    <w:rsid w:val="00B77DCA"/>
    <w:rsid w:val="00B849E7"/>
    <w:rsid w:val="00B93FD9"/>
    <w:rsid w:val="00B977CE"/>
    <w:rsid w:val="00BA3308"/>
    <w:rsid w:val="00BA3D42"/>
    <w:rsid w:val="00BA5783"/>
    <w:rsid w:val="00BB02F2"/>
    <w:rsid w:val="00BB30DE"/>
    <w:rsid w:val="00BB3BAB"/>
    <w:rsid w:val="00BB7913"/>
    <w:rsid w:val="00BC2718"/>
    <w:rsid w:val="00BD10BA"/>
    <w:rsid w:val="00BD28C6"/>
    <w:rsid w:val="00BD30D9"/>
    <w:rsid w:val="00BD373E"/>
    <w:rsid w:val="00BD7649"/>
    <w:rsid w:val="00C064A5"/>
    <w:rsid w:val="00C0742A"/>
    <w:rsid w:val="00C21D3B"/>
    <w:rsid w:val="00C25D44"/>
    <w:rsid w:val="00C50F6E"/>
    <w:rsid w:val="00C518D9"/>
    <w:rsid w:val="00C57915"/>
    <w:rsid w:val="00C57961"/>
    <w:rsid w:val="00C62A8E"/>
    <w:rsid w:val="00C6412D"/>
    <w:rsid w:val="00C6474F"/>
    <w:rsid w:val="00C658DD"/>
    <w:rsid w:val="00C72A42"/>
    <w:rsid w:val="00C72AEC"/>
    <w:rsid w:val="00C7304E"/>
    <w:rsid w:val="00C757A3"/>
    <w:rsid w:val="00C85729"/>
    <w:rsid w:val="00C869CF"/>
    <w:rsid w:val="00C909D8"/>
    <w:rsid w:val="00C94D45"/>
    <w:rsid w:val="00CA3597"/>
    <w:rsid w:val="00CA3C1F"/>
    <w:rsid w:val="00CA4DE7"/>
    <w:rsid w:val="00CB4119"/>
    <w:rsid w:val="00CB62A5"/>
    <w:rsid w:val="00CC262D"/>
    <w:rsid w:val="00CC337E"/>
    <w:rsid w:val="00CC3D03"/>
    <w:rsid w:val="00CD56DA"/>
    <w:rsid w:val="00CE3022"/>
    <w:rsid w:val="00CE35D3"/>
    <w:rsid w:val="00CE7D6D"/>
    <w:rsid w:val="00CF6568"/>
    <w:rsid w:val="00CF75E2"/>
    <w:rsid w:val="00D112F9"/>
    <w:rsid w:val="00D1399A"/>
    <w:rsid w:val="00D1709A"/>
    <w:rsid w:val="00D17C31"/>
    <w:rsid w:val="00D23171"/>
    <w:rsid w:val="00D24416"/>
    <w:rsid w:val="00D24862"/>
    <w:rsid w:val="00D26FC9"/>
    <w:rsid w:val="00D27EAD"/>
    <w:rsid w:val="00D3549B"/>
    <w:rsid w:val="00D42D8D"/>
    <w:rsid w:val="00D430F1"/>
    <w:rsid w:val="00D431F8"/>
    <w:rsid w:val="00D47419"/>
    <w:rsid w:val="00D610ED"/>
    <w:rsid w:val="00D63C46"/>
    <w:rsid w:val="00D649FF"/>
    <w:rsid w:val="00D77CDF"/>
    <w:rsid w:val="00D80002"/>
    <w:rsid w:val="00D96675"/>
    <w:rsid w:val="00D966BD"/>
    <w:rsid w:val="00DA09C4"/>
    <w:rsid w:val="00DA5B68"/>
    <w:rsid w:val="00DA62FF"/>
    <w:rsid w:val="00DA6FD8"/>
    <w:rsid w:val="00DB4D50"/>
    <w:rsid w:val="00DB6DB1"/>
    <w:rsid w:val="00DD0F7B"/>
    <w:rsid w:val="00DD1B88"/>
    <w:rsid w:val="00DD45EB"/>
    <w:rsid w:val="00DD5266"/>
    <w:rsid w:val="00DD63BF"/>
    <w:rsid w:val="00DE3E1D"/>
    <w:rsid w:val="00DE470C"/>
    <w:rsid w:val="00DE5CC8"/>
    <w:rsid w:val="00DF04E2"/>
    <w:rsid w:val="00E0047C"/>
    <w:rsid w:val="00E03D47"/>
    <w:rsid w:val="00E04746"/>
    <w:rsid w:val="00E0615D"/>
    <w:rsid w:val="00E0738F"/>
    <w:rsid w:val="00E11FA9"/>
    <w:rsid w:val="00E12608"/>
    <w:rsid w:val="00E1456D"/>
    <w:rsid w:val="00E14890"/>
    <w:rsid w:val="00E166A0"/>
    <w:rsid w:val="00E221F5"/>
    <w:rsid w:val="00E26F25"/>
    <w:rsid w:val="00E276A4"/>
    <w:rsid w:val="00E448CE"/>
    <w:rsid w:val="00E5242C"/>
    <w:rsid w:val="00E54737"/>
    <w:rsid w:val="00E65983"/>
    <w:rsid w:val="00E666D1"/>
    <w:rsid w:val="00E66B45"/>
    <w:rsid w:val="00E73E5C"/>
    <w:rsid w:val="00E74102"/>
    <w:rsid w:val="00E86070"/>
    <w:rsid w:val="00E87B43"/>
    <w:rsid w:val="00EA4418"/>
    <w:rsid w:val="00EA6730"/>
    <w:rsid w:val="00EA7998"/>
    <w:rsid w:val="00EB06C5"/>
    <w:rsid w:val="00EB6001"/>
    <w:rsid w:val="00ED2AB2"/>
    <w:rsid w:val="00EE07FC"/>
    <w:rsid w:val="00EE5DB5"/>
    <w:rsid w:val="00EF09D6"/>
    <w:rsid w:val="00EF0B34"/>
    <w:rsid w:val="00EF381F"/>
    <w:rsid w:val="00EF3828"/>
    <w:rsid w:val="00EF595F"/>
    <w:rsid w:val="00EF77FF"/>
    <w:rsid w:val="00F03850"/>
    <w:rsid w:val="00F22330"/>
    <w:rsid w:val="00F225B5"/>
    <w:rsid w:val="00F25E7C"/>
    <w:rsid w:val="00F32FE0"/>
    <w:rsid w:val="00F40B53"/>
    <w:rsid w:val="00F4159E"/>
    <w:rsid w:val="00F41BCA"/>
    <w:rsid w:val="00F4719C"/>
    <w:rsid w:val="00F507AC"/>
    <w:rsid w:val="00F510D6"/>
    <w:rsid w:val="00F51410"/>
    <w:rsid w:val="00F51C05"/>
    <w:rsid w:val="00F53CFB"/>
    <w:rsid w:val="00F610A5"/>
    <w:rsid w:val="00F62F73"/>
    <w:rsid w:val="00F66290"/>
    <w:rsid w:val="00F70282"/>
    <w:rsid w:val="00F735F2"/>
    <w:rsid w:val="00F7570D"/>
    <w:rsid w:val="00F81278"/>
    <w:rsid w:val="00F95A7B"/>
    <w:rsid w:val="00FA1FB8"/>
    <w:rsid w:val="00FB3E57"/>
    <w:rsid w:val="00FC0BB3"/>
    <w:rsid w:val="00FD1222"/>
    <w:rsid w:val="00FD1303"/>
    <w:rsid w:val="00FD1699"/>
    <w:rsid w:val="00FD5256"/>
    <w:rsid w:val="00FD5F8D"/>
    <w:rsid w:val="00FE2281"/>
    <w:rsid w:val="00FE276B"/>
    <w:rsid w:val="00FE3917"/>
    <w:rsid w:val="00FF1167"/>
    <w:rsid w:val="00FF302A"/>
    <w:rsid w:val="00FF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031"/>
    <w:pPr>
      <w:keepNext/>
      <w:keepLines/>
      <w:spacing w:before="480" w:after="0"/>
      <w:outlineLvl w:val="0"/>
    </w:pPr>
    <w:rPr>
      <w:rFonts w:eastAsiaTheme="majorEastAsia" w:cstheme="majorBidi"/>
      <w:b/>
      <w:bCs/>
      <w:color w:val="365F91" w:themeColor="accent1" w:themeShade="BF"/>
      <w:sz w:val="28"/>
      <w:szCs w:val="28"/>
    </w:rPr>
  </w:style>
  <w:style w:type="paragraph" w:styleId="3">
    <w:name w:val="heading 3"/>
    <w:basedOn w:val="a"/>
    <w:link w:val="30"/>
    <w:uiPriority w:val="9"/>
    <w:qFormat/>
    <w:rsid w:val="00996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031"/>
    <w:rPr>
      <w:rFonts w:ascii="Georgia" w:eastAsiaTheme="majorEastAsia" w:hAnsi="Georgia" w:cstheme="majorBidi"/>
      <w:b/>
      <w:bCs/>
      <w:color w:val="365F91" w:themeColor="accent1" w:themeShade="BF"/>
      <w:sz w:val="28"/>
      <w:szCs w:val="28"/>
    </w:rPr>
  </w:style>
  <w:style w:type="paragraph" w:styleId="a3">
    <w:name w:val="No Spacing"/>
    <w:uiPriority w:val="1"/>
    <w:qFormat/>
    <w:rsid w:val="00D80002"/>
    <w:pPr>
      <w:spacing w:after="0" w:line="240" w:lineRule="auto"/>
      <w:jc w:val="both"/>
    </w:pPr>
    <w:rPr>
      <w:rFonts w:ascii="Georgia" w:hAnsi="Georgia"/>
      <w:sz w:val="24"/>
    </w:rPr>
  </w:style>
  <w:style w:type="character" w:customStyle="1" w:styleId="30">
    <w:name w:val="Заголовок 3 Знак"/>
    <w:basedOn w:val="a0"/>
    <w:link w:val="3"/>
    <w:uiPriority w:val="9"/>
    <w:rsid w:val="0099696C"/>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9969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696C"/>
  </w:style>
  <w:style w:type="paragraph" w:styleId="a6">
    <w:name w:val="footer"/>
    <w:basedOn w:val="a"/>
    <w:link w:val="a7"/>
    <w:uiPriority w:val="99"/>
    <w:unhideWhenUsed/>
    <w:rsid w:val="009969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696C"/>
  </w:style>
  <w:style w:type="paragraph" w:styleId="a8">
    <w:name w:val="Normal (Web)"/>
    <w:basedOn w:val="a"/>
    <w:uiPriority w:val="99"/>
    <w:unhideWhenUsed/>
    <w:rsid w:val="0099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96C"/>
  </w:style>
  <w:style w:type="paragraph" w:styleId="a9">
    <w:name w:val="List Paragraph"/>
    <w:basedOn w:val="a"/>
    <w:uiPriority w:val="34"/>
    <w:qFormat/>
    <w:rsid w:val="0099696C"/>
    <w:pPr>
      <w:ind w:left="720"/>
    </w:pPr>
    <w:rPr>
      <w:rFonts w:ascii="Calibri" w:eastAsia="Times New Roman" w:hAnsi="Calibri" w:cs="Calibri"/>
    </w:rPr>
  </w:style>
  <w:style w:type="paragraph" w:customStyle="1" w:styleId="ConsPlusNormal">
    <w:name w:val="ConsPlusNormal"/>
    <w:rsid w:val="0099696C"/>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uiPriority w:val="59"/>
    <w:rsid w:val="0099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rsid w:val="0099696C"/>
    <w:rPr>
      <w:rFonts w:ascii="Courier New" w:eastAsia="Courier New" w:hAnsi="Courier New" w:cs="Courier New"/>
      <w:color w:val="000000"/>
      <w:sz w:val="20"/>
      <w:szCs w:val="20"/>
      <w:lang w:eastAsia="ru-RU"/>
    </w:rPr>
  </w:style>
  <w:style w:type="paragraph" w:styleId="HTML0">
    <w:name w:val="HTML Preformatted"/>
    <w:basedOn w:val="a"/>
    <w:link w:val="HTML"/>
    <w:semiHidden/>
    <w:unhideWhenUsed/>
    <w:rsid w:val="0099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1">
    <w:name w:val="Стандартный HTML Знак1"/>
    <w:basedOn w:val="a0"/>
    <w:uiPriority w:val="99"/>
    <w:semiHidden/>
    <w:rsid w:val="0099696C"/>
    <w:rPr>
      <w:rFonts w:ascii="Consolas" w:hAnsi="Consolas" w:cs="Consolas"/>
      <w:sz w:val="20"/>
      <w:szCs w:val="20"/>
    </w:rPr>
  </w:style>
  <w:style w:type="character" w:customStyle="1" w:styleId="ab">
    <w:name w:val="Текст сноски Знак"/>
    <w:basedOn w:val="a0"/>
    <w:link w:val="ac"/>
    <w:rsid w:val="0099696C"/>
    <w:rPr>
      <w:rFonts w:ascii="Times New Roman" w:eastAsia="Times New Roman" w:hAnsi="Times New Roman" w:cs="Times New Roman"/>
      <w:sz w:val="20"/>
      <w:szCs w:val="20"/>
      <w:lang w:eastAsia="ru-RU"/>
    </w:rPr>
  </w:style>
  <w:style w:type="paragraph" w:styleId="ac">
    <w:name w:val="footnote text"/>
    <w:basedOn w:val="a"/>
    <w:link w:val="ab"/>
    <w:unhideWhenUsed/>
    <w:rsid w:val="0099696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99696C"/>
    <w:rPr>
      <w:sz w:val="20"/>
      <w:szCs w:val="20"/>
    </w:rPr>
  </w:style>
  <w:style w:type="character" w:customStyle="1" w:styleId="ad">
    <w:name w:val="Основной текст с отступом Знак"/>
    <w:basedOn w:val="a0"/>
    <w:link w:val="ae"/>
    <w:semiHidden/>
    <w:rsid w:val="0099696C"/>
    <w:rPr>
      <w:rFonts w:ascii="Times New Roman" w:eastAsia="Times New Roman" w:hAnsi="Times New Roman" w:cs="Times New Roman"/>
      <w:sz w:val="28"/>
      <w:szCs w:val="20"/>
      <w:lang w:eastAsia="ru-RU"/>
    </w:rPr>
  </w:style>
  <w:style w:type="paragraph" w:styleId="ae">
    <w:name w:val="Body Text Indent"/>
    <w:basedOn w:val="a"/>
    <w:link w:val="ad"/>
    <w:semiHidden/>
    <w:unhideWhenUsed/>
    <w:rsid w:val="0099696C"/>
    <w:pPr>
      <w:spacing w:after="0" w:line="240" w:lineRule="auto"/>
      <w:ind w:firstLine="720"/>
      <w:jc w:val="center"/>
    </w:pPr>
    <w:rPr>
      <w:rFonts w:ascii="Times New Roman" w:eastAsia="Times New Roman" w:hAnsi="Times New Roman" w:cs="Times New Roman"/>
      <w:sz w:val="28"/>
      <w:szCs w:val="20"/>
    </w:rPr>
  </w:style>
  <w:style w:type="character" w:customStyle="1" w:styleId="12">
    <w:name w:val="Основной текст с отступом Знак1"/>
    <w:basedOn w:val="a0"/>
    <w:uiPriority w:val="99"/>
    <w:semiHidden/>
    <w:rsid w:val="0099696C"/>
  </w:style>
  <w:style w:type="character" w:customStyle="1" w:styleId="2">
    <w:name w:val="Основной текст 2 Знак"/>
    <w:basedOn w:val="a0"/>
    <w:link w:val="20"/>
    <w:semiHidden/>
    <w:rsid w:val="0099696C"/>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99696C"/>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1"/>
    <w:basedOn w:val="a0"/>
    <w:uiPriority w:val="99"/>
    <w:semiHidden/>
    <w:rsid w:val="0099696C"/>
  </w:style>
  <w:style w:type="character" w:customStyle="1" w:styleId="22">
    <w:name w:val="Основной текст с отступом 2 Знак"/>
    <w:basedOn w:val="a0"/>
    <w:link w:val="23"/>
    <w:semiHidden/>
    <w:rsid w:val="0099696C"/>
    <w:rPr>
      <w:rFonts w:ascii="Times New Roman" w:eastAsia="Times New Roman" w:hAnsi="Times New Roman" w:cs="Times New Roman"/>
      <w:sz w:val="24"/>
      <w:szCs w:val="24"/>
      <w:lang w:eastAsia="ru-RU"/>
    </w:rPr>
  </w:style>
  <w:style w:type="paragraph" w:styleId="23">
    <w:name w:val="Body Text Indent 2"/>
    <w:basedOn w:val="a"/>
    <w:link w:val="22"/>
    <w:semiHidden/>
    <w:unhideWhenUsed/>
    <w:rsid w:val="0099696C"/>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99696C"/>
  </w:style>
  <w:style w:type="character" w:customStyle="1" w:styleId="af">
    <w:name w:val="Схема документа Знак"/>
    <w:basedOn w:val="a0"/>
    <w:link w:val="af0"/>
    <w:semiHidden/>
    <w:rsid w:val="0099696C"/>
    <w:rPr>
      <w:rFonts w:ascii="Tahoma" w:eastAsia="Times New Roman" w:hAnsi="Tahoma" w:cs="Tahoma"/>
      <w:sz w:val="20"/>
      <w:szCs w:val="20"/>
      <w:shd w:val="clear" w:color="auto" w:fill="000080"/>
      <w:lang w:eastAsia="ru-RU"/>
    </w:rPr>
  </w:style>
  <w:style w:type="paragraph" w:styleId="af0">
    <w:name w:val="Document Map"/>
    <w:basedOn w:val="a"/>
    <w:link w:val="af"/>
    <w:semiHidden/>
    <w:unhideWhenUsed/>
    <w:rsid w:val="0099696C"/>
    <w:pPr>
      <w:shd w:val="clear" w:color="auto" w:fill="000080"/>
      <w:spacing w:after="0" w:line="240" w:lineRule="auto"/>
    </w:pPr>
    <w:rPr>
      <w:rFonts w:ascii="Tahoma" w:eastAsia="Times New Roman" w:hAnsi="Tahoma" w:cs="Tahoma"/>
      <w:sz w:val="20"/>
      <w:szCs w:val="20"/>
    </w:rPr>
  </w:style>
  <w:style w:type="character" w:customStyle="1" w:styleId="13">
    <w:name w:val="Схема документа Знак1"/>
    <w:basedOn w:val="a0"/>
    <w:uiPriority w:val="99"/>
    <w:semiHidden/>
    <w:rsid w:val="0099696C"/>
    <w:rPr>
      <w:rFonts w:ascii="Tahoma" w:hAnsi="Tahoma" w:cs="Tahoma"/>
      <w:sz w:val="16"/>
      <w:szCs w:val="16"/>
    </w:rPr>
  </w:style>
  <w:style w:type="character" w:customStyle="1" w:styleId="c0">
    <w:name w:val="c0"/>
    <w:basedOn w:val="a0"/>
    <w:uiPriority w:val="99"/>
    <w:rsid w:val="0099696C"/>
    <w:rPr>
      <w:rFonts w:ascii="Times New Roman" w:hAnsi="Times New Roman" w:cs="Times New Roman" w:hint="default"/>
    </w:rPr>
  </w:style>
  <w:style w:type="character" w:customStyle="1" w:styleId="butback">
    <w:name w:val="butback"/>
    <w:basedOn w:val="a0"/>
    <w:rsid w:val="0099696C"/>
  </w:style>
  <w:style w:type="character" w:customStyle="1" w:styleId="submenu-table">
    <w:name w:val="submenu-table"/>
    <w:basedOn w:val="a0"/>
    <w:rsid w:val="0099696C"/>
  </w:style>
  <w:style w:type="character" w:styleId="af1">
    <w:name w:val="Strong"/>
    <w:basedOn w:val="a0"/>
    <w:uiPriority w:val="22"/>
    <w:qFormat/>
    <w:rsid w:val="0099696C"/>
    <w:rPr>
      <w:b/>
      <w:bCs/>
    </w:rPr>
  </w:style>
  <w:style w:type="character" w:styleId="af2">
    <w:name w:val="Emphasis"/>
    <w:basedOn w:val="a0"/>
    <w:uiPriority w:val="20"/>
    <w:qFormat/>
    <w:rsid w:val="0099696C"/>
    <w:rPr>
      <w:i/>
      <w:iCs/>
    </w:rPr>
  </w:style>
  <w:style w:type="paragraph" w:customStyle="1" w:styleId="Style14">
    <w:name w:val="Style1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9">
    <w:name w:val="Style1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99696C"/>
    <w:pPr>
      <w:widowControl w:val="0"/>
      <w:autoSpaceDE w:val="0"/>
      <w:autoSpaceDN w:val="0"/>
      <w:adjustRightInd w:val="0"/>
      <w:spacing w:after="0" w:line="226" w:lineRule="exact"/>
      <w:jc w:val="center"/>
    </w:pPr>
    <w:rPr>
      <w:rFonts w:ascii="Times New Roman" w:hAnsi="Times New Roman" w:cs="Times New Roman"/>
      <w:sz w:val="24"/>
      <w:szCs w:val="24"/>
    </w:rPr>
  </w:style>
  <w:style w:type="paragraph" w:customStyle="1" w:styleId="Style22">
    <w:name w:val="Style2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99696C"/>
    <w:pPr>
      <w:widowControl w:val="0"/>
      <w:autoSpaceDE w:val="0"/>
      <w:autoSpaceDN w:val="0"/>
      <w:adjustRightInd w:val="0"/>
      <w:spacing w:after="0" w:line="230" w:lineRule="exact"/>
      <w:ind w:firstLine="672"/>
    </w:pPr>
    <w:rPr>
      <w:rFonts w:ascii="Times New Roman" w:hAnsi="Times New Roman" w:cs="Times New Roman"/>
      <w:sz w:val="24"/>
      <w:szCs w:val="24"/>
    </w:rPr>
  </w:style>
  <w:style w:type="paragraph" w:customStyle="1" w:styleId="Style24">
    <w:name w:val="Style2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character" w:customStyle="1" w:styleId="FontStyle253">
    <w:name w:val="Font Style253"/>
    <w:basedOn w:val="a0"/>
    <w:uiPriority w:val="99"/>
    <w:rsid w:val="0099696C"/>
    <w:rPr>
      <w:rFonts w:ascii="Times New Roman" w:hAnsi="Times New Roman" w:cs="Times New Roman" w:hint="default"/>
      <w:b/>
      <w:bCs/>
      <w:spacing w:val="-10"/>
      <w:sz w:val="22"/>
      <w:szCs w:val="22"/>
    </w:rPr>
  </w:style>
  <w:style w:type="character" w:customStyle="1" w:styleId="FontStyle256">
    <w:name w:val="Font Style256"/>
    <w:basedOn w:val="a0"/>
    <w:uiPriority w:val="99"/>
    <w:rsid w:val="0099696C"/>
    <w:rPr>
      <w:rFonts w:ascii="Times New Roman" w:hAnsi="Times New Roman" w:cs="Times New Roman" w:hint="default"/>
      <w:b/>
      <w:bCs/>
      <w:i/>
      <w:iCs/>
      <w:sz w:val="22"/>
      <w:szCs w:val="22"/>
    </w:rPr>
  </w:style>
  <w:style w:type="character" w:customStyle="1" w:styleId="FontStyle258">
    <w:name w:val="Font Style258"/>
    <w:basedOn w:val="a0"/>
    <w:uiPriority w:val="99"/>
    <w:rsid w:val="0099696C"/>
    <w:rPr>
      <w:rFonts w:ascii="Times New Roman" w:hAnsi="Times New Roman" w:cs="Times New Roman" w:hint="default"/>
      <w:b/>
      <w:bCs/>
      <w:sz w:val="16"/>
      <w:szCs w:val="16"/>
    </w:rPr>
  </w:style>
  <w:style w:type="character" w:customStyle="1" w:styleId="FontStyle260">
    <w:name w:val="Font Style260"/>
    <w:basedOn w:val="a0"/>
    <w:uiPriority w:val="99"/>
    <w:rsid w:val="0099696C"/>
    <w:rPr>
      <w:rFonts w:ascii="Times New Roman" w:hAnsi="Times New Roman" w:cs="Times New Roman" w:hint="default"/>
      <w:b/>
      <w:bCs/>
      <w:sz w:val="22"/>
      <w:szCs w:val="22"/>
    </w:rPr>
  </w:style>
  <w:style w:type="paragraph" w:customStyle="1" w:styleId="Style20">
    <w:name w:val="Style2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32">
    <w:name w:val="Style32"/>
    <w:basedOn w:val="a"/>
    <w:uiPriority w:val="99"/>
    <w:rsid w:val="0099696C"/>
    <w:pPr>
      <w:widowControl w:val="0"/>
      <w:autoSpaceDE w:val="0"/>
      <w:autoSpaceDN w:val="0"/>
      <w:adjustRightInd w:val="0"/>
      <w:spacing w:after="0" w:line="304" w:lineRule="exact"/>
    </w:pPr>
    <w:rPr>
      <w:rFonts w:ascii="Times New Roman" w:hAnsi="Times New Roman" w:cs="Times New Roman"/>
      <w:sz w:val="24"/>
      <w:szCs w:val="24"/>
    </w:rPr>
  </w:style>
  <w:style w:type="character" w:customStyle="1" w:styleId="FontStyle254">
    <w:name w:val="Font Style254"/>
    <w:basedOn w:val="a0"/>
    <w:uiPriority w:val="99"/>
    <w:rsid w:val="0099696C"/>
    <w:rPr>
      <w:rFonts w:ascii="Times New Roman" w:hAnsi="Times New Roman" w:cs="Times New Roman" w:hint="default"/>
      <w:sz w:val="22"/>
      <w:szCs w:val="22"/>
    </w:rPr>
  </w:style>
  <w:style w:type="character" w:customStyle="1" w:styleId="FontStyle261">
    <w:name w:val="Font Style261"/>
    <w:basedOn w:val="a0"/>
    <w:uiPriority w:val="99"/>
    <w:rsid w:val="0099696C"/>
    <w:rPr>
      <w:rFonts w:ascii="Bookman Old Style" w:hAnsi="Bookman Old Style" w:cs="Bookman Old Style" w:hint="default"/>
      <w:b/>
      <w:bCs/>
      <w:spacing w:val="-10"/>
      <w:sz w:val="12"/>
      <w:szCs w:val="12"/>
    </w:rPr>
  </w:style>
  <w:style w:type="character" w:customStyle="1" w:styleId="FontStyle262">
    <w:name w:val="Font Style262"/>
    <w:basedOn w:val="a0"/>
    <w:uiPriority w:val="99"/>
    <w:rsid w:val="0099696C"/>
    <w:rPr>
      <w:rFonts w:ascii="Times New Roman" w:hAnsi="Times New Roman" w:cs="Times New Roman" w:hint="default"/>
      <w:b/>
      <w:bCs/>
      <w:i/>
      <w:iCs/>
      <w:sz w:val="16"/>
      <w:szCs w:val="16"/>
    </w:rPr>
  </w:style>
  <w:style w:type="paragraph" w:customStyle="1" w:styleId="Style33">
    <w:name w:val="Style3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
    <w:uiPriority w:val="99"/>
    <w:rsid w:val="0099696C"/>
    <w:pPr>
      <w:widowControl w:val="0"/>
      <w:autoSpaceDE w:val="0"/>
      <w:autoSpaceDN w:val="0"/>
      <w:adjustRightInd w:val="0"/>
      <w:spacing w:after="0" w:line="258" w:lineRule="exact"/>
    </w:pPr>
    <w:rPr>
      <w:rFonts w:ascii="Times New Roman" w:hAnsi="Times New Roman" w:cs="Times New Roman"/>
      <w:sz w:val="24"/>
      <w:szCs w:val="24"/>
    </w:rPr>
  </w:style>
  <w:style w:type="paragraph" w:customStyle="1" w:styleId="Style36">
    <w:name w:val="Style3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7">
    <w:name w:val="Style3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9">
    <w:name w:val="Style39"/>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40">
    <w:name w:val="Style40"/>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41">
    <w:name w:val="Style41"/>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263">
    <w:name w:val="Font Style263"/>
    <w:basedOn w:val="a0"/>
    <w:uiPriority w:val="99"/>
    <w:rsid w:val="0099696C"/>
    <w:rPr>
      <w:rFonts w:ascii="Times New Roman" w:hAnsi="Times New Roman" w:cs="Times New Roman" w:hint="default"/>
      <w:b/>
      <w:bCs/>
      <w:sz w:val="16"/>
      <w:szCs w:val="16"/>
    </w:rPr>
  </w:style>
  <w:style w:type="paragraph" w:customStyle="1" w:styleId="Style42">
    <w:name w:val="Style4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3">
    <w:name w:val="Style4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45">
    <w:name w:val="Style4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6">
    <w:name w:val="Style4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47">
    <w:name w:val="Style4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8">
    <w:name w:val="Style4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49">
    <w:name w:val="Style4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7">
    <w:name w:val="Font Style257"/>
    <w:basedOn w:val="a0"/>
    <w:uiPriority w:val="99"/>
    <w:rsid w:val="0099696C"/>
    <w:rPr>
      <w:rFonts w:ascii="Times New Roman" w:hAnsi="Times New Roman" w:cs="Times New Roman" w:hint="default"/>
      <w:b/>
      <w:bCs/>
      <w:i/>
      <w:iCs/>
      <w:sz w:val="22"/>
      <w:szCs w:val="22"/>
    </w:rPr>
  </w:style>
  <w:style w:type="paragraph" w:customStyle="1" w:styleId="Style50">
    <w:name w:val="Style50"/>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51">
    <w:name w:val="Style51"/>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52">
    <w:name w:val="Style52"/>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54">
    <w:name w:val="Style5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5">
    <w:name w:val="Style5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6">
    <w:name w:val="Style5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7">
    <w:name w:val="Style5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2">
    <w:name w:val="Font Style252"/>
    <w:basedOn w:val="a0"/>
    <w:uiPriority w:val="99"/>
    <w:rsid w:val="0099696C"/>
    <w:rPr>
      <w:rFonts w:ascii="Times New Roman" w:hAnsi="Times New Roman" w:cs="Times New Roman" w:hint="default"/>
      <w:b/>
      <w:bCs/>
      <w:spacing w:val="-10"/>
      <w:sz w:val="26"/>
      <w:szCs w:val="26"/>
    </w:rPr>
  </w:style>
  <w:style w:type="character" w:customStyle="1" w:styleId="FontStyle259">
    <w:name w:val="Font Style259"/>
    <w:basedOn w:val="a0"/>
    <w:uiPriority w:val="99"/>
    <w:rsid w:val="0099696C"/>
    <w:rPr>
      <w:rFonts w:ascii="Times New Roman" w:hAnsi="Times New Roman" w:cs="Times New Roman" w:hint="default"/>
      <w:b/>
      <w:bCs/>
      <w:spacing w:val="-10"/>
      <w:sz w:val="20"/>
      <w:szCs w:val="20"/>
    </w:rPr>
  </w:style>
  <w:style w:type="character" w:customStyle="1" w:styleId="FontStyle264">
    <w:name w:val="Font Style264"/>
    <w:basedOn w:val="a0"/>
    <w:uiPriority w:val="99"/>
    <w:rsid w:val="0099696C"/>
    <w:rPr>
      <w:rFonts w:ascii="Times New Roman" w:hAnsi="Times New Roman" w:cs="Times New Roman" w:hint="default"/>
      <w:b/>
      <w:bCs/>
      <w:sz w:val="14"/>
      <w:szCs w:val="14"/>
    </w:rPr>
  </w:style>
  <w:style w:type="paragraph" w:customStyle="1" w:styleId="Style58">
    <w:name w:val="Style5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59">
    <w:name w:val="Style59"/>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60">
    <w:name w:val="Style60"/>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61">
    <w:name w:val="Style6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2">
    <w:name w:val="Style6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65">
    <w:name w:val="Font Style265"/>
    <w:basedOn w:val="a0"/>
    <w:uiPriority w:val="99"/>
    <w:rsid w:val="0099696C"/>
    <w:rPr>
      <w:rFonts w:ascii="Times New Roman" w:hAnsi="Times New Roman" w:cs="Times New Roman" w:hint="default"/>
      <w:b/>
      <w:bCs/>
      <w:sz w:val="16"/>
      <w:szCs w:val="16"/>
    </w:rPr>
  </w:style>
  <w:style w:type="paragraph" w:customStyle="1" w:styleId="Style63">
    <w:name w:val="Style63"/>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64">
    <w:name w:val="Style64"/>
    <w:basedOn w:val="a"/>
    <w:uiPriority w:val="99"/>
    <w:rsid w:val="0099696C"/>
    <w:pPr>
      <w:widowControl w:val="0"/>
      <w:autoSpaceDE w:val="0"/>
      <w:autoSpaceDN w:val="0"/>
      <w:adjustRightInd w:val="0"/>
      <w:spacing w:after="0" w:line="251" w:lineRule="exact"/>
    </w:pPr>
    <w:rPr>
      <w:rFonts w:ascii="Times New Roman" w:hAnsi="Times New Roman" w:cs="Times New Roman"/>
      <w:sz w:val="24"/>
      <w:szCs w:val="24"/>
    </w:rPr>
  </w:style>
  <w:style w:type="paragraph" w:customStyle="1" w:styleId="Style65">
    <w:name w:val="Style65"/>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66">
    <w:name w:val="Style6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68">
    <w:name w:val="Style6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9">
    <w:name w:val="Style69"/>
    <w:basedOn w:val="a"/>
    <w:uiPriority w:val="99"/>
    <w:rsid w:val="0099696C"/>
    <w:pPr>
      <w:widowControl w:val="0"/>
      <w:autoSpaceDE w:val="0"/>
      <w:autoSpaceDN w:val="0"/>
      <w:adjustRightInd w:val="0"/>
      <w:spacing w:after="0" w:line="262" w:lineRule="exact"/>
    </w:pPr>
    <w:rPr>
      <w:rFonts w:ascii="Times New Roman" w:hAnsi="Times New Roman" w:cs="Times New Roman"/>
      <w:sz w:val="24"/>
      <w:szCs w:val="24"/>
    </w:rPr>
  </w:style>
  <w:style w:type="paragraph" w:customStyle="1" w:styleId="Style70">
    <w:name w:val="Style70"/>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67">
    <w:name w:val="Style6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1">
    <w:name w:val="Style7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2">
    <w:name w:val="Style72"/>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73">
    <w:name w:val="Style73"/>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character" w:customStyle="1" w:styleId="FontStyle266">
    <w:name w:val="Font Style266"/>
    <w:basedOn w:val="a0"/>
    <w:uiPriority w:val="99"/>
    <w:rsid w:val="0099696C"/>
    <w:rPr>
      <w:rFonts w:ascii="Times New Roman" w:hAnsi="Times New Roman" w:cs="Times New Roman" w:hint="default"/>
      <w:b/>
      <w:bCs/>
      <w:i/>
      <w:iCs/>
      <w:sz w:val="16"/>
      <w:szCs w:val="16"/>
    </w:rPr>
  </w:style>
  <w:style w:type="paragraph" w:customStyle="1" w:styleId="Style74">
    <w:name w:val="Style7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5">
    <w:name w:val="Style75"/>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76">
    <w:name w:val="Style76"/>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77">
    <w:name w:val="Style7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8">
    <w:name w:val="Style78"/>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79">
    <w:name w:val="Style79"/>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80">
    <w:name w:val="Style80"/>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81">
    <w:name w:val="Style81"/>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82">
    <w:name w:val="Style8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3">
    <w:name w:val="Style83"/>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84">
    <w:name w:val="Style84"/>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85">
    <w:name w:val="Style85"/>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character" w:customStyle="1" w:styleId="FontStyle267">
    <w:name w:val="Font Style267"/>
    <w:basedOn w:val="a0"/>
    <w:uiPriority w:val="99"/>
    <w:rsid w:val="0099696C"/>
    <w:rPr>
      <w:rFonts w:ascii="Times New Roman" w:hAnsi="Times New Roman" w:cs="Times New Roman" w:hint="default"/>
      <w:b/>
      <w:bCs/>
      <w:sz w:val="16"/>
      <w:szCs w:val="16"/>
    </w:rPr>
  </w:style>
  <w:style w:type="paragraph" w:customStyle="1" w:styleId="Style86">
    <w:name w:val="Style86"/>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87">
    <w:name w:val="Style87"/>
    <w:basedOn w:val="a"/>
    <w:uiPriority w:val="99"/>
    <w:rsid w:val="0099696C"/>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Style88">
    <w:name w:val="Style8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9">
    <w:name w:val="Style89"/>
    <w:basedOn w:val="a"/>
    <w:uiPriority w:val="99"/>
    <w:rsid w:val="0099696C"/>
    <w:pPr>
      <w:widowControl w:val="0"/>
      <w:autoSpaceDE w:val="0"/>
      <w:autoSpaceDN w:val="0"/>
      <w:adjustRightInd w:val="0"/>
      <w:spacing w:after="0" w:line="281" w:lineRule="exact"/>
    </w:pPr>
    <w:rPr>
      <w:rFonts w:ascii="Times New Roman" w:hAnsi="Times New Roman" w:cs="Times New Roman"/>
      <w:sz w:val="24"/>
      <w:szCs w:val="24"/>
    </w:rPr>
  </w:style>
  <w:style w:type="paragraph" w:customStyle="1" w:styleId="Style90">
    <w:name w:val="Style90"/>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91">
    <w:name w:val="Style91"/>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92">
    <w:name w:val="Style92"/>
    <w:basedOn w:val="a"/>
    <w:uiPriority w:val="99"/>
    <w:rsid w:val="0099696C"/>
    <w:pPr>
      <w:widowControl w:val="0"/>
      <w:autoSpaceDE w:val="0"/>
      <w:autoSpaceDN w:val="0"/>
      <w:adjustRightInd w:val="0"/>
      <w:spacing w:after="0" w:line="265" w:lineRule="exact"/>
    </w:pPr>
    <w:rPr>
      <w:rFonts w:ascii="Times New Roman" w:hAnsi="Times New Roman" w:cs="Times New Roman"/>
      <w:sz w:val="24"/>
      <w:szCs w:val="24"/>
    </w:rPr>
  </w:style>
  <w:style w:type="paragraph" w:customStyle="1" w:styleId="Style93">
    <w:name w:val="Style93"/>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94">
    <w:name w:val="Style94"/>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95">
    <w:name w:val="Style95"/>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96">
    <w:name w:val="Style9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97">
    <w:name w:val="Style97"/>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98">
    <w:name w:val="Style98"/>
    <w:basedOn w:val="a"/>
    <w:uiPriority w:val="99"/>
    <w:rsid w:val="0099696C"/>
    <w:pPr>
      <w:widowControl w:val="0"/>
      <w:autoSpaceDE w:val="0"/>
      <w:autoSpaceDN w:val="0"/>
      <w:adjustRightInd w:val="0"/>
      <w:spacing w:after="0" w:line="280" w:lineRule="exact"/>
    </w:pPr>
    <w:rPr>
      <w:rFonts w:ascii="Times New Roman" w:hAnsi="Times New Roman" w:cs="Times New Roman"/>
      <w:sz w:val="24"/>
      <w:szCs w:val="24"/>
    </w:rPr>
  </w:style>
  <w:style w:type="paragraph" w:customStyle="1" w:styleId="Style99">
    <w:name w:val="Style9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1">
    <w:name w:val="Style101"/>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02">
    <w:name w:val="Style102"/>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103">
    <w:name w:val="Style103"/>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04">
    <w:name w:val="Style104"/>
    <w:basedOn w:val="a"/>
    <w:uiPriority w:val="99"/>
    <w:rsid w:val="0099696C"/>
    <w:pPr>
      <w:widowControl w:val="0"/>
      <w:autoSpaceDE w:val="0"/>
      <w:autoSpaceDN w:val="0"/>
      <w:adjustRightInd w:val="0"/>
      <w:spacing w:after="0" w:line="270" w:lineRule="exact"/>
    </w:pPr>
    <w:rPr>
      <w:rFonts w:ascii="Times New Roman" w:hAnsi="Times New Roman" w:cs="Times New Roman"/>
      <w:sz w:val="24"/>
      <w:szCs w:val="24"/>
    </w:rPr>
  </w:style>
  <w:style w:type="paragraph" w:customStyle="1" w:styleId="Style105">
    <w:name w:val="Style10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6">
    <w:name w:val="Style10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07">
    <w:name w:val="Style107"/>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08">
    <w:name w:val="Style108"/>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09">
    <w:name w:val="Style109"/>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10">
    <w:name w:val="Style11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11">
    <w:name w:val="Style111"/>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12">
    <w:name w:val="Style11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3">
    <w:name w:val="Style113"/>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14">
    <w:name w:val="Style114"/>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15">
    <w:name w:val="Style115"/>
    <w:basedOn w:val="a"/>
    <w:uiPriority w:val="99"/>
    <w:rsid w:val="0099696C"/>
    <w:pPr>
      <w:widowControl w:val="0"/>
      <w:autoSpaceDE w:val="0"/>
      <w:autoSpaceDN w:val="0"/>
      <w:adjustRightInd w:val="0"/>
      <w:spacing w:after="0" w:line="266" w:lineRule="exact"/>
    </w:pPr>
    <w:rPr>
      <w:rFonts w:ascii="Times New Roman" w:hAnsi="Times New Roman" w:cs="Times New Roman"/>
      <w:sz w:val="24"/>
      <w:szCs w:val="24"/>
    </w:rPr>
  </w:style>
  <w:style w:type="paragraph" w:customStyle="1" w:styleId="Style116">
    <w:name w:val="Style116"/>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17">
    <w:name w:val="Style117"/>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18">
    <w:name w:val="Style118"/>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9">
    <w:name w:val="Style11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0">
    <w:name w:val="Style12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21">
    <w:name w:val="Style121"/>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122">
    <w:name w:val="Style122"/>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23">
    <w:name w:val="Style123"/>
    <w:basedOn w:val="a"/>
    <w:uiPriority w:val="99"/>
    <w:rsid w:val="0099696C"/>
    <w:pPr>
      <w:widowControl w:val="0"/>
      <w:autoSpaceDE w:val="0"/>
      <w:autoSpaceDN w:val="0"/>
      <w:adjustRightInd w:val="0"/>
      <w:spacing w:after="0" w:line="257" w:lineRule="exact"/>
    </w:pPr>
    <w:rPr>
      <w:rFonts w:ascii="Times New Roman" w:hAnsi="Times New Roman" w:cs="Times New Roman"/>
      <w:sz w:val="24"/>
      <w:szCs w:val="24"/>
    </w:rPr>
  </w:style>
  <w:style w:type="paragraph" w:customStyle="1" w:styleId="Style124">
    <w:name w:val="Style124"/>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26">
    <w:name w:val="Style126"/>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27">
    <w:name w:val="Style12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8">
    <w:name w:val="Style12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29">
    <w:name w:val="Style129"/>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30">
    <w:name w:val="Style130"/>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31">
    <w:name w:val="Style13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2">
    <w:name w:val="Style13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0">
    <w:name w:val="Font Style270"/>
    <w:basedOn w:val="a0"/>
    <w:uiPriority w:val="99"/>
    <w:rsid w:val="0099696C"/>
    <w:rPr>
      <w:rFonts w:ascii="Bookman Old Style" w:hAnsi="Bookman Old Style" w:cs="Bookman Old Style" w:hint="default"/>
      <w:sz w:val="14"/>
      <w:szCs w:val="14"/>
    </w:rPr>
  </w:style>
  <w:style w:type="paragraph" w:customStyle="1" w:styleId="Style133">
    <w:name w:val="Style133"/>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34">
    <w:name w:val="Style13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5">
    <w:name w:val="Style135"/>
    <w:basedOn w:val="a"/>
    <w:uiPriority w:val="99"/>
    <w:rsid w:val="0099696C"/>
    <w:pPr>
      <w:widowControl w:val="0"/>
      <w:autoSpaceDE w:val="0"/>
      <w:autoSpaceDN w:val="0"/>
      <w:adjustRightInd w:val="0"/>
      <w:spacing w:after="0" w:line="263" w:lineRule="exact"/>
    </w:pPr>
    <w:rPr>
      <w:rFonts w:ascii="Times New Roman" w:hAnsi="Times New Roman" w:cs="Times New Roman"/>
      <w:sz w:val="24"/>
      <w:szCs w:val="24"/>
    </w:rPr>
  </w:style>
  <w:style w:type="paragraph" w:customStyle="1" w:styleId="Style136">
    <w:name w:val="Style13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7">
    <w:name w:val="Style137"/>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38">
    <w:name w:val="Style13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9">
    <w:name w:val="Style139"/>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40">
    <w:name w:val="Style14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1">
    <w:name w:val="Style141"/>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42">
    <w:name w:val="Style142"/>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43">
    <w:name w:val="Style143"/>
    <w:basedOn w:val="a"/>
    <w:uiPriority w:val="99"/>
    <w:rsid w:val="0099696C"/>
    <w:pPr>
      <w:widowControl w:val="0"/>
      <w:autoSpaceDE w:val="0"/>
      <w:autoSpaceDN w:val="0"/>
      <w:adjustRightInd w:val="0"/>
      <w:spacing w:after="0" w:line="270" w:lineRule="exact"/>
    </w:pPr>
    <w:rPr>
      <w:rFonts w:ascii="Times New Roman" w:hAnsi="Times New Roman" w:cs="Times New Roman"/>
      <w:sz w:val="24"/>
      <w:szCs w:val="24"/>
    </w:rPr>
  </w:style>
  <w:style w:type="paragraph" w:customStyle="1" w:styleId="Style144">
    <w:name w:val="Style144"/>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45">
    <w:name w:val="Style145"/>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46">
    <w:name w:val="Style14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7">
    <w:name w:val="Style147"/>
    <w:basedOn w:val="a"/>
    <w:uiPriority w:val="99"/>
    <w:rsid w:val="0099696C"/>
    <w:pPr>
      <w:widowControl w:val="0"/>
      <w:autoSpaceDE w:val="0"/>
      <w:autoSpaceDN w:val="0"/>
      <w:adjustRightInd w:val="0"/>
      <w:spacing w:after="0" w:line="268" w:lineRule="exact"/>
    </w:pPr>
    <w:rPr>
      <w:rFonts w:ascii="Times New Roman" w:hAnsi="Times New Roman" w:cs="Times New Roman"/>
      <w:sz w:val="24"/>
      <w:szCs w:val="24"/>
    </w:rPr>
  </w:style>
  <w:style w:type="paragraph" w:customStyle="1" w:styleId="Style148">
    <w:name w:val="Style14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49">
    <w:name w:val="Style149"/>
    <w:basedOn w:val="a"/>
    <w:uiPriority w:val="99"/>
    <w:rsid w:val="0099696C"/>
    <w:pPr>
      <w:widowControl w:val="0"/>
      <w:autoSpaceDE w:val="0"/>
      <w:autoSpaceDN w:val="0"/>
      <w:adjustRightInd w:val="0"/>
      <w:spacing w:after="0" w:line="266" w:lineRule="exact"/>
    </w:pPr>
    <w:rPr>
      <w:rFonts w:ascii="Times New Roman" w:hAnsi="Times New Roman" w:cs="Times New Roman"/>
      <w:sz w:val="24"/>
      <w:szCs w:val="24"/>
    </w:rPr>
  </w:style>
  <w:style w:type="paragraph" w:customStyle="1" w:styleId="Style150">
    <w:name w:val="Style150"/>
    <w:basedOn w:val="a"/>
    <w:uiPriority w:val="99"/>
    <w:rsid w:val="0099696C"/>
    <w:pPr>
      <w:widowControl w:val="0"/>
      <w:autoSpaceDE w:val="0"/>
      <w:autoSpaceDN w:val="0"/>
      <w:adjustRightInd w:val="0"/>
      <w:spacing w:after="0" w:line="281" w:lineRule="exact"/>
    </w:pPr>
    <w:rPr>
      <w:rFonts w:ascii="Times New Roman" w:hAnsi="Times New Roman" w:cs="Times New Roman"/>
      <w:sz w:val="24"/>
      <w:szCs w:val="24"/>
    </w:rPr>
  </w:style>
  <w:style w:type="paragraph" w:customStyle="1" w:styleId="Style151">
    <w:name w:val="Style151"/>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52">
    <w:name w:val="Style15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3">
    <w:name w:val="Style153"/>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54">
    <w:name w:val="Style15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5">
    <w:name w:val="Style155"/>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56">
    <w:name w:val="Style156"/>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7">
    <w:name w:val="Style15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8">
    <w:name w:val="Style15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59">
    <w:name w:val="Style159"/>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160">
    <w:name w:val="Style160"/>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1">
    <w:name w:val="Style161"/>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2">
    <w:name w:val="Style162"/>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3">
    <w:name w:val="Style16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4">
    <w:name w:val="Style164"/>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166">
    <w:name w:val="Style16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7">
    <w:name w:val="Style167"/>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68">
    <w:name w:val="Style16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9">
    <w:name w:val="Style169"/>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70">
    <w:name w:val="Style17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1">
    <w:name w:val="Style171"/>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2">
    <w:name w:val="Style172"/>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3">
    <w:name w:val="Style17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4">
    <w:name w:val="Style17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5">
    <w:name w:val="Style175"/>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6">
    <w:name w:val="Style17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7">
    <w:name w:val="Style177"/>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178">
    <w:name w:val="Style178"/>
    <w:basedOn w:val="a"/>
    <w:uiPriority w:val="99"/>
    <w:rsid w:val="0099696C"/>
    <w:pPr>
      <w:widowControl w:val="0"/>
      <w:autoSpaceDE w:val="0"/>
      <w:autoSpaceDN w:val="0"/>
      <w:adjustRightInd w:val="0"/>
      <w:spacing w:after="0" w:line="289" w:lineRule="exact"/>
    </w:pPr>
    <w:rPr>
      <w:rFonts w:ascii="Times New Roman" w:hAnsi="Times New Roman" w:cs="Times New Roman"/>
      <w:sz w:val="24"/>
      <w:szCs w:val="24"/>
    </w:rPr>
  </w:style>
  <w:style w:type="paragraph" w:customStyle="1" w:styleId="Style179">
    <w:name w:val="Style179"/>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80">
    <w:name w:val="Style180"/>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81">
    <w:name w:val="Style18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2">
    <w:name w:val="Style182"/>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83">
    <w:name w:val="Style183"/>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84">
    <w:name w:val="Style184"/>
    <w:basedOn w:val="a"/>
    <w:uiPriority w:val="99"/>
    <w:rsid w:val="0099696C"/>
    <w:pPr>
      <w:widowControl w:val="0"/>
      <w:autoSpaceDE w:val="0"/>
      <w:autoSpaceDN w:val="0"/>
      <w:adjustRightInd w:val="0"/>
      <w:spacing w:after="0" w:line="286" w:lineRule="exact"/>
    </w:pPr>
    <w:rPr>
      <w:rFonts w:ascii="Times New Roman" w:hAnsi="Times New Roman" w:cs="Times New Roman"/>
      <w:sz w:val="24"/>
      <w:szCs w:val="24"/>
    </w:rPr>
  </w:style>
  <w:style w:type="paragraph" w:customStyle="1" w:styleId="Style185">
    <w:name w:val="Style18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6">
    <w:name w:val="Style186"/>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87">
    <w:name w:val="Style187"/>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88">
    <w:name w:val="Style18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9">
    <w:name w:val="Style18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1">
    <w:name w:val="Style191"/>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92">
    <w:name w:val="Style192"/>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93">
    <w:name w:val="Style193"/>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94">
    <w:name w:val="Style194"/>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95">
    <w:name w:val="Style195"/>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96">
    <w:name w:val="Style196"/>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97">
    <w:name w:val="Style19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8">
    <w:name w:val="Style198"/>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99">
    <w:name w:val="Style199"/>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200">
    <w:name w:val="Style200"/>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201">
    <w:name w:val="Style201"/>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202">
    <w:name w:val="Style202"/>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203">
    <w:name w:val="Style20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4">
    <w:name w:val="Style204"/>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05">
    <w:name w:val="Style205"/>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06">
    <w:name w:val="Style20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07">
    <w:name w:val="Style207"/>
    <w:basedOn w:val="a"/>
    <w:uiPriority w:val="99"/>
    <w:rsid w:val="0099696C"/>
    <w:pPr>
      <w:widowControl w:val="0"/>
      <w:autoSpaceDE w:val="0"/>
      <w:autoSpaceDN w:val="0"/>
      <w:adjustRightInd w:val="0"/>
      <w:spacing w:after="0" w:line="260" w:lineRule="exact"/>
    </w:pPr>
    <w:rPr>
      <w:rFonts w:ascii="Times New Roman" w:hAnsi="Times New Roman" w:cs="Times New Roman"/>
      <w:sz w:val="24"/>
      <w:szCs w:val="24"/>
    </w:rPr>
  </w:style>
  <w:style w:type="paragraph" w:customStyle="1" w:styleId="Style208">
    <w:name w:val="Style208"/>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09">
    <w:name w:val="Style20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0">
    <w:name w:val="Style21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1">
    <w:name w:val="Style211"/>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12">
    <w:name w:val="Style212"/>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character" w:customStyle="1" w:styleId="FontStyle273">
    <w:name w:val="Font Style273"/>
    <w:basedOn w:val="a0"/>
    <w:uiPriority w:val="99"/>
    <w:rsid w:val="0099696C"/>
    <w:rPr>
      <w:rFonts w:ascii="Times New Roman" w:hAnsi="Times New Roman" w:cs="Times New Roman" w:hint="default"/>
      <w:b/>
      <w:bCs/>
      <w:sz w:val="16"/>
      <w:szCs w:val="16"/>
    </w:rPr>
  </w:style>
  <w:style w:type="paragraph" w:customStyle="1" w:styleId="Style213">
    <w:name w:val="Style21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4">
    <w:name w:val="Style214"/>
    <w:basedOn w:val="a"/>
    <w:uiPriority w:val="99"/>
    <w:rsid w:val="0099696C"/>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Style215">
    <w:name w:val="Style21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6">
    <w:name w:val="Style21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7">
    <w:name w:val="Style21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8">
    <w:name w:val="Style21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219">
    <w:name w:val="Style219"/>
    <w:basedOn w:val="a"/>
    <w:uiPriority w:val="99"/>
    <w:rsid w:val="0099696C"/>
    <w:pPr>
      <w:widowControl w:val="0"/>
      <w:autoSpaceDE w:val="0"/>
      <w:autoSpaceDN w:val="0"/>
      <w:adjustRightInd w:val="0"/>
      <w:spacing w:after="0" w:line="266" w:lineRule="exact"/>
    </w:pPr>
    <w:rPr>
      <w:rFonts w:ascii="Times New Roman" w:hAnsi="Times New Roman" w:cs="Times New Roman"/>
      <w:sz w:val="24"/>
      <w:szCs w:val="24"/>
    </w:rPr>
  </w:style>
  <w:style w:type="paragraph" w:customStyle="1" w:styleId="Style220">
    <w:name w:val="Style22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1">
    <w:name w:val="Style221"/>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22">
    <w:name w:val="Style222"/>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223">
    <w:name w:val="Style223"/>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24">
    <w:name w:val="Style22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5">
    <w:name w:val="Style225"/>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227">
    <w:name w:val="Style227"/>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228">
    <w:name w:val="Style228"/>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29">
    <w:name w:val="Style229"/>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30">
    <w:name w:val="Style23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character" w:customStyle="1" w:styleId="FontStyle251">
    <w:name w:val="Font Style251"/>
    <w:basedOn w:val="a0"/>
    <w:uiPriority w:val="99"/>
    <w:rsid w:val="0099696C"/>
    <w:rPr>
      <w:rFonts w:ascii="Times New Roman" w:hAnsi="Times New Roman" w:cs="Times New Roman" w:hint="default"/>
      <w:sz w:val="30"/>
      <w:szCs w:val="30"/>
    </w:rPr>
  </w:style>
  <w:style w:type="paragraph" w:customStyle="1" w:styleId="Style231">
    <w:name w:val="Style23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2">
    <w:name w:val="Style232"/>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233">
    <w:name w:val="Style233"/>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FontStyle255">
    <w:name w:val="Font Style255"/>
    <w:basedOn w:val="a0"/>
    <w:uiPriority w:val="99"/>
    <w:rsid w:val="0099696C"/>
    <w:rPr>
      <w:rFonts w:ascii="Times New Roman" w:hAnsi="Times New Roman" w:cs="Times New Roman" w:hint="default"/>
      <w:b/>
      <w:bCs/>
      <w:smallCaps/>
      <w:spacing w:val="-10"/>
      <w:sz w:val="22"/>
      <w:szCs w:val="22"/>
    </w:rPr>
  </w:style>
  <w:style w:type="paragraph" w:customStyle="1" w:styleId="Style234">
    <w:name w:val="Style234"/>
    <w:basedOn w:val="a"/>
    <w:uiPriority w:val="99"/>
    <w:rsid w:val="0099696C"/>
    <w:pPr>
      <w:widowControl w:val="0"/>
      <w:autoSpaceDE w:val="0"/>
      <w:autoSpaceDN w:val="0"/>
      <w:adjustRightInd w:val="0"/>
      <w:spacing w:after="0" w:line="253" w:lineRule="exact"/>
    </w:pPr>
    <w:rPr>
      <w:rFonts w:ascii="Times New Roman" w:hAnsi="Times New Roman" w:cs="Times New Roman"/>
      <w:sz w:val="24"/>
      <w:szCs w:val="24"/>
    </w:rPr>
  </w:style>
  <w:style w:type="paragraph" w:customStyle="1" w:styleId="Style235">
    <w:name w:val="Style23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6">
    <w:name w:val="Style236"/>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37">
    <w:name w:val="Style237"/>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character" w:customStyle="1" w:styleId="FontStyle274">
    <w:name w:val="Font Style274"/>
    <w:basedOn w:val="a0"/>
    <w:uiPriority w:val="99"/>
    <w:rsid w:val="0099696C"/>
    <w:rPr>
      <w:rFonts w:ascii="Times New Roman" w:hAnsi="Times New Roman" w:cs="Times New Roman" w:hint="default"/>
      <w:b/>
      <w:bCs/>
      <w:sz w:val="14"/>
      <w:szCs w:val="14"/>
    </w:rPr>
  </w:style>
  <w:style w:type="paragraph" w:customStyle="1" w:styleId="Style238">
    <w:name w:val="Style23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39">
    <w:name w:val="Style239"/>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40">
    <w:name w:val="Style24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1">
    <w:name w:val="Style241"/>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42">
    <w:name w:val="Style242"/>
    <w:basedOn w:val="a"/>
    <w:uiPriority w:val="99"/>
    <w:rsid w:val="0099696C"/>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243">
    <w:name w:val="Style243"/>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44">
    <w:name w:val="Style244"/>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46">
    <w:name w:val="Style246"/>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47">
    <w:name w:val="Style247"/>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24">
    <w:name w:val="Заг 2"/>
    <w:basedOn w:val="a"/>
    <w:rsid w:val="0099696C"/>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styleId="af3">
    <w:name w:val="Body Text"/>
    <w:basedOn w:val="a"/>
    <w:link w:val="af4"/>
    <w:semiHidden/>
    <w:unhideWhenUsed/>
    <w:rsid w:val="0099696C"/>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0"/>
    <w:link w:val="af3"/>
    <w:semiHidden/>
    <w:rsid w:val="0099696C"/>
    <w:rPr>
      <w:rFonts w:ascii="Times New Roman" w:eastAsia="Times New Roman" w:hAnsi="Times New Roman" w:cs="Times New Roman"/>
      <w:sz w:val="24"/>
      <w:szCs w:val="24"/>
      <w:lang w:eastAsia="zh-CN"/>
    </w:rPr>
  </w:style>
  <w:style w:type="paragraph" w:customStyle="1" w:styleId="af5">
    <w:name w:val="Заголовок"/>
    <w:basedOn w:val="a"/>
    <w:next w:val="af3"/>
    <w:rsid w:val="0099696C"/>
    <w:pPr>
      <w:keepNext/>
      <w:suppressAutoHyphens/>
      <w:spacing w:before="240" w:after="120" w:line="240" w:lineRule="auto"/>
    </w:pPr>
    <w:rPr>
      <w:rFonts w:ascii="Arial" w:eastAsia="Arial Unicode MS" w:hAnsi="Arial" w:cs="Mangal"/>
      <w:sz w:val="28"/>
      <w:szCs w:val="28"/>
      <w:lang w:eastAsia="zh-CN"/>
    </w:rPr>
  </w:style>
  <w:style w:type="paragraph" w:customStyle="1" w:styleId="31">
    <w:name w:val="Указатель3"/>
    <w:basedOn w:val="a"/>
    <w:rsid w:val="0099696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99696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99696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 объекта1"/>
    <w:basedOn w:val="a"/>
    <w:rsid w:val="0099696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99696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99696C"/>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1">
    <w:name w:val="Основной текст с отступом 21"/>
    <w:basedOn w:val="a"/>
    <w:rsid w:val="0099696C"/>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2">
    <w:name w:val="Основной текст 21"/>
    <w:basedOn w:val="a"/>
    <w:rsid w:val="0099696C"/>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99696C"/>
    <w:pPr>
      <w:suppressAutoHyphens/>
      <w:spacing w:after="160" w:line="240" w:lineRule="exact"/>
    </w:pPr>
    <w:rPr>
      <w:rFonts w:ascii="Verdana" w:eastAsia="Times New Roman" w:hAnsi="Verdana" w:cs="Verdana"/>
      <w:sz w:val="20"/>
      <w:szCs w:val="20"/>
      <w:lang w:val="en-US" w:eastAsia="zh-CN"/>
    </w:rPr>
  </w:style>
  <w:style w:type="paragraph" w:customStyle="1" w:styleId="af6">
    <w:name w:val="Содержимое таблицы"/>
    <w:basedOn w:val="a"/>
    <w:rsid w:val="0099696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99696C"/>
    <w:pPr>
      <w:jc w:val="center"/>
    </w:pPr>
    <w:rPr>
      <w:b/>
      <w:bCs/>
    </w:rPr>
  </w:style>
  <w:style w:type="paragraph" w:customStyle="1" w:styleId="af8">
    <w:name w:val="Содержимое врезки"/>
    <w:basedOn w:val="af3"/>
    <w:rsid w:val="0099696C"/>
  </w:style>
  <w:style w:type="paragraph" w:customStyle="1" w:styleId="16">
    <w:name w:val="Обычный1"/>
    <w:rsid w:val="0099696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2z0">
    <w:name w:val="WW8Num2z0"/>
    <w:rsid w:val="0099696C"/>
    <w:rPr>
      <w:rFonts w:ascii="Times New Roman" w:eastAsia="Times New Roman" w:hAnsi="Times New Roman" w:cs="Times New Roman" w:hint="default"/>
      <w:sz w:val="20"/>
    </w:rPr>
  </w:style>
  <w:style w:type="character" w:customStyle="1" w:styleId="WW8Num2z2">
    <w:name w:val="WW8Num2z2"/>
    <w:rsid w:val="0099696C"/>
    <w:rPr>
      <w:rFonts w:ascii="Wingdings" w:hAnsi="Wingdings" w:cs="Wingdings" w:hint="default"/>
      <w:sz w:val="20"/>
    </w:rPr>
  </w:style>
  <w:style w:type="character" w:customStyle="1" w:styleId="WW8Num3z0">
    <w:name w:val="WW8Num3z0"/>
    <w:rsid w:val="0099696C"/>
    <w:rPr>
      <w:rFonts w:ascii="Symbol" w:hAnsi="Symbol" w:cs="Symbol" w:hint="default"/>
    </w:rPr>
  </w:style>
  <w:style w:type="character" w:customStyle="1" w:styleId="32">
    <w:name w:val="Основной шрифт абзаца3"/>
    <w:rsid w:val="0099696C"/>
  </w:style>
  <w:style w:type="character" w:customStyle="1" w:styleId="27">
    <w:name w:val="Основной шрифт абзаца2"/>
    <w:rsid w:val="0099696C"/>
  </w:style>
  <w:style w:type="character" w:customStyle="1" w:styleId="WW8Num6z0">
    <w:name w:val="WW8Num6z0"/>
    <w:rsid w:val="0099696C"/>
    <w:rPr>
      <w:rFonts w:ascii="Times New Roman" w:eastAsia="Times New Roman" w:hAnsi="Times New Roman" w:cs="Times New Roman" w:hint="default"/>
      <w:sz w:val="20"/>
    </w:rPr>
  </w:style>
  <w:style w:type="character" w:customStyle="1" w:styleId="WW8Num6z2">
    <w:name w:val="WW8Num6z2"/>
    <w:rsid w:val="0099696C"/>
    <w:rPr>
      <w:rFonts w:ascii="Wingdings" w:hAnsi="Wingdings" w:cs="Wingdings" w:hint="default"/>
      <w:sz w:val="20"/>
    </w:rPr>
  </w:style>
  <w:style w:type="character" w:customStyle="1" w:styleId="WW8Num7z0">
    <w:name w:val="WW8Num7z0"/>
    <w:rsid w:val="0099696C"/>
    <w:rPr>
      <w:rFonts w:ascii="Symbol" w:hAnsi="Symbol" w:cs="Symbol" w:hint="default"/>
    </w:rPr>
  </w:style>
  <w:style w:type="character" w:customStyle="1" w:styleId="WW8Num7z1">
    <w:name w:val="WW8Num7z1"/>
    <w:rsid w:val="0099696C"/>
    <w:rPr>
      <w:rFonts w:ascii="Courier New" w:hAnsi="Courier New" w:cs="Courier New" w:hint="default"/>
    </w:rPr>
  </w:style>
  <w:style w:type="character" w:customStyle="1" w:styleId="WW8Num7z2">
    <w:name w:val="WW8Num7z2"/>
    <w:rsid w:val="0099696C"/>
    <w:rPr>
      <w:rFonts w:ascii="Wingdings" w:hAnsi="Wingdings" w:cs="Wingdings" w:hint="default"/>
    </w:rPr>
  </w:style>
  <w:style w:type="character" w:customStyle="1" w:styleId="17">
    <w:name w:val="Основной шрифт абзаца1"/>
    <w:rsid w:val="0099696C"/>
  </w:style>
  <w:style w:type="character" w:customStyle="1" w:styleId="af9">
    <w:name w:val="Символ сноски"/>
    <w:basedOn w:val="17"/>
    <w:rsid w:val="0099696C"/>
    <w:rPr>
      <w:vertAlign w:val="superscript"/>
    </w:rPr>
  </w:style>
  <w:style w:type="character" w:customStyle="1" w:styleId="18">
    <w:name w:val="Знак сноски1"/>
    <w:rsid w:val="0099696C"/>
    <w:rPr>
      <w:vertAlign w:val="superscript"/>
    </w:rPr>
  </w:style>
  <w:style w:type="character" w:customStyle="1" w:styleId="afa">
    <w:name w:val="Символы концевой сноски"/>
    <w:rsid w:val="0099696C"/>
    <w:rPr>
      <w:vertAlign w:val="superscript"/>
    </w:rPr>
  </w:style>
  <w:style w:type="character" w:customStyle="1" w:styleId="WW-">
    <w:name w:val="WW-Символы концевой сноски"/>
    <w:rsid w:val="0099696C"/>
  </w:style>
  <w:style w:type="character" w:customStyle="1" w:styleId="28">
    <w:name w:val="Знак сноски2"/>
    <w:rsid w:val="0099696C"/>
    <w:rPr>
      <w:vertAlign w:val="superscript"/>
    </w:rPr>
  </w:style>
  <w:style w:type="character" w:customStyle="1" w:styleId="19">
    <w:name w:val="Знак концевой сноски1"/>
    <w:rsid w:val="0099696C"/>
    <w:rPr>
      <w:vertAlign w:val="superscript"/>
    </w:rPr>
  </w:style>
  <w:style w:type="character" w:styleId="afb">
    <w:name w:val="Hyperlink"/>
    <w:basedOn w:val="17"/>
    <w:uiPriority w:val="99"/>
    <w:semiHidden/>
    <w:unhideWhenUsed/>
    <w:rsid w:val="0099696C"/>
    <w:rPr>
      <w:color w:val="0000FF"/>
      <w:u w:val="single"/>
    </w:rPr>
  </w:style>
  <w:style w:type="character" w:customStyle="1" w:styleId="afc">
    <w:name w:val="Текст выноски Знак"/>
    <w:basedOn w:val="a0"/>
    <w:link w:val="afd"/>
    <w:uiPriority w:val="99"/>
    <w:semiHidden/>
    <w:rsid w:val="0099696C"/>
    <w:rPr>
      <w:rFonts w:ascii="Tahoma" w:hAnsi="Tahoma" w:cs="Tahoma"/>
      <w:sz w:val="16"/>
      <w:szCs w:val="16"/>
    </w:rPr>
  </w:style>
  <w:style w:type="paragraph" w:styleId="afd">
    <w:name w:val="Balloon Text"/>
    <w:basedOn w:val="a"/>
    <w:link w:val="afc"/>
    <w:uiPriority w:val="99"/>
    <w:semiHidden/>
    <w:unhideWhenUsed/>
    <w:rsid w:val="0099696C"/>
    <w:pPr>
      <w:spacing w:after="0" w:line="240" w:lineRule="auto"/>
    </w:pPr>
    <w:rPr>
      <w:rFonts w:ascii="Tahoma" w:hAnsi="Tahoma" w:cs="Tahoma"/>
      <w:sz w:val="16"/>
      <w:szCs w:val="16"/>
    </w:rPr>
  </w:style>
  <w:style w:type="character" w:customStyle="1" w:styleId="1a">
    <w:name w:val="Текст выноски Знак1"/>
    <w:basedOn w:val="a0"/>
    <w:uiPriority w:val="99"/>
    <w:semiHidden/>
    <w:rsid w:val="0099696C"/>
    <w:rPr>
      <w:rFonts w:ascii="Tahoma" w:hAnsi="Tahoma" w:cs="Tahoma"/>
      <w:sz w:val="16"/>
      <w:szCs w:val="16"/>
    </w:rPr>
  </w:style>
  <w:style w:type="table" w:customStyle="1" w:styleId="6">
    <w:name w:val="Сетка таблицы6"/>
    <w:basedOn w:val="a1"/>
    <w:next w:val="aa"/>
    <w:uiPriority w:val="59"/>
    <w:rsid w:val="00996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996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next w:val="aff"/>
    <w:link w:val="aff0"/>
    <w:qFormat/>
    <w:rsid w:val="0099696C"/>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f0">
    <w:name w:val="Название Знак"/>
    <w:basedOn w:val="a0"/>
    <w:link w:val="afe"/>
    <w:rsid w:val="0099696C"/>
    <w:rPr>
      <w:rFonts w:ascii="Times New Roman" w:eastAsia="Times New Roman" w:hAnsi="Times New Roman" w:cs="Times New Roman"/>
      <w:sz w:val="32"/>
      <w:szCs w:val="32"/>
      <w:lang w:eastAsia="ar-SA"/>
    </w:rPr>
  </w:style>
  <w:style w:type="paragraph" w:styleId="aff">
    <w:name w:val="Subtitle"/>
    <w:basedOn w:val="a"/>
    <w:next w:val="af3"/>
    <w:link w:val="aff1"/>
    <w:qFormat/>
    <w:rsid w:val="0099696C"/>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f1">
    <w:name w:val="Подзаголовок Знак"/>
    <w:basedOn w:val="a0"/>
    <w:link w:val="aff"/>
    <w:rsid w:val="0099696C"/>
    <w:rPr>
      <w:rFonts w:ascii="Arial" w:eastAsia="Microsoft YaHei" w:hAnsi="Arial" w:cs="Mangal"/>
      <w:i/>
      <w:iCs/>
      <w:sz w:val="28"/>
      <w:szCs w:val="28"/>
      <w:lang w:eastAsia="ar-SA"/>
    </w:rPr>
  </w:style>
  <w:style w:type="character" w:customStyle="1" w:styleId="aff2">
    <w:name w:val="Основной текст + Курсив"/>
    <w:basedOn w:val="a0"/>
    <w:rsid w:val="0099696C"/>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name">
    <w:name w:val="name"/>
    <w:basedOn w:val="a0"/>
    <w:rsid w:val="0099696C"/>
  </w:style>
  <w:style w:type="character" w:customStyle="1" w:styleId="params">
    <w:name w:val="params"/>
    <w:basedOn w:val="a0"/>
    <w:rsid w:val="0099696C"/>
  </w:style>
  <w:style w:type="character" w:customStyle="1" w:styleId="aff3">
    <w:name w:val="Основной текст_"/>
    <w:basedOn w:val="a0"/>
    <w:link w:val="7"/>
    <w:rsid w:val="0099696C"/>
    <w:rPr>
      <w:rFonts w:ascii="Times New Roman" w:eastAsia="Times New Roman" w:hAnsi="Times New Roman" w:cs="Times New Roman"/>
      <w:sz w:val="21"/>
      <w:szCs w:val="21"/>
      <w:shd w:val="clear" w:color="auto" w:fill="FFFFFF"/>
    </w:rPr>
  </w:style>
  <w:style w:type="paragraph" w:customStyle="1" w:styleId="7">
    <w:name w:val="Основной текст7"/>
    <w:basedOn w:val="a"/>
    <w:link w:val="aff3"/>
    <w:rsid w:val="0099696C"/>
    <w:pPr>
      <w:widowControl w:val="0"/>
      <w:shd w:val="clear" w:color="auto" w:fill="FFFFFF"/>
      <w:spacing w:after="300" w:line="221" w:lineRule="exact"/>
    </w:pPr>
    <w:rPr>
      <w:rFonts w:ascii="Times New Roman" w:eastAsia="Times New Roman" w:hAnsi="Times New Roman" w:cs="Times New Roman"/>
      <w:sz w:val="21"/>
      <w:szCs w:val="21"/>
    </w:rPr>
  </w:style>
  <w:style w:type="character" w:customStyle="1" w:styleId="aff4">
    <w:name w:val="Основной текст + Полужирный"/>
    <w:basedOn w:val="aff3"/>
    <w:rsid w:val="0099696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table" w:customStyle="1" w:styleId="180">
    <w:name w:val="Сетка таблицы18"/>
    <w:basedOn w:val="a1"/>
    <w:next w:val="aa"/>
    <w:uiPriority w:val="59"/>
    <w:rsid w:val="0099696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7">
    <w:name w:val="Font Style207"/>
    <w:uiPriority w:val="99"/>
    <w:rsid w:val="0099696C"/>
    <w:rPr>
      <w:rFonts w:ascii="Century Schoolbook" w:hAnsi="Century Schoolbook" w:cs="Century Schoolbook"/>
      <w:sz w:val="18"/>
      <w:szCs w:val="18"/>
    </w:rPr>
  </w:style>
  <w:style w:type="paragraph" w:customStyle="1" w:styleId="Style11">
    <w:name w:val="Style11"/>
    <w:basedOn w:val="a"/>
    <w:uiPriority w:val="99"/>
    <w:rsid w:val="0099696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c7">
    <w:name w:val="c7"/>
    <w:rsid w:val="0099696C"/>
  </w:style>
  <w:style w:type="paragraph" w:customStyle="1" w:styleId="c142">
    <w:name w:val="c142"/>
    <w:basedOn w:val="a"/>
    <w:rsid w:val="0099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rsid w:val="0099696C"/>
  </w:style>
  <w:style w:type="table" w:customStyle="1" w:styleId="140">
    <w:name w:val="Сетка таблицы14"/>
    <w:basedOn w:val="a1"/>
    <w:uiPriority w:val="59"/>
    <w:rsid w:val="00526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olor">
    <w:name w:val="p-color"/>
    <w:basedOn w:val="a0"/>
    <w:rsid w:val="00B84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031"/>
    <w:pPr>
      <w:keepNext/>
      <w:keepLines/>
      <w:spacing w:before="480" w:after="0"/>
      <w:outlineLvl w:val="0"/>
    </w:pPr>
    <w:rPr>
      <w:rFonts w:eastAsiaTheme="majorEastAsia" w:cstheme="majorBidi"/>
      <w:b/>
      <w:bCs/>
      <w:color w:val="365F91" w:themeColor="accent1" w:themeShade="BF"/>
      <w:sz w:val="28"/>
      <w:szCs w:val="28"/>
    </w:rPr>
  </w:style>
  <w:style w:type="paragraph" w:styleId="3">
    <w:name w:val="heading 3"/>
    <w:basedOn w:val="a"/>
    <w:link w:val="30"/>
    <w:uiPriority w:val="9"/>
    <w:qFormat/>
    <w:rsid w:val="00996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031"/>
    <w:rPr>
      <w:rFonts w:ascii="Georgia" w:eastAsiaTheme="majorEastAsia" w:hAnsi="Georgia" w:cstheme="majorBidi"/>
      <w:b/>
      <w:bCs/>
      <w:color w:val="365F91" w:themeColor="accent1" w:themeShade="BF"/>
      <w:sz w:val="28"/>
      <w:szCs w:val="28"/>
    </w:rPr>
  </w:style>
  <w:style w:type="paragraph" w:styleId="a3">
    <w:name w:val="No Spacing"/>
    <w:uiPriority w:val="1"/>
    <w:qFormat/>
    <w:rsid w:val="00D80002"/>
    <w:pPr>
      <w:spacing w:after="0" w:line="240" w:lineRule="auto"/>
      <w:jc w:val="both"/>
    </w:pPr>
    <w:rPr>
      <w:rFonts w:ascii="Georgia" w:hAnsi="Georgia"/>
      <w:sz w:val="24"/>
    </w:rPr>
  </w:style>
  <w:style w:type="character" w:customStyle="1" w:styleId="30">
    <w:name w:val="Заголовок 3 Знак"/>
    <w:basedOn w:val="a0"/>
    <w:link w:val="3"/>
    <w:uiPriority w:val="9"/>
    <w:rsid w:val="0099696C"/>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9969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696C"/>
  </w:style>
  <w:style w:type="paragraph" w:styleId="a6">
    <w:name w:val="footer"/>
    <w:basedOn w:val="a"/>
    <w:link w:val="a7"/>
    <w:uiPriority w:val="99"/>
    <w:unhideWhenUsed/>
    <w:rsid w:val="009969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696C"/>
  </w:style>
  <w:style w:type="paragraph" w:styleId="a8">
    <w:name w:val="Normal (Web)"/>
    <w:basedOn w:val="a"/>
    <w:uiPriority w:val="99"/>
    <w:unhideWhenUsed/>
    <w:rsid w:val="0099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96C"/>
  </w:style>
  <w:style w:type="paragraph" w:styleId="a9">
    <w:name w:val="List Paragraph"/>
    <w:basedOn w:val="a"/>
    <w:uiPriority w:val="34"/>
    <w:qFormat/>
    <w:rsid w:val="0099696C"/>
    <w:pPr>
      <w:ind w:left="720"/>
    </w:pPr>
    <w:rPr>
      <w:rFonts w:ascii="Calibri" w:eastAsia="Times New Roman" w:hAnsi="Calibri" w:cs="Calibri"/>
    </w:rPr>
  </w:style>
  <w:style w:type="paragraph" w:customStyle="1" w:styleId="ConsPlusNormal">
    <w:name w:val="ConsPlusNormal"/>
    <w:rsid w:val="0099696C"/>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uiPriority w:val="59"/>
    <w:rsid w:val="0099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rsid w:val="0099696C"/>
    <w:rPr>
      <w:rFonts w:ascii="Courier New" w:eastAsia="Courier New" w:hAnsi="Courier New" w:cs="Courier New"/>
      <w:color w:val="000000"/>
      <w:sz w:val="20"/>
      <w:szCs w:val="20"/>
      <w:lang w:eastAsia="ru-RU"/>
    </w:rPr>
  </w:style>
  <w:style w:type="paragraph" w:styleId="HTML0">
    <w:name w:val="HTML Preformatted"/>
    <w:basedOn w:val="a"/>
    <w:link w:val="HTML"/>
    <w:semiHidden/>
    <w:unhideWhenUsed/>
    <w:rsid w:val="0099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1">
    <w:name w:val="Стандартный HTML Знак1"/>
    <w:basedOn w:val="a0"/>
    <w:uiPriority w:val="99"/>
    <w:semiHidden/>
    <w:rsid w:val="0099696C"/>
    <w:rPr>
      <w:rFonts w:ascii="Consolas" w:hAnsi="Consolas" w:cs="Consolas"/>
      <w:sz w:val="20"/>
      <w:szCs w:val="20"/>
    </w:rPr>
  </w:style>
  <w:style w:type="character" w:customStyle="1" w:styleId="ab">
    <w:name w:val="Текст сноски Знак"/>
    <w:basedOn w:val="a0"/>
    <w:link w:val="ac"/>
    <w:rsid w:val="0099696C"/>
    <w:rPr>
      <w:rFonts w:ascii="Times New Roman" w:eastAsia="Times New Roman" w:hAnsi="Times New Roman" w:cs="Times New Roman"/>
      <w:sz w:val="20"/>
      <w:szCs w:val="20"/>
      <w:lang w:eastAsia="ru-RU"/>
    </w:rPr>
  </w:style>
  <w:style w:type="paragraph" w:styleId="ac">
    <w:name w:val="footnote text"/>
    <w:basedOn w:val="a"/>
    <w:link w:val="ab"/>
    <w:unhideWhenUsed/>
    <w:rsid w:val="0099696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99696C"/>
    <w:rPr>
      <w:sz w:val="20"/>
      <w:szCs w:val="20"/>
    </w:rPr>
  </w:style>
  <w:style w:type="character" w:customStyle="1" w:styleId="ad">
    <w:name w:val="Основной текст с отступом Знак"/>
    <w:basedOn w:val="a0"/>
    <w:link w:val="ae"/>
    <w:semiHidden/>
    <w:rsid w:val="0099696C"/>
    <w:rPr>
      <w:rFonts w:ascii="Times New Roman" w:eastAsia="Times New Roman" w:hAnsi="Times New Roman" w:cs="Times New Roman"/>
      <w:sz w:val="28"/>
      <w:szCs w:val="20"/>
      <w:lang w:eastAsia="ru-RU"/>
    </w:rPr>
  </w:style>
  <w:style w:type="paragraph" w:styleId="ae">
    <w:name w:val="Body Text Indent"/>
    <w:basedOn w:val="a"/>
    <w:link w:val="ad"/>
    <w:semiHidden/>
    <w:unhideWhenUsed/>
    <w:rsid w:val="0099696C"/>
    <w:pPr>
      <w:spacing w:after="0" w:line="240" w:lineRule="auto"/>
      <w:ind w:firstLine="720"/>
      <w:jc w:val="center"/>
    </w:pPr>
    <w:rPr>
      <w:rFonts w:ascii="Times New Roman" w:eastAsia="Times New Roman" w:hAnsi="Times New Roman" w:cs="Times New Roman"/>
      <w:sz w:val="28"/>
      <w:szCs w:val="20"/>
    </w:rPr>
  </w:style>
  <w:style w:type="character" w:customStyle="1" w:styleId="12">
    <w:name w:val="Основной текст с отступом Знак1"/>
    <w:basedOn w:val="a0"/>
    <w:uiPriority w:val="99"/>
    <w:semiHidden/>
    <w:rsid w:val="0099696C"/>
  </w:style>
  <w:style w:type="character" w:customStyle="1" w:styleId="2">
    <w:name w:val="Основной текст 2 Знак"/>
    <w:basedOn w:val="a0"/>
    <w:link w:val="20"/>
    <w:semiHidden/>
    <w:rsid w:val="0099696C"/>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99696C"/>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1"/>
    <w:basedOn w:val="a0"/>
    <w:uiPriority w:val="99"/>
    <w:semiHidden/>
    <w:rsid w:val="0099696C"/>
  </w:style>
  <w:style w:type="character" w:customStyle="1" w:styleId="22">
    <w:name w:val="Основной текст с отступом 2 Знак"/>
    <w:basedOn w:val="a0"/>
    <w:link w:val="23"/>
    <w:semiHidden/>
    <w:rsid w:val="0099696C"/>
    <w:rPr>
      <w:rFonts w:ascii="Times New Roman" w:eastAsia="Times New Roman" w:hAnsi="Times New Roman" w:cs="Times New Roman"/>
      <w:sz w:val="24"/>
      <w:szCs w:val="24"/>
      <w:lang w:eastAsia="ru-RU"/>
    </w:rPr>
  </w:style>
  <w:style w:type="paragraph" w:styleId="23">
    <w:name w:val="Body Text Indent 2"/>
    <w:basedOn w:val="a"/>
    <w:link w:val="22"/>
    <w:semiHidden/>
    <w:unhideWhenUsed/>
    <w:rsid w:val="0099696C"/>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99696C"/>
  </w:style>
  <w:style w:type="character" w:customStyle="1" w:styleId="af">
    <w:name w:val="Схема документа Знак"/>
    <w:basedOn w:val="a0"/>
    <w:link w:val="af0"/>
    <w:semiHidden/>
    <w:rsid w:val="0099696C"/>
    <w:rPr>
      <w:rFonts w:ascii="Tahoma" w:eastAsia="Times New Roman" w:hAnsi="Tahoma" w:cs="Tahoma"/>
      <w:sz w:val="20"/>
      <w:szCs w:val="20"/>
      <w:shd w:val="clear" w:color="auto" w:fill="000080"/>
      <w:lang w:eastAsia="ru-RU"/>
    </w:rPr>
  </w:style>
  <w:style w:type="paragraph" w:styleId="af0">
    <w:name w:val="Document Map"/>
    <w:basedOn w:val="a"/>
    <w:link w:val="af"/>
    <w:semiHidden/>
    <w:unhideWhenUsed/>
    <w:rsid w:val="0099696C"/>
    <w:pPr>
      <w:shd w:val="clear" w:color="auto" w:fill="000080"/>
      <w:spacing w:after="0" w:line="240" w:lineRule="auto"/>
    </w:pPr>
    <w:rPr>
      <w:rFonts w:ascii="Tahoma" w:eastAsia="Times New Roman" w:hAnsi="Tahoma" w:cs="Tahoma"/>
      <w:sz w:val="20"/>
      <w:szCs w:val="20"/>
    </w:rPr>
  </w:style>
  <w:style w:type="character" w:customStyle="1" w:styleId="13">
    <w:name w:val="Схема документа Знак1"/>
    <w:basedOn w:val="a0"/>
    <w:uiPriority w:val="99"/>
    <w:semiHidden/>
    <w:rsid w:val="0099696C"/>
    <w:rPr>
      <w:rFonts w:ascii="Tahoma" w:hAnsi="Tahoma" w:cs="Tahoma"/>
      <w:sz w:val="16"/>
      <w:szCs w:val="16"/>
    </w:rPr>
  </w:style>
  <w:style w:type="character" w:customStyle="1" w:styleId="c0">
    <w:name w:val="c0"/>
    <w:basedOn w:val="a0"/>
    <w:uiPriority w:val="99"/>
    <w:rsid w:val="0099696C"/>
    <w:rPr>
      <w:rFonts w:ascii="Times New Roman" w:hAnsi="Times New Roman" w:cs="Times New Roman" w:hint="default"/>
    </w:rPr>
  </w:style>
  <w:style w:type="character" w:customStyle="1" w:styleId="butback">
    <w:name w:val="butback"/>
    <w:basedOn w:val="a0"/>
    <w:rsid w:val="0099696C"/>
  </w:style>
  <w:style w:type="character" w:customStyle="1" w:styleId="submenu-table">
    <w:name w:val="submenu-table"/>
    <w:basedOn w:val="a0"/>
    <w:rsid w:val="0099696C"/>
  </w:style>
  <w:style w:type="character" w:styleId="af1">
    <w:name w:val="Strong"/>
    <w:basedOn w:val="a0"/>
    <w:uiPriority w:val="22"/>
    <w:qFormat/>
    <w:rsid w:val="0099696C"/>
    <w:rPr>
      <w:b/>
      <w:bCs/>
    </w:rPr>
  </w:style>
  <w:style w:type="character" w:styleId="af2">
    <w:name w:val="Emphasis"/>
    <w:basedOn w:val="a0"/>
    <w:uiPriority w:val="20"/>
    <w:qFormat/>
    <w:rsid w:val="0099696C"/>
    <w:rPr>
      <w:i/>
      <w:iCs/>
    </w:rPr>
  </w:style>
  <w:style w:type="paragraph" w:customStyle="1" w:styleId="Style14">
    <w:name w:val="Style1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9">
    <w:name w:val="Style1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99696C"/>
    <w:pPr>
      <w:widowControl w:val="0"/>
      <w:autoSpaceDE w:val="0"/>
      <w:autoSpaceDN w:val="0"/>
      <w:adjustRightInd w:val="0"/>
      <w:spacing w:after="0" w:line="226" w:lineRule="exact"/>
      <w:jc w:val="center"/>
    </w:pPr>
    <w:rPr>
      <w:rFonts w:ascii="Times New Roman" w:hAnsi="Times New Roman" w:cs="Times New Roman"/>
      <w:sz w:val="24"/>
      <w:szCs w:val="24"/>
    </w:rPr>
  </w:style>
  <w:style w:type="paragraph" w:customStyle="1" w:styleId="Style22">
    <w:name w:val="Style2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99696C"/>
    <w:pPr>
      <w:widowControl w:val="0"/>
      <w:autoSpaceDE w:val="0"/>
      <w:autoSpaceDN w:val="0"/>
      <w:adjustRightInd w:val="0"/>
      <w:spacing w:after="0" w:line="230" w:lineRule="exact"/>
      <w:ind w:firstLine="672"/>
    </w:pPr>
    <w:rPr>
      <w:rFonts w:ascii="Times New Roman" w:hAnsi="Times New Roman" w:cs="Times New Roman"/>
      <w:sz w:val="24"/>
      <w:szCs w:val="24"/>
    </w:rPr>
  </w:style>
  <w:style w:type="paragraph" w:customStyle="1" w:styleId="Style24">
    <w:name w:val="Style2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character" w:customStyle="1" w:styleId="FontStyle253">
    <w:name w:val="Font Style253"/>
    <w:basedOn w:val="a0"/>
    <w:uiPriority w:val="99"/>
    <w:rsid w:val="0099696C"/>
    <w:rPr>
      <w:rFonts w:ascii="Times New Roman" w:hAnsi="Times New Roman" w:cs="Times New Roman" w:hint="default"/>
      <w:b/>
      <w:bCs/>
      <w:spacing w:val="-10"/>
      <w:sz w:val="22"/>
      <w:szCs w:val="22"/>
    </w:rPr>
  </w:style>
  <w:style w:type="character" w:customStyle="1" w:styleId="FontStyle256">
    <w:name w:val="Font Style256"/>
    <w:basedOn w:val="a0"/>
    <w:uiPriority w:val="99"/>
    <w:rsid w:val="0099696C"/>
    <w:rPr>
      <w:rFonts w:ascii="Times New Roman" w:hAnsi="Times New Roman" w:cs="Times New Roman" w:hint="default"/>
      <w:b/>
      <w:bCs/>
      <w:i/>
      <w:iCs/>
      <w:sz w:val="22"/>
      <w:szCs w:val="22"/>
    </w:rPr>
  </w:style>
  <w:style w:type="character" w:customStyle="1" w:styleId="FontStyle258">
    <w:name w:val="Font Style258"/>
    <w:basedOn w:val="a0"/>
    <w:uiPriority w:val="99"/>
    <w:rsid w:val="0099696C"/>
    <w:rPr>
      <w:rFonts w:ascii="Times New Roman" w:hAnsi="Times New Roman" w:cs="Times New Roman" w:hint="default"/>
      <w:b/>
      <w:bCs/>
      <w:sz w:val="16"/>
      <w:szCs w:val="16"/>
    </w:rPr>
  </w:style>
  <w:style w:type="character" w:customStyle="1" w:styleId="FontStyle260">
    <w:name w:val="Font Style260"/>
    <w:basedOn w:val="a0"/>
    <w:uiPriority w:val="99"/>
    <w:rsid w:val="0099696C"/>
    <w:rPr>
      <w:rFonts w:ascii="Times New Roman" w:hAnsi="Times New Roman" w:cs="Times New Roman" w:hint="default"/>
      <w:b/>
      <w:bCs/>
      <w:sz w:val="22"/>
      <w:szCs w:val="22"/>
    </w:rPr>
  </w:style>
  <w:style w:type="paragraph" w:customStyle="1" w:styleId="Style20">
    <w:name w:val="Style2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32">
    <w:name w:val="Style32"/>
    <w:basedOn w:val="a"/>
    <w:uiPriority w:val="99"/>
    <w:rsid w:val="0099696C"/>
    <w:pPr>
      <w:widowControl w:val="0"/>
      <w:autoSpaceDE w:val="0"/>
      <w:autoSpaceDN w:val="0"/>
      <w:adjustRightInd w:val="0"/>
      <w:spacing w:after="0" w:line="304" w:lineRule="exact"/>
    </w:pPr>
    <w:rPr>
      <w:rFonts w:ascii="Times New Roman" w:hAnsi="Times New Roman" w:cs="Times New Roman"/>
      <w:sz w:val="24"/>
      <w:szCs w:val="24"/>
    </w:rPr>
  </w:style>
  <w:style w:type="character" w:customStyle="1" w:styleId="FontStyle254">
    <w:name w:val="Font Style254"/>
    <w:basedOn w:val="a0"/>
    <w:uiPriority w:val="99"/>
    <w:rsid w:val="0099696C"/>
    <w:rPr>
      <w:rFonts w:ascii="Times New Roman" w:hAnsi="Times New Roman" w:cs="Times New Roman" w:hint="default"/>
      <w:sz w:val="22"/>
      <w:szCs w:val="22"/>
    </w:rPr>
  </w:style>
  <w:style w:type="character" w:customStyle="1" w:styleId="FontStyle261">
    <w:name w:val="Font Style261"/>
    <w:basedOn w:val="a0"/>
    <w:uiPriority w:val="99"/>
    <w:rsid w:val="0099696C"/>
    <w:rPr>
      <w:rFonts w:ascii="Bookman Old Style" w:hAnsi="Bookman Old Style" w:cs="Bookman Old Style" w:hint="default"/>
      <w:b/>
      <w:bCs/>
      <w:spacing w:val="-10"/>
      <w:sz w:val="12"/>
      <w:szCs w:val="12"/>
    </w:rPr>
  </w:style>
  <w:style w:type="character" w:customStyle="1" w:styleId="FontStyle262">
    <w:name w:val="Font Style262"/>
    <w:basedOn w:val="a0"/>
    <w:uiPriority w:val="99"/>
    <w:rsid w:val="0099696C"/>
    <w:rPr>
      <w:rFonts w:ascii="Times New Roman" w:hAnsi="Times New Roman" w:cs="Times New Roman" w:hint="default"/>
      <w:b/>
      <w:bCs/>
      <w:i/>
      <w:iCs/>
      <w:sz w:val="16"/>
      <w:szCs w:val="16"/>
    </w:rPr>
  </w:style>
  <w:style w:type="paragraph" w:customStyle="1" w:styleId="Style33">
    <w:name w:val="Style3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
    <w:uiPriority w:val="99"/>
    <w:rsid w:val="0099696C"/>
    <w:pPr>
      <w:widowControl w:val="0"/>
      <w:autoSpaceDE w:val="0"/>
      <w:autoSpaceDN w:val="0"/>
      <w:adjustRightInd w:val="0"/>
      <w:spacing w:after="0" w:line="258" w:lineRule="exact"/>
    </w:pPr>
    <w:rPr>
      <w:rFonts w:ascii="Times New Roman" w:hAnsi="Times New Roman" w:cs="Times New Roman"/>
      <w:sz w:val="24"/>
      <w:szCs w:val="24"/>
    </w:rPr>
  </w:style>
  <w:style w:type="paragraph" w:customStyle="1" w:styleId="Style36">
    <w:name w:val="Style3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7">
    <w:name w:val="Style3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9">
    <w:name w:val="Style39"/>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40">
    <w:name w:val="Style40"/>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41">
    <w:name w:val="Style41"/>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263">
    <w:name w:val="Font Style263"/>
    <w:basedOn w:val="a0"/>
    <w:uiPriority w:val="99"/>
    <w:rsid w:val="0099696C"/>
    <w:rPr>
      <w:rFonts w:ascii="Times New Roman" w:hAnsi="Times New Roman" w:cs="Times New Roman" w:hint="default"/>
      <w:b/>
      <w:bCs/>
      <w:sz w:val="16"/>
      <w:szCs w:val="16"/>
    </w:rPr>
  </w:style>
  <w:style w:type="paragraph" w:customStyle="1" w:styleId="Style42">
    <w:name w:val="Style4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3">
    <w:name w:val="Style4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45">
    <w:name w:val="Style4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6">
    <w:name w:val="Style4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47">
    <w:name w:val="Style4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8">
    <w:name w:val="Style4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49">
    <w:name w:val="Style4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7">
    <w:name w:val="Font Style257"/>
    <w:basedOn w:val="a0"/>
    <w:uiPriority w:val="99"/>
    <w:rsid w:val="0099696C"/>
    <w:rPr>
      <w:rFonts w:ascii="Times New Roman" w:hAnsi="Times New Roman" w:cs="Times New Roman" w:hint="default"/>
      <w:b/>
      <w:bCs/>
      <w:i/>
      <w:iCs/>
      <w:sz w:val="22"/>
      <w:szCs w:val="22"/>
    </w:rPr>
  </w:style>
  <w:style w:type="paragraph" w:customStyle="1" w:styleId="Style50">
    <w:name w:val="Style50"/>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51">
    <w:name w:val="Style51"/>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52">
    <w:name w:val="Style52"/>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54">
    <w:name w:val="Style5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5">
    <w:name w:val="Style5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6">
    <w:name w:val="Style5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7">
    <w:name w:val="Style5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2">
    <w:name w:val="Font Style252"/>
    <w:basedOn w:val="a0"/>
    <w:uiPriority w:val="99"/>
    <w:rsid w:val="0099696C"/>
    <w:rPr>
      <w:rFonts w:ascii="Times New Roman" w:hAnsi="Times New Roman" w:cs="Times New Roman" w:hint="default"/>
      <w:b/>
      <w:bCs/>
      <w:spacing w:val="-10"/>
      <w:sz w:val="26"/>
      <w:szCs w:val="26"/>
    </w:rPr>
  </w:style>
  <w:style w:type="character" w:customStyle="1" w:styleId="FontStyle259">
    <w:name w:val="Font Style259"/>
    <w:basedOn w:val="a0"/>
    <w:uiPriority w:val="99"/>
    <w:rsid w:val="0099696C"/>
    <w:rPr>
      <w:rFonts w:ascii="Times New Roman" w:hAnsi="Times New Roman" w:cs="Times New Roman" w:hint="default"/>
      <w:b/>
      <w:bCs/>
      <w:spacing w:val="-10"/>
      <w:sz w:val="20"/>
      <w:szCs w:val="20"/>
    </w:rPr>
  </w:style>
  <w:style w:type="character" w:customStyle="1" w:styleId="FontStyle264">
    <w:name w:val="Font Style264"/>
    <w:basedOn w:val="a0"/>
    <w:uiPriority w:val="99"/>
    <w:rsid w:val="0099696C"/>
    <w:rPr>
      <w:rFonts w:ascii="Times New Roman" w:hAnsi="Times New Roman" w:cs="Times New Roman" w:hint="default"/>
      <w:b/>
      <w:bCs/>
      <w:sz w:val="14"/>
      <w:szCs w:val="14"/>
    </w:rPr>
  </w:style>
  <w:style w:type="paragraph" w:customStyle="1" w:styleId="Style58">
    <w:name w:val="Style5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59">
    <w:name w:val="Style59"/>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60">
    <w:name w:val="Style60"/>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61">
    <w:name w:val="Style6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2">
    <w:name w:val="Style6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65">
    <w:name w:val="Font Style265"/>
    <w:basedOn w:val="a0"/>
    <w:uiPriority w:val="99"/>
    <w:rsid w:val="0099696C"/>
    <w:rPr>
      <w:rFonts w:ascii="Times New Roman" w:hAnsi="Times New Roman" w:cs="Times New Roman" w:hint="default"/>
      <w:b/>
      <w:bCs/>
      <w:sz w:val="16"/>
      <w:szCs w:val="16"/>
    </w:rPr>
  </w:style>
  <w:style w:type="paragraph" w:customStyle="1" w:styleId="Style63">
    <w:name w:val="Style63"/>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64">
    <w:name w:val="Style64"/>
    <w:basedOn w:val="a"/>
    <w:uiPriority w:val="99"/>
    <w:rsid w:val="0099696C"/>
    <w:pPr>
      <w:widowControl w:val="0"/>
      <w:autoSpaceDE w:val="0"/>
      <w:autoSpaceDN w:val="0"/>
      <w:adjustRightInd w:val="0"/>
      <w:spacing w:after="0" w:line="251" w:lineRule="exact"/>
    </w:pPr>
    <w:rPr>
      <w:rFonts w:ascii="Times New Roman" w:hAnsi="Times New Roman" w:cs="Times New Roman"/>
      <w:sz w:val="24"/>
      <w:szCs w:val="24"/>
    </w:rPr>
  </w:style>
  <w:style w:type="paragraph" w:customStyle="1" w:styleId="Style65">
    <w:name w:val="Style65"/>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66">
    <w:name w:val="Style6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68">
    <w:name w:val="Style6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9">
    <w:name w:val="Style69"/>
    <w:basedOn w:val="a"/>
    <w:uiPriority w:val="99"/>
    <w:rsid w:val="0099696C"/>
    <w:pPr>
      <w:widowControl w:val="0"/>
      <w:autoSpaceDE w:val="0"/>
      <w:autoSpaceDN w:val="0"/>
      <w:adjustRightInd w:val="0"/>
      <w:spacing w:after="0" w:line="262" w:lineRule="exact"/>
    </w:pPr>
    <w:rPr>
      <w:rFonts w:ascii="Times New Roman" w:hAnsi="Times New Roman" w:cs="Times New Roman"/>
      <w:sz w:val="24"/>
      <w:szCs w:val="24"/>
    </w:rPr>
  </w:style>
  <w:style w:type="paragraph" w:customStyle="1" w:styleId="Style70">
    <w:name w:val="Style70"/>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67">
    <w:name w:val="Style6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1">
    <w:name w:val="Style7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2">
    <w:name w:val="Style72"/>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73">
    <w:name w:val="Style73"/>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character" w:customStyle="1" w:styleId="FontStyle266">
    <w:name w:val="Font Style266"/>
    <w:basedOn w:val="a0"/>
    <w:uiPriority w:val="99"/>
    <w:rsid w:val="0099696C"/>
    <w:rPr>
      <w:rFonts w:ascii="Times New Roman" w:hAnsi="Times New Roman" w:cs="Times New Roman" w:hint="default"/>
      <w:b/>
      <w:bCs/>
      <w:i/>
      <w:iCs/>
      <w:sz w:val="16"/>
      <w:szCs w:val="16"/>
    </w:rPr>
  </w:style>
  <w:style w:type="paragraph" w:customStyle="1" w:styleId="Style74">
    <w:name w:val="Style7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5">
    <w:name w:val="Style75"/>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76">
    <w:name w:val="Style76"/>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77">
    <w:name w:val="Style7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8">
    <w:name w:val="Style78"/>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79">
    <w:name w:val="Style79"/>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80">
    <w:name w:val="Style80"/>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81">
    <w:name w:val="Style81"/>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82">
    <w:name w:val="Style8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3">
    <w:name w:val="Style83"/>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84">
    <w:name w:val="Style84"/>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85">
    <w:name w:val="Style85"/>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character" w:customStyle="1" w:styleId="FontStyle267">
    <w:name w:val="Font Style267"/>
    <w:basedOn w:val="a0"/>
    <w:uiPriority w:val="99"/>
    <w:rsid w:val="0099696C"/>
    <w:rPr>
      <w:rFonts w:ascii="Times New Roman" w:hAnsi="Times New Roman" w:cs="Times New Roman" w:hint="default"/>
      <w:b/>
      <w:bCs/>
      <w:sz w:val="16"/>
      <w:szCs w:val="16"/>
    </w:rPr>
  </w:style>
  <w:style w:type="paragraph" w:customStyle="1" w:styleId="Style86">
    <w:name w:val="Style86"/>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87">
    <w:name w:val="Style87"/>
    <w:basedOn w:val="a"/>
    <w:uiPriority w:val="99"/>
    <w:rsid w:val="0099696C"/>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Style88">
    <w:name w:val="Style8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9">
    <w:name w:val="Style89"/>
    <w:basedOn w:val="a"/>
    <w:uiPriority w:val="99"/>
    <w:rsid w:val="0099696C"/>
    <w:pPr>
      <w:widowControl w:val="0"/>
      <w:autoSpaceDE w:val="0"/>
      <w:autoSpaceDN w:val="0"/>
      <w:adjustRightInd w:val="0"/>
      <w:spacing w:after="0" w:line="281" w:lineRule="exact"/>
    </w:pPr>
    <w:rPr>
      <w:rFonts w:ascii="Times New Roman" w:hAnsi="Times New Roman" w:cs="Times New Roman"/>
      <w:sz w:val="24"/>
      <w:szCs w:val="24"/>
    </w:rPr>
  </w:style>
  <w:style w:type="paragraph" w:customStyle="1" w:styleId="Style90">
    <w:name w:val="Style90"/>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91">
    <w:name w:val="Style91"/>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92">
    <w:name w:val="Style92"/>
    <w:basedOn w:val="a"/>
    <w:uiPriority w:val="99"/>
    <w:rsid w:val="0099696C"/>
    <w:pPr>
      <w:widowControl w:val="0"/>
      <w:autoSpaceDE w:val="0"/>
      <w:autoSpaceDN w:val="0"/>
      <w:adjustRightInd w:val="0"/>
      <w:spacing w:after="0" w:line="265" w:lineRule="exact"/>
    </w:pPr>
    <w:rPr>
      <w:rFonts w:ascii="Times New Roman" w:hAnsi="Times New Roman" w:cs="Times New Roman"/>
      <w:sz w:val="24"/>
      <w:szCs w:val="24"/>
    </w:rPr>
  </w:style>
  <w:style w:type="paragraph" w:customStyle="1" w:styleId="Style93">
    <w:name w:val="Style93"/>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94">
    <w:name w:val="Style94"/>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95">
    <w:name w:val="Style95"/>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96">
    <w:name w:val="Style9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97">
    <w:name w:val="Style97"/>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98">
    <w:name w:val="Style98"/>
    <w:basedOn w:val="a"/>
    <w:uiPriority w:val="99"/>
    <w:rsid w:val="0099696C"/>
    <w:pPr>
      <w:widowControl w:val="0"/>
      <w:autoSpaceDE w:val="0"/>
      <w:autoSpaceDN w:val="0"/>
      <w:adjustRightInd w:val="0"/>
      <w:spacing w:after="0" w:line="280" w:lineRule="exact"/>
    </w:pPr>
    <w:rPr>
      <w:rFonts w:ascii="Times New Roman" w:hAnsi="Times New Roman" w:cs="Times New Roman"/>
      <w:sz w:val="24"/>
      <w:szCs w:val="24"/>
    </w:rPr>
  </w:style>
  <w:style w:type="paragraph" w:customStyle="1" w:styleId="Style99">
    <w:name w:val="Style9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1">
    <w:name w:val="Style101"/>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02">
    <w:name w:val="Style102"/>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103">
    <w:name w:val="Style103"/>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04">
    <w:name w:val="Style104"/>
    <w:basedOn w:val="a"/>
    <w:uiPriority w:val="99"/>
    <w:rsid w:val="0099696C"/>
    <w:pPr>
      <w:widowControl w:val="0"/>
      <w:autoSpaceDE w:val="0"/>
      <w:autoSpaceDN w:val="0"/>
      <w:adjustRightInd w:val="0"/>
      <w:spacing w:after="0" w:line="270" w:lineRule="exact"/>
    </w:pPr>
    <w:rPr>
      <w:rFonts w:ascii="Times New Roman" w:hAnsi="Times New Roman" w:cs="Times New Roman"/>
      <w:sz w:val="24"/>
      <w:szCs w:val="24"/>
    </w:rPr>
  </w:style>
  <w:style w:type="paragraph" w:customStyle="1" w:styleId="Style105">
    <w:name w:val="Style10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6">
    <w:name w:val="Style10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07">
    <w:name w:val="Style107"/>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08">
    <w:name w:val="Style108"/>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09">
    <w:name w:val="Style109"/>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10">
    <w:name w:val="Style11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11">
    <w:name w:val="Style111"/>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12">
    <w:name w:val="Style11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3">
    <w:name w:val="Style113"/>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14">
    <w:name w:val="Style114"/>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15">
    <w:name w:val="Style115"/>
    <w:basedOn w:val="a"/>
    <w:uiPriority w:val="99"/>
    <w:rsid w:val="0099696C"/>
    <w:pPr>
      <w:widowControl w:val="0"/>
      <w:autoSpaceDE w:val="0"/>
      <w:autoSpaceDN w:val="0"/>
      <w:adjustRightInd w:val="0"/>
      <w:spacing w:after="0" w:line="266" w:lineRule="exact"/>
    </w:pPr>
    <w:rPr>
      <w:rFonts w:ascii="Times New Roman" w:hAnsi="Times New Roman" w:cs="Times New Roman"/>
      <w:sz w:val="24"/>
      <w:szCs w:val="24"/>
    </w:rPr>
  </w:style>
  <w:style w:type="paragraph" w:customStyle="1" w:styleId="Style116">
    <w:name w:val="Style116"/>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17">
    <w:name w:val="Style117"/>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18">
    <w:name w:val="Style118"/>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9">
    <w:name w:val="Style11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0">
    <w:name w:val="Style12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21">
    <w:name w:val="Style121"/>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122">
    <w:name w:val="Style122"/>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23">
    <w:name w:val="Style123"/>
    <w:basedOn w:val="a"/>
    <w:uiPriority w:val="99"/>
    <w:rsid w:val="0099696C"/>
    <w:pPr>
      <w:widowControl w:val="0"/>
      <w:autoSpaceDE w:val="0"/>
      <w:autoSpaceDN w:val="0"/>
      <w:adjustRightInd w:val="0"/>
      <w:spacing w:after="0" w:line="257" w:lineRule="exact"/>
    </w:pPr>
    <w:rPr>
      <w:rFonts w:ascii="Times New Roman" w:hAnsi="Times New Roman" w:cs="Times New Roman"/>
      <w:sz w:val="24"/>
      <w:szCs w:val="24"/>
    </w:rPr>
  </w:style>
  <w:style w:type="paragraph" w:customStyle="1" w:styleId="Style124">
    <w:name w:val="Style124"/>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26">
    <w:name w:val="Style126"/>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27">
    <w:name w:val="Style12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8">
    <w:name w:val="Style12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29">
    <w:name w:val="Style129"/>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30">
    <w:name w:val="Style130"/>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31">
    <w:name w:val="Style13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2">
    <w:name w:val="Style13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0">
    <w:name w:val="Font Style270"/>
    <w:basedOn w:val="a0"/>
    <w:uiPriority w:val="99"/>
    <w:rsid w:val="0099696C"/>
    <w:rPr>
      <w:rFonts w:ascii="Bookman Old Style" w:hAnsi="Bookman Old Style" w:cs="Bookman Old Style" w:hint="default"/>
      <w:sz w:val="14"/>
      <w:szCs w:val="14"/>
    </w:rPr>
  </w:style>
  <w:style w:type="paragraph" w:customStyle="1" w:styleId="Style133">
    <w:name w:val="Style133"/>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34">
    <w:name w:val="Style13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5">
    <w:name w:val="Style135"/>
    <w:basedOn w:val="a"/>
    <w:uiPriority w:val="99"/>
    <w:rsid w:val="0099696C"/>
    <w:pPr>
      <w:widowControl w:val="0"/>
      <w:autoSpaceDE w:val="0"/>
      <w:autoSpaceDN w:val="0"/>
      <w:adjustRightInd w:val="0"/>
      <w:spacing w:after="0" w:line="263" w:lineRule="exact"/>
    </w:pPr>
    <w:rPr>
      <w:rFonts w:ascii="Times New Roman" w:hAnsi="Times New Roman" w:cs="Times New Roman"/>
      <w:sz w:val="24"/>
      <w:szCs w:val="24"/>
    </w:rPr>
  </w:style>
  <w:style w:type="paragraph" w:customStyle="1" w:styleId="Style136">
    <w:name w:val="Style13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7">
    <w:name w:val="Style137"/>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38">
    <w:name w:val="Style13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9">
    <w:name w:val="Style139"/>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40">
    <w:name w:val="Style14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1">
    <w:name w:val="Style141"/>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42">
    <w:name w:val="Style142"/>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43">
    <w:name w:val="Style143"/>
    <w:basedOn w:val="a"/>
    <w:uiPriority w:val="99"/>
    <w:rsid w:val="0099696C"/>
    <w:pPr>
      <w:widowControl w:val="0"/>
      <w:autoSpaceDE w:val="0"/>
      <w:autoSpaceDN w:val="0"/>
      <w:adjustRightInd w:val="0"/>
      <w:spacing w:after="0" w:line="270" w:lineRule="exact"/>
    </w:pPr>
    <w:rPr>
      <w:rFonts w:ascii="Times New Roman" w:hAnsi="Times New Roman" w:cs="Times New Roman"/>
      <w:sz w:val="24"/>
      <w:szCs w:val="24"/>
    </w:rPr>
  </w:style>
  <w:style w:type="paragraph" w:customStyle="1" w:styleId="Style144">
    <w:name w:val="Style144"/>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45">
    <w:name w:val="Style145"/>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46">
    <w:name w:val="Style14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7">
    <w:name w:val="Style147"/>
    <w:basedOn w:val="a"/>
    <w:uiPriority w:val="99"/>
    <w:rsid w:val="0099696C"/>
    <w:pPr>
      <w:widowControl w:val="0"/>
      <w:autoSpaceDE w:val="0"/>
      <w:autoSpaceDN w:val="0"/>
      <w:adjustRightInd w:val="0"/>
      <w:spacing w:after="0" w:line="268" w:lineRule="exact"/>
    </w:pPr>
    <w:rPr>
      <w:rFonts w:ascii="Times New Roman" w:hAnsi="Times New Roman" w:cs="Times New Roman"/>
      <w:sz w:val="24"/>
      <w:szCs w:val="24"/>
    </w:rPr>
  </w:style>
  <w:style w:type="paragraph" w:customStyle="1" w:styleId="Style148">
    <w:name w:val="Style14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49">
    <w:name w:val="Style149"/>
    <w:basedOn w:val="a"/>
    <w:uiPriority w:val="99"/>
    <w:rsid w:val="0099696C"/>
    <w:pPr>
      <w:widowControl w:val="0"/>
      <w:autoSpaceDE w:val="0"/>
      <w:autoSpaceDN w:val="0"/>
      <w:adjustRightInd w:val="0"/>
      <w:spacing w:after="0" w:line="266" w:lineRule="exact"/>
    </w:pPr>
    <w:rPr>
      <w:rFonts w:ascii="Times New Roman" w:hAnsi="Times New Roman" w:cs="Times New Roman"/>
      <w:sz w:val="24"/>
      <w:szCs w:val="24"/>
    </w:rPr>
  </w:style>
  <w:style w:type="paragraph" w:customStyle="1" w:styleId="Style150">
    <w:name w:val="Style150"/>
    <w:basedOn w:val="a"/>
    <w:uiPriority w:val="99"/>
    <w:rsid w:val="0099696C"/>
    <w:pPr>
      <w:widowControl w:val="0"/>
      <w:autoSpaceDE w:val="0"/>
      <w:autoSpaceDN w:val="0"/>
      <w:adjustRightInd w:val="0"/>
      <w:spacing w:after="0" w:line="281" w:lineRule="exact"/>
    </w:pPr>
    <w:rPr>
      <w:rFonts w:ascii="Times New Roman" w:hAnsi="Times New Roman" w:cs="Times New Roman"/>
      <w:sz w:val="24"/>
      <w:szCs w:val="24"/>
    </w:rPr>
  </w:style>
  <w:style w:type="paragraph" w:customStyle="1" w:styleId="Style151">
    <w:name w:val="Style151"/>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52">
    <w:name w:val="Style152"/>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3">
    <w:name w:val="Style153"/>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54">
    <w:name w:val="Style15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5">
    <w:name w:val="Style155"/>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56">
    <w:name w:val="Style156"/>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7">
    <w:name w:val="Style15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8">
    <w:name w:val="Style15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59">
    <w:name w:val="Style159"/>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160">
    <w:name w:val="Style160"/>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1">
    <w:name w:val="Style161"/>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2">
    <w:name w:val="Style162"/>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3">
    <w:name w:val="Style16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4">
    <w:name w:val="Style164"/>
    <w:basedOn w:val="a"/>
    <w:uiPriority w:val="99"/>
    <w:rsid w:val="0099696C"/>
    <w:pPr>
      <w:widowControl w:val="0"/>
      <w:autoSpaceDE w:val="0"/>
      <w:autoSpaceDN w:val="0"/>
      <w:adjustRightInd w:val="0"/>
      <w:spacing w:after="0" w:line="271" w:lineRule="exact"/>
    </w:pPr>
    <w:rPr>
      <w:rFonts w:ascii="Times New Roman" w:hAnsi="Times New Roman" w:cs="Times New Roman"/>
      <w:sz w:val="24"/>
      <w:szCs w:val="24"/>
    </w:rPr>
  </w:style>
  <w:style w:type="paragraph" w:customStyle="1" w:styleId="Style166">
    <w:name w:val="Style166"/>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7">
    <w:name w:val="Style167"/>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68">
    <w:name w:val="Style16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9">
    <w:name w:val="Style169"/>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70">
    <w:name w:val="Style17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1">
    <w:name w:val="Style171"/>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2">
    <w:name w:val="Style172"/>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3">
    <w:name w:val="Style17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4">
    <w:name w:val="Style17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5">
    <w:name w:val="Style175"/>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6">
    <w:name w:val="Style17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77">
    <w:name w:val="Style177"/>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178">
    <w:name w:val="Style178"/>
    <w:basedOn w:val="a"/>
    <w:uiPriority w:val="99"/>
    <w:rsid w:val="0099696C"/>
    <w:pPr>
      <w:widowControl w:val="0"/>
      <w:autoSpaceDE w:val="0"/>
      <w:autoSpaceDN w:val="0"/>
      <w:adjustRightInd w:val="0"/>
      <w:spacing w:after="0" w:line="289" w:lineRule="exact"/>
    </w:pPr>
    <w:rPr>
      <w:rFonts w:ascii="Times New Roman" w:hAnsi="Times New Roman" w:cs="Times New Roman"/>
      <w:sz w:val="24"/>
      <w:szCs w:val="24"/>
    </w:rPr>
  </w:style>
  <w:style w:type="paragraph" w:customStyle="1" w:styleId="Style179">
    <w:name w:val="Style179"/>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80">
    <w:name w:val="Style180"/>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81">
    <w:name w:val="Style18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2">
    <w:name w:val="Style182"/>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83">
    <w:name w:val="Style183"/>
    <w:basedOn w:val="a"/>
    <w:uiPriority w:val="99"/>
    <w:rsid w:val="0099696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84">
    <w:name w:val="Style184"/>
    <w:basedOn w:val="a"/>
    <w:uiPriority w:val="99"/>
    <w:rsid w:val="0099696C"/>
    <w:pPr>
      <w:widowControl w:val="0"/>
      <w:autoSpaceDE w:val="0"/>
      <w:autoSpaceDN w:val="0"/>
      <w:adjustRightInd w:val="0"/>
      <w:spacing w:after="0" w:line="286" w:lineRule="exact"/>
    </w:pPr>
    <w:rPr>
      <w:rFonts w:ascii="Times New Roman" w:hAnsi="Times New Roman" w:cs="Times New Roman"/>
      <w:sz w:val="24"/>
      <w:szCs w:val="24"/>
    </w:rPr>
  </w:style>
  <w:style w:type="paragraph" w:customStyle="1" w:styleId="Style185">
    <w:name w:val="Style18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6">
    <w:name w:val="Style186"/>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87">
    <w:name w:val="Style187"/>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188">
    <w:name w:val="Style188"/>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9">
    <w:name w:val="Style18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1">
    <w:name w:val="Style191"/>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92">
    <w:name w:val="Style192"/>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93">
    <w:name w:val="Style193"/>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94">
    <w:name w:val="Style194"/>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95">
    <w:name w:val="Style195"/>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96">
    <w:name w:val="Style196"/>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197">
    <w:name w:val="Style19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8">
    <w:name w:val="Style198"/>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199">
    <w:name w:val="Style199"/>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200">
    <w:name w:val="Style200"/>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201">
    <w:name w:val="Style201"/>
    <w:basedOn w:val="a"/>
    <w:uiPriority w:val="99"/>
    <w:rsid w:val="0099696C"/>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202">
    <w:name w:val="Style202"/>
    <w:basedOn w:val="a"/>
    <w:uiPriority w:val="99"/>
    <w:rsid w:val="0099696C"/>
    <w:pPr>
      <w:widowControl w:val="0"/>
      <w:autoSpaceDE w:val="0"/>
      <w:autoSpaceDN w:val="0"/>
      <w:adjustRightInd w:val="0"/>
      <w:spacing w:after="0" w:line="290" w:lineRule="exact"/>
    </w:pPr>
    <w:rPr>
      <w:rFonts w:ascii="Times New Roman" w:hAnsi="Times New Roman" w:cs="Times New Roman"/>
      <w:sz w:val="24"/>
      <w:szCs w:val="24"/>
    </w:rPr>
  </w:style>
  <w:style w:type="paragraph" w:customStyle="1" w:styleId="Style203">
    <w:name w:val="Style20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4">
    <w:name w:val="Style204"/>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05">
    <w:name w:val="Style205"/>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06">
    <w:name w:val="Style206"/>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07">
    <w:name w:val="Style207"/>
    <w:basedOn w:val="a"/>
    <w:uiPriority w:val="99"/>
    <w:rsid w:val="0099696C"/>
    <w:pPr>
      <w:widowControl w:val="0"/>
      <w:autoSpaceDE w:val="0"/>
      <w:autoSpaceDN w:val="0"/>
      <w:adjustRightInd w:val="0"/>
      <w:spacing w:after="0" w:line="260" w:lineRule="exact"/>
    </w:pPr>
    <w:rPr>
      <w:rFonts w:ascii="Times New Roman" w:hAnsi="Times New Roman" w:cs="Times New Roman"/>
      <w:sz w:val="24"/>
      <w:szCs w:val="24"/>
    </w:rPr>
  </w:style>
  <w:style w:type="paragraph" w:customStyle="1" w:styleId="Style208">
    <w:name w:val="Style208"/>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09">
    <w:name w:val="Style209"/>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0">
    <w:name w:val="Style21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1">
    <w:name w:val="Style211"/>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12">
    <w:name w:val="Style212"/>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character" w:customStyle="1" w:styleId="FontStyle273">
    <w:name w:val="Font Style273"/>
    <w:basedOn w:val="a0"/>
    <w:uiPriority w:val="99"/>
    <w:rsid w:val="0099696C"/>
    <w:rPr>
      <w:rFonts w:ascii="Times New Roman" w:hAnsi="Times New Roman" w:cs="Times New Roman" w:hint="default"/>
      <w:b/>
      <w:bCs/>
      <w:sz w:val="16"/>
      <w:szCs w:val="16"/>
    </w:rPr>
  </w:style>
  <w:style w:type="paragraph" w:customStyle="1" w:styleId="Style213">
    <w:name w:val="Style213"/>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4">
    <w:name w:val="Style214"/>
    <w:basedOn w:val="a"/>
    <w:uiPriority w:val="99"/>
    <w:rsid w:val="0099696C"/>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Style215">
    <w:name w:val="Style21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6">
    <w:name w:val="Style216"/>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7">
    <w:name w:val="Style217"/>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8">
    <w:name w:val="Style218"/>
    <w:basedOn w:val="a"/>
    <w:uiPriority w:val="99"/>
    <w:rsid w:val="0099696C"/>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219">
    <w:name w:val="Style219"/>
    <w:basedOn w:val="a"/>
    <w:uiPriority w:val="99"/>
    <w:rsid w:val="0099696C"/>
    <w:pPr>
      <w:widowControl w:val="0"/>
      <w:autoSpaceDE w:val="0"/>
      <w:autoSpaceDN w:val="0"/>
      <w:adjustRightInd w:val="0"/>
      <w:spacing w:after="0" w:line="266" w:lineRule="exact"/>
    </w:pPr>
    <w:rPr>
      <w:rFonts w:ascii="Times New Roman" w:hAnsi="Times New Roman" w:cs="Times New Roman"/>
      <w:sz w:val="24"/>
      <w:szCs w:val="24"/>
    </w:rPr>
  </w:style>
  <w:style w:type="paragraph" w:customStyle="1" w:styleId="Style220">
    <w:name w:val="Style22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1">
    <w:name w:val="Style221"/>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22">
    <w:name w:val="Style222"/>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223">
    <w:name w:val="Style223"/>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24">
    <w:name w:val="Style224"/>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5">
    <w:name w:val="Style225"/>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227">
    <w:name w:val="Style227"/>
    <w:basedOn w:val="a"/>
    <w:uiPriority w:val="99"/>
    <w:rsid w:val="0099696C"/>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228">
    <w:name w:val="Style228"/>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29">
    <w:name w:val="Style229"/>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230">
    <w:name w:val="Style230"/>
    <w:basedOn w:val="a"/>
    <w:uiPriority w:val="99"/>
    <w:rsid w:val="0099696C"/>
    <w:pPr>
      <w:widowControl w:val="0"/>
      <w:autoSpaceDE w:val="0"/>
      <w:autoSpaceDN w:val="0"/>
      <w:adjustRightInd w:val="0"/>
      <w:spacing w:after="0" w:line="254" w:lineRule="exact"/>
    </w:pPr>
    <w:rPr>
      <w:rFonts w:ascii="Times New Roman" w:hAnsi="Times New Roman" w:cs="Times New Roman"/>
      <w:sz w:val="24"/>
      <w:szCs w:val="24"/>
    </w:rPr>
  </w:style>
  <w:style w:type="character" w:customStyle="1" w:styleId="FontStyle251">
    <w:name w:val="Font Style251"/>
    <w:basedOn w:val="a0"/>
    <w:uiPriority w:val="99"/>
    <w:rsid w:val="0099696C"/>
    <w:rPr>
      <w:rFonts w:ascii="Times New Roman" w:hAnsi="Times New Roman" w:cs="Times New Roman" w:hint="default"/>
      <w:sz w:val="30"/>
      <w:szCs w:val="30"/>
    </w:rPr>
  </w:style>
  <w:style w:type="paragraph" w:customStyle="1" w:styleId="Style231">
    <w:name w:val="Style231"/>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2">
    <w:name w:val="Style232"/>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233">
    <w:name w:val="Style233"/>
    <w:basedOn w:val="a"/>
    <w:uiPriority w:val="99"/>
    <w:rsid w:val="0099696C"/>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FontStyle255">
    <w:name w:val="Font Style255"/>
    <w:basedOn w:val="a0"/>
    <w:uiPriority w:val="99"/>
    <w:rsid w:val="0099696C"/>
    <w:rPr>
      <w:rFonts w:ascii="Times New Roman" w:hAnsi="Times New Roman" w:cs="Times New Roman" w:hint="default"/>
      <w:b/>
      <w:bCs/>
      <w:smallCaps/>
      <w:spacing w:val="-10"/>
      <w:sz w:val="22"/>
      <w:szCs w:val="22"/>
    </w:rPr>
  </w:style>
  <w:style w:type="paragraph" w:customStyle="1" w:styleId="Style234">
    <w:name w:val="Style234"/>
    <w:basedOn w:val="a"/>
    <w:uiPriority w:val="99"/>
    <w:rsid w:val="0099696C"/>
    <w:pPr>
      <w:widowControl w:val="0"/>
      <w:autoSpaceDE w:val="0"/>
      <w:autoSpaceDN w:val="0"/>
      <w:adjustRightInd w:val="0"/>
      <w:spacing w:after="0" w:line="253" w:lineRule="exact"/>
    </w:pPr>
    <w:rPr>
      <w:rFonts w:ascii="Times New Roman" w:hAnsi="Times New Roman" w:cs="Times New Roman"/>
      <w:sz w:val="24"/>
      <w:szCs w:val="24"/>
    </w:rPr>
  </w:style>
  <w:style w:type="paragraph" w:customStyle="1" w:styleId="Style235">
    <w:name w:val="Style235"/>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6">
    <w:name w:val="Style236"/>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37">
    <w:name w:val="Style237"/>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character" w:customStyle="1" w:styleId="FontStyle274">
    <w:name w:val="Font Style274"/>
    <w:basedOn w:val="a0"/>
    <w:uiPriority w:val="99"/>
    <w:rsid w:val="0099696C"/>
    <w:rPr>
      <w:rFonts w:ascii="Times New Roman" w:hAnsi="Times New Roman" w:cs="Times New Roman" w:hint="default"/>
      <w:b/>
      <w:bCs/>
      <w:sz w:val="14"/>
      <w:szCs w:val="14"/>
    </w:rPr>
  </w:style>
  <w:style w:type="paragraph" w:customStyle="1" w:styleId="Style238">
    <w:name w:val="Style238"/>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39">
    <w:name w:val="Style239"/>
    <w:basedOn w:val="a"/>
    <w:uiPriority w:val="99"/>
    <w:rsid w:val="0099696C"/>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40">
    <w:name w:val="Style240"/>
    <w:basedOn w:val="a"/>
    <w:uiPriority w:val="99"/>
    <w:rsid w:val="0099696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1">
    <w:name w:val="Style241"/>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42">
    <w:name w:val="Style242"/>
    <w:basedOn w:val="a"/>
    <w:uiPriority w:val="99"/>
    <w:rsid w:val="0099696C"/>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243">
    <w:name w:val="Style243"/>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44">
    <w:name w:val="Style244"/>
    <w:basedOn w:val="a"/>
    <w:uiPriority w:val="99"/>
    <w:rsid w:val="0099696C"/>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246">
    <w:name w:val="Style246"/>
    <w:basedOn w:val="a"/>
    <w:uiPriority w:val="99"/>
    <w:rsid w:val="0099696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47">
    <w:name w:val="Style247"/>
    <w:basedOn w:val="a"/>
    <w:uiPriority w:val="99"/>
    <w:rsid w:val="0099696C"/>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24">
    <w:name w:val="Заг 2"/>
    <w:basedOn w:val="a"/>
    <w:rsid w:val="0099696C"/>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styleId="af3">
    <w:name w:val="Body Text"/>
    <w:basedOn w:val="a"/>
    <w:link w:val="af4"/>
    <w:semiHidden/>
    <w:unhideWhenUsed/>
    <w:rsid w:val="0099696C"/>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0"/>
    <w:link w:val="af3"/>
    <w:semiHidden/>
    <w:rsid w:val="0099696C"/>
    <w:rPr>
      <w:rFonts w:ascii="Times New Roman" w:eastAsia="Times New Roman" w:hAnsi="Times New Roman" w:cs="Times New Roman"/>
      <w:sz w:val="24"/>
      <w:szCs w:val="24"/>
      <w:lang w:eastAsia="zh-CN"/>
    </w:rPr>
  </w:style>
  <w:style w:type="paragraph" w:customStyle="1" w:styleId="af5">
    <w:name w:val="Заголовок"/>
    <w:basedOn w:val="a"/>
    <w:next w:val="af3"/>
    <w:rsid w:val="0099696C"/>
    <w:pPr>
      <w:keepNext/>
      <w:suppressAutoHyphens/>
      <w:spacing w:before="240" w:after="120" w:line="240" w:lineRule="auto"/>
    </w:pPr>
    <w:rPr>
      <w:rFonts w:ascii="Arial" w:eastAsia="Arial Unicode MS" w:hAnsi="Arial" w:cs="Mangal"/>
      <w:sz w:val="28"/>
      <w:szCs w:val="28"/>
      <w:lang w:eastAsia="zh-CN"/>
    </w:rPr>
  </w:style>
  <w:style w:type="paragraph" w:customStyle="1" w:styleId="31">
    <w:name w:val="Указатель3"/>
    <w:basedOn w:val="a"/>
    <w:rsid w:val="0099696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99696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99696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 объекта1"/>
    <w:basedOn w:val="a"/>
    <w:rsid w:val="0099696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99696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99696C"/>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1">
    <w:name w:val="Основной текст с отступом 21"/>
    <w:basedOn w:val="a"/>
    <w:rsid w:val="0099696C"/>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2">
    <w:name w:val="Основной текст 21"/>
    <w:basedOn w:val="a"/>
    <w:rsid w:val="0099696C"/>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99696C"/>
    <w:pPr>
      <w:suppressAutoHyphens/>
      <w:spacing w:after="160" w:line="240" w:lineRule="exact"/>
    </w:pPr>
    <w:rPr>
      <w:rFonts w:ascii="Verdana" w:eastAsia="Times New Roman" w:hAnsi="Verdana" w:cs="Verdana"/>
      <w:sz w:val="20"/>
      <w:szCs w:val="20"/>
      <w:lang w:val="en-US" w:eastAsia="zh-CN"/>
    </w:rPr>
  </w:style>
  <w:style w:type="paragraph" w:customStyle="1" w:styleId="af6">
    <w:name w:val="Содержимое таблицы"/>
    <w:basedOn w:val="a"/>
    <w:rsid w:val="0099696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99696C"/>
    <w:pPr>
      <w:jc w:val="center"/>
    </w:pPr>
    <w:rPr>
      <w:b/>
      <w:bCs/>
    </w:rPr>
  </w:style>
  <w:style w:type="paragraph" w:customStyle="1" w:styleId="af8">
    <w:name w:val="Содержимое врезки"/>
    <w:basedOn w:val="af3"/>
    <w:rsid w:val="0099696C"/>
  </w:style>
  <w:style w:type="paragraph" w:customStyle="1" w:styleId="16">
    <w:name w:val="Обычный1"/>
    <w:rsid w:val="0099696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2z0">
    <w:name w:val="WW8Num2z0"/>
    <w:rsid w:val="0099696C"/>
    <w:rPr>
      <w:rFonts w:ascii="Times New Roman" w:eastAsia="Times New Roman" w:hAnsi="Times New Roman" w:cs="Times New Roman" w:hint="default"/>
      <w:sz w:val="20"/>
    </w:rPr>
  </w:style>
  <w:style w:type="character" w:customStyle="1" w:styleId="WW8Num2z2">
    <w:name w:val="WW8Num2z2"/>
    <w:rsid w:val="0099696C"/>
    <w:rPr>
      <w:rFonts w:ascii="Wingdings" w:hAnsi="Wingdings" w:cs="Wingdings" w:hint="default"/>
      <w:sz w:val="20"/>
    </w:rPr>
  </w:style>
  <w:style w:type="character" w:customStyle="1" w:styleId="WW8Num3z0">
    <w:name w:val="WW8Num3z0"/>
    <w:rsid w:val="0099696C"/>
    <w:rPr>
      <w:rFonts w:ascii="Symbol" w:hAnsi="Symbol" w:cs="Symbol" w:hint="default"/>
    </w:rPr>
  </w:style>
  <w:style w:type="character" w:customStyle="1" w:styleId="32">
    <w:name w:val="Основной шрифт абзаца3"/>
    <w:rsid w:val="0099696C"/>
  </w:style>
  <w:style w:type="character" w:customStyle="1" w:styleId="27">
    <w:name w:val="Основной шрифт абзаца2"/>
    <w:rsid w:val="0099696C"/>
  </w:style>
  <w:style w:type="character" w:customStyle="1" w:styleId="WW8Num6z0">
    <w:name w:val="WW8Num6z0"/>
    <w:rsid w:val="0099696C"/>
    <w:rPr>
      <w:rFonts w:ascii="Times New Roman" w:eastAsia="Times New Roman" w:hAnsi="Times New Roman" w:cs="Times New Roman" w:hint="default"/>
      <w:sz w:val="20"/>
    </w:rPr>
  </w:style>
  <w:style w:type="character" w:customStyle="1" w:styleId="WW8Num6z2">
    <w:name w:val="WW8Num6z2"/>
    <w:rsid w:val="0099696C"/>
    <w:rPr>
      <w:rFonts w:ascii="Wingdings" w:hAnsi="Wingdings" w:cs="Wingdings" w:hint="default"/>
      <w:sz w:val="20"/>
    </w:rPr>
  </w:style>
  <w:style w:type="character" w:customStyle="1" w:styleId="WW8Num7z0">
    <w:name w:val="WW8Num7z0"/>
    <w:rsid w:val="0099696C"/>
    <w:rPr>
      <w:rFonts w:ascii="Symbol" w:hAnsi="Symbol" w:cs="Symbol" w:hint="default"/>
    </w:rPr>
  </w:style>
  <w:style w:type="character" w:customStyle="1" w:styleId="WW8Num7z1">
    <w:name w:val="WW8Num7z1"/>
    <w:rsid w:val="0099696C"/>
    <w:rPr>
      <w:rFonts w:ascii="Courier New" w:hAnsi="Courier New" w:cs="Courier New" w:hint="default"/>
    </w:rPr>
  </w:style>
  <w:style w:type="character" w:customStyle="1" w:styleId="WW8Num7z2">
    <w:name w:val="WW8Num7z2"/>
    <w:rsid w:val="0099696C"/>
    <w:rPr>
      <w:rFonts w:ascii="Wingdings" w:hAnsi="Wingdings" w:cs="Wingdings" w:hint="default"/>
    </w:rPr>
  </w:style>
  <w:style w:type="character" w:customStyle="1" w:styleId="17">
    <w:name w:val="Основной шрифт абзаца1"/>
    <w:rsid w:val="0099696C"/>
  </w:style>
  <w:style w:type="character" w:customStyle="1" w:styleId="af9">
    <w:name w:val="Символ сноски"/>
    <w:basedOn w:val="17"/>
    <w:rsid w:val="0099696C"/>
    <w:rPr>
      <w:vertAlign w:val="superscript"/>
    </w:rPr>
  </w:style>
  <w:style w:type="character" w:customStyle="1" w:styleId="18">
    <w:name w:val="Знак сноски1"/>
    <w:rsid w:val="0099696C"/>
    <w:rPr>
      <w:vertAlign w:val="superscript"/>
    </w:rPr>
  </w:style>
  <w:style w:type="character" w:customStyle="1" w:styleId="afa">
    <w:name w:val="Символы концевой сноски"/>
    <w:rsid w:val="0099696C"/>
    <w:rPr>
      <w:vertAlign w:val="superscript"/>
    </w:rPr>
  </w:style>
  <w:style w:type="character" w:customStyle="1" w:styleId="WW-">
    <w:name w:val="WW-Символы концевой сноски"/>
    <w:rsid w:val="0099696C"/>
  </w:style>
  <w:style w:type="character" w:customStyle="1" w:styleId="28">
    <w:name w:val="Знак сноски2"/>
    <w:rsid w:val="0099696C"/>
    <w:rPr>
      <w:vertAlign w:val="superscript"/>
    </w:rPr>
  </w:style>
  <w:style w:type="character" w:customStyle="1" w:styleId="19">
    <w:name w:val="Знак концевой сноски1"/>
    <w:rsid w:val="0099696C"/>
    <w:rPr>
      <w:vertAlign w:val="superscript"/>
    </w:rPr>
  </w:style>
  <w:style w:type="character" w:styleId="afb">
    <w:name w:val="Hyperlink"/>
    <w:basedOn w:val="17"/>
    <w:uiPriority w:val="99"/>
    <w:semiHidden/>
    <w:unhideWhenUsed/>
    <w:rsid w:val="0099696C"/>
    <w:rPr>
      <w:color w:val="0000FF"/>
      <w:u w:val="single"/>
    </w:rPr>
  </w:style>
  <w:style w:type="character" w:customStyle="1" w:styleId="afc">
    <w:name w:val="Текст выноски Знак"/>
    <w:basedOn w:val="a0"/>
    <w:link w:val="afd"/>
    <w:uiPriority w:val="99"/>
    <w:semiHidden/>
    <w:rsid w:val="0099696C"/>
    <w:rPr>
      <w:rFonts w:ascii="Tahoma" w:hAnsi="Tahoma" w:cs="Tahoma"/>
      <w:sz w:val="16"/>
      <w:szCs w:val="16"/>
    </w:rPr>
  </w:style>
  <w:style w:type="paragraph" w:styleId="afd">
    <w:name w:val="Balloon Text"/>
    <w:basedOn w:val="a"/>
    <w:link w:val="afc"/>
    <w:uiPriority w:val="99"/>
    <w:semiHidden/>
    <w:unhideWhenUsed/>
    <w:rsid w:val="0099696C"/>
    <w:pPr>
      <w:spacing w:after="0" w:line="240" w:lineRule="auto"/>
    </w:pPr>
    <w:rPr>
      <w:rFonts w:ascii="Tahoma" w:hAnsi="Tahoma" w:cs="Tahoma"/>
      <w:sz w:val="16"/>
      <w:szCs w:val="16"/>
    </w:rPr>
  </w:style>
  <w:style w:type="character" w:customStyle="1" w:styleId="1a">
    <w:name w:val="Текст выноски Знак1"/>
    <w:basedOn w:val="a0"/>
    <w:uiPriority w:val="99"/>
    <w:semiHidden/>
    <w:rsid w:val="0099696C"/>
    <w:rPr>
      <w:rFonts w:ascii="Tahoma" w:hAnsi="Tahoma" w:cs="Tahoma"/>
      <w:sz w:val="16"/>
      <w:szCs w:val="16"/>
    </w:rPr>
  </w:style>
  <w:style w:type="table" w:customStyle="1" w:styleId="6">
    <w:name w:val="Сетка таблицы6"/>
    <w:basedOn w:val="a1"/>
    <w:next w:val="aa"/>
    <w:uiPriority w:val="59"/>
    <w:rsid w:val="00996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996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next w:val="aff"/>
    <w:link w:val="aff0"/>
    <w:qFormat/>
    <w:rsid w:val="0099696C"/>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f0">
    <w:name w:val="Название Знак"/>
    <w:basedOn w:val="a0"/>
    <w:link w:val="afe"/>
    <w:rsid w:val="0099696C"/>
    <w:rPr>
      <w:rFonts w:ascii="Times New Roman" w:eastAsia="Times New Roman" w:hAnsi="Times New Roman" w:cs="Times New Roman"/>
      <w:sz w:val="32"/>
      <w:szCs w:val="32"/>
      <w:lang w:eastAsia="ar-SA"/>
    </w:rPr>
  </w:style>
  <w:style w:type="paragraph" w:styleId="aff">
    <w:name w:val="Subtitle"/>
    <w:basedOn w:val="a"/>
    <w:next w:val="af3"/>
    <w:link w:val="aff1"/>
    <w:qFormat/>
    <w:rsid w:val="0099696C"/>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f1">
    <w:name w:val="Подзаголовок Знак"/>
    <w:basedOn w:val="a0"/>
    <w:link w:val="aff"/>
    <w:rsid w:val="0099696C"/>
    <w:rPr>
      <w:rFonts w:ascii="Arial" w:eastAsia="Microsoft YaHei" w:hAnsi="Arial" w:cs="Mangal"/>
      <w:i/>
      <w:iCs/>
      <w:sz w:val="28"/>
      <w:szCs w:val="28"/>
      <w:lang w:eastAsia="ar-SA"/>
    </w:rPr>
  </w:style>
  <w:style w:type="character" w:customStyle="1" w:styleId="aff2">
    <w:name w:val="Основной текст + Курсив"/>
    <w:basedOn w:val="a0"/>
    <w:rsid w:val="0099696C"/>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name">
    <w:name w:val="name"/>
    <w:basedOn w:val="a0"/>
    <w:rsid w:val="0099696C"/>
  </w:style>
  <w:style w:type="character" w:customStyle="1" w:styleId="params">
    <w:name w:val="params"/>
    <w:basedOn w:val="a0"/>
    <w:rsid w:val="0099696C"/>
  </w:style>
  <w:style w:type="character" w:customStyle="1" w:styleId="aff3">
    <w:name w:val="Основной текст_"/>
    <w:basedOn w:val="a0"/>
    <w:link w:val="7"/>
    <w:rsid w:val="0099696C"/>
    <w:rPr>
      <w:rFonts w:ascii="Times New Roman" w:eastAsia="Times New Roman" w:hAnsi="Times New Roman" w:cs="Times New Roman"/>
      <w:sz w:val="21"/>
      <w:szCs w:val="21"/>
      <w:shd w:val="clear" w:color="auto" w:fill="FFFFFF"/>
    </w:rPr>
  </w:style>
  <w:style w:type="paragraph" w:customStyle="1" w:styleId="7">
    <w:name w:val="Основной текст7"/>
    <w:basedOn w:val="a"/>
    <w:link w:val="aff3"/>
    <w:rsid w:val="0099696C"/>
    <w:pPr>
      <w:widowControl w:val="0"/>
      <w:shd w:val="clear" w:color="auto" w:fill="FFFFFF"/>
      <w:spacing w:after="300" w:line="221" w:lineRule="exact"/>
    </w:pPr>
    <w:rPr>
      <w:rFonts w:ascii="Times New Roman" w:eastAsia="Times New Roman" w:hAnsi="Times New Roman" w:cs="Times New Roman"/>
      <w:sz w:val="21"/>
      <w:szCs w:val="21"/>
    </w:rPr>
  </w:style>
  <w:style w:type="character" w:customStyle="1" w:styleId="aff4">
    <w:name w:val="Основной текст + Полужирный"/>
    <w:basedOn w:val="aff3"/>
    <w:rsid w:val="0099696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table" w:customStyle="1" w:styleId="180">
    <w:name w:val="Сетка таблицы18"/>
    <w:basedOn w:val="a1"/>
    <w:next w:val="aa"/>
    <w:uiPriority w:val="59"/>
    <w:rsid w:val="0099696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7">
    <w:name w:val="Font Style207"/>
    <w:uiPriority w:val="99"/>
    <w:rsid w:val="0099696C"/>
    <w:rPr>
      <w:rFonts w:ascii="Century Schoolbook" w:hAnsi="Century Schoolbook" w:cs="Century Schoolbook"/>
      <w:sz w:val="18"/>
      <w:szCs w:val="18"/>
    </w:rPr>
  </w:style>
  <w:style w:type="paragraph" w:customStyle="1" w:styleId="Style11">
    <w:name w:val="Style11"/>
    <w:basedOn w:val="a"/>
    <w:uiPriority w:val="99"/>
    <w:rsid w:val="0099696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c7">
    <w:name w:val="c7"/>
    <w:rsid w:val="0099696C"/>
  </w:style>
  <w:style w:type="paragraph" w:customStyle="1" w:styleId="c142">
    <w:name w:val="c142"/>
    <w:basedOn w:val="a"/>
    <w:rsid w:val="0099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rsid w:val="0099696C"/>
  </w:style>
  <w:style w:type="table" w:customStyle="1" w:styleId="140">
    <w:name w:val="Сетка таблицы14"/>
    <w:basedOn w:val="a1"/>
    <w:uiPriority w:val="59"/>
    <w:rsid w:val="00526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olor">
    <w:name w:val="p-color"/>
    <w:basedOn w:val="a0"/>
    <w:rsid w:val="00B8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9960">
      <w:bodyDiv w:val="1"/>
      <w:marLeft w:val="0"/>
      <w:marRight w:val="0"/>
      <w:marTop w:val="0"/>
      <w:marBottom w:val="0"/>
      <w:divBdr>
        <w:top w:val="none" w:sz="0" w:space="0" w:color="auto"/>
        <w:left w:val="none" w:sz="0" w:space="0" w:color="auto"/>
        <w:bottom w:val="none" w:sz="0" w:space="0" w:color="auto"/>
        <w:right w:val="none" w:sz="0" w:space="0" w:color="auto"/>
      </w:divBdr>
    </w:div>
    <w:div w:id="446242960">
      <w:bodyDiv w:val="1"/>
      <w:marLeft w:val="0"/>
      <w:marRight w:val="0"/>
      <w:marTop w:val="0"/>
      <w:marBottom w:val="0"/>
      <w:divBdr>
        <w:top w:val="none" w:sz="0" w:space="0" w:color="auto"/>
        <w:left w:val="none" w:sz="0" w:space="0" w:color="auto"/>
        <w:bottom w:val="none" w:sz="0" w:space="0" w:color="auto"/>
        <w:right w:val="none" w:sz="0" w:space="0" w:color="auto"/>
      </w:divBdr>
    </w:div>
    <w:div w:id="833379890">
      <w:bodyDiv w:val="1"/>
      <w:marLeft w:val="0"/>
      <w:marRight w:val="0"/>
      <w:marTop w:val="0"/>
      <w:marBottom w:val="0"/>
      <w:divBdr>
        <w:top w:val="none" w:sz="0" w:space="0" w:color="auto"/>
        <w:left w:val="none" w:sz="0" w:space="0" w:color="auto"/>
        <w:bottom w:val="none" w:sz="0" w:space="0" w:color="auto"/>
        <w:right w:val="none" w:sz="0" w:space="0" w:color="auto"/>
      </w:divBdr>
    </w:div>
    <w:div w:id="10230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shop.ru/shop/books/176254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shop.ru/shop/books/1762537.html" TargetMode="External"/><Relationship Id="rId17" Type="http://schemas.openxmlformats.org/officeDocument/2006/relationships/hyperlink" Target="http://my-shop.ru/shop/books/1878254.html" TargetMode="External"/><Relationship Id="rId2" Type="http://schemas.openxmlformats.org/officeDocument/2006/relationships/numbering" Target="numbering.xml"/><Relationship Id="rId16" Type="http://schemas.openxmlformats.org/officeDocument/2006/relationships/hyperlink" Target="http://my-shop.ru/shop/books/17623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hop.ru/shop/books/1840763.html" TargetMode="External"/><Relationship Id="rId5" Type="http://schemas.openxmlformats.org/officeDocument/2006/relationships/settings" Target="settings.xml"/><Relationship Id="rId15" Type="http://schemas.openxmlformats.org/officeDocument/2006/relationships/hyperlink" Target="http://my-shop.ru/shop/books/1841716.html" TargetMode="Externa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y-shop.ru/shop/books/18407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F12B-D35C-44F2-986B-18906678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15048</Words>
  <Characters>85779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Л. И.</dc:creator>
  <cp:lastModifiedBy>OEM</cp:lastModifiedBy>
  <cp:revision>2</cp:revision>
  <cp:lastPrinted>2017-09-22T15:08:00Z</cp:lastPrinted>
  <dcterms:created xsi:type="dcterms:W3CDTF">2017-09-22T18:54:00Z</dcterms:created>
  <dcterms:modified xsi:type="dcterms:W3CDTF">2017-09-22T18:54:00Z</dcterms:modified>
</cp:coreProperties>
</file>